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ce4b" w14:textId="e87c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Туризм және спорт министрлігінің мәселелері</w:t>
      </w:r>
    </w:p>
    <w:p>
      <w:pPr>
        <w:spacing w:after="0"/>
        <w:ind w:left="0"/>
        <w:jc w:val="both"/>
      </w:pPr>
      <w:r>
        <w:rPr>
          <w:rFonts w:ascii="Times New Roman"/>
          <w:b w:val="false"/>
          <w:i w:val="false"/>
          <w:color w:val="000000"/>
          <w:sz w:val="28"/>
        </w:rPr>
        <w:t>Қазақстан Республикасы Үкіметінің 2006 жылғы 26 сәуірдегі N 329 Қаулысы</w:t>
      </w:r>
    </w:p>
    <w:p>
      <w:pPr>
        <w:spacing w:after="0"/>
        <w:ind w:left="0"/>
        <w:jc w:val="both"/>
      </w:pPr>
      <w:bookmarkStart w:name="z1" w:id="0"/>
      <w:r>
        <w:rPr>
          <w:rFonts w:ascii="Times New Roman"/>
          <w:b w:val="false"/>
          <w:i w:val="false"/>
          <w:color w:val="000000"/>
          <w:sz w:val="28"/>
        </w:rPr>
        <w:t>
      "Қазақстан Республикасының мемлекеттiк басқару жүйесін одан әрі ретке келтiру және оның тиiмділігiн арттыру жөніндегі шаралар туралы" Қазақстан Республикасы Президентiнiң 2006 жылғы 27 наурыздағы N 73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берiліп отырған: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2012.02.20 </w:t>
      </w:r>
      <w:r>
        <w:rPr>
          <w:rFonts w:ascii="Times New Roman"/>
          <w:b w:val="false"/>
          <w:i w:val="false"/>
          <w:color w:val="000000"/>
          <w:sz w:val="28"/>
        </w:rPr>
        <w:t>№ 244</w:t>
      </w:r>
      <w:r>
        <w:rPr>
          <w:rFonts w:ascii="Times New Roman"/>
          <w:b w:val="false"/>
          <w:i w:val="false"/>
          <w:color w:val="ff0000"/>
          <w:sz w:val="28"/>
        </w:rPr>
        <w:t xml:space="preserve"> Қаулысымен.</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2012.02.20 </w:t>
      </w:r>
      <w:r>
        <w:rPr>
          <w:rFonts w:ascii="Times New Roman"/>
          <w:b w:val="false"/>
          <w:i w:val="false"/>
          <w:color w:val="000000"/>
          <w:sz w:val="28"/>
        </w:rPr>
        <w:t>№ 244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2012.02.20 </w:t>
      </w:r>
      <w:r>
        <w:rPr>
          <w:rFonts w:ascii="Times New Roman"/>
          <w:b w:val="false"/>
          <w:i w:val="false"/>
          <w:color w:val="000000"/>
          <w:sz w:val="28"/>
        </w:rPr>
        <w:t>№ 244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2007.10.22 </w:t>
      </w:r>
      <w:r>
        <w:rPr>
          <w:rFonts w:ascii="Times New Roman"/>
          <w:b w:val="false"/>
          <w:i w:val="false"/>
          <w:color w:val="000000"/>
          <w:sz w:val="28"/>
        </w:rPr>
        <w:t>N 974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Туризм және спорт министрлігінің Туризм индустриясы комитетi құрылсын.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2012.06.26 </w:t>
      </w:r>
      <w:r>
        <w:rPr>
          <w:rFonts w:ascii="Times New Roman"/>
          <w:b w:val="false"/>
          <w:i w:val="false"/>
          <w:color w:val="000000"/>
          <w:sz w:val="28"/>
        </w:rPr>
        <w:t>№ 846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Қоса берiліп отырған: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2007.10.22 </w:t>
      </w:r>
      <w:r>
        <w:rPr>
          <w:rFonts w:ascii="Times New Roman"/>
          <w:b w:val="false"/>
          <w:i w:val="false"/>
          <w:color w:val="000000"/>
          <w:sz w:val="28"/>
        </w:rPr>
        <w:t>N 974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2007.10.22 </w:t>
      </w:r>
      <w:r>
        <w:rPr>
          <w:rFonts w:ascii="Times New Roman"/>
          <w:b w:val="false"/>
          <w:i w:val="false"/>
          <w:color w:val="000000"/>
          <w:sz w:val="28"/>
        </w:rPr>
        <w:t>N 974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2012.02.20 </w:t>
      </w:r>
      <w:r>
        <w:rPr>
          <w:rFonts w:ascii="Times New Roman"/>
          <w:b w:val="false"/>
          <w:i w:val="false"/>
          <w:color w:val="000000"/>
          <w:sz w:val="28"/>
        </w:rPr>
        <w:t>№ 244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2012.02.20 </w:t>
      </w:r>
      <w:r>
        <w:rPr>
          <w:rFonts w:ascii="Times New Roman"/>
          <w:b w:val="false"/>
          <w:i w:val="false"/>
          <w:color w:val="000000"/>
          <w:sz w:val="28"/>
        </w:rPr>
        <w:t>№ 244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2007.10.22 </w:t>
      </w:r>
      <w:r>
        <w:rPr>
          <w:rFonts w:ascii="Times New Roman"/>
          <w:b w:val="false"/>
          <w:i w:val="false"/>
          <w:color w:val="000000"/>
          <w:sz w:val="28"/>
        </w:rPr>
        <w:t>N 974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xml:space="preserve">
      7. Мыналар: </w:t>
      </w:r>
      <w:r>
        <w:br/>
      </w:r>
      <w:r>
        <w:rPr>
          <w:rFonts w:ascii="Times New Roman"/>
          <w:b w:val="false"/>
          <w:i w:val="false"/>
          <w:color w:val="000000"/>
          <w:sz w:val="28"/>
        </w:rPr>
        <w:t xml:space="preserve">
      1) жарғылық капиталына мемлекет жүз пайыз қатысатын "Қазақтуринвест" акционерлiк қоғамы (бұдан әрі - қоғам) құрылсын; </w:t>
      </w:r>
      <w:r>
        <w:br/>
      </w:r>
      <w:r>
        <w:rPr>
          <w:rFonts w:ascii="Times New Roman"/>
          <w:b w:val="false"/>
          <w:i w:val="false"/>
          <w:color w:val="000000"/>
          <w:sz w:val="28"/>
        </w:rPr>
        <w:t xml:space="preserve">
      қоғам қызметінің негiзгi түрлері мыналар болып белгiленсiн: </w:t>
      </w:r>
      <w:r>
        <w:br/>
      </w:r>
      <w:r>
        <w:rPr>
          <w:rFonts w:ascii="Times New Roman"/>
          <w:b w:val="false"/>
          <w:i w:val="false"/>
          <w:color w:val="000000"/>
          <w:sz w:val="28"/>
        </w:rPr>
        <w:t xml:space="preserve">
      туризм инфрақұрылымының құрылысын, оның iшiнде туристердi, көлікті, қоғамдық тамақтандыру объектiлерiн, ойын-сауық объектiлерi мен құралдарын, танымдық, сауықтыру, iскерлiк, спорттық және өзге мақсаттағы объектілердi орналастыру орындарын жоспарлау; </w:t>
      </w:r>
      <w:r>
        <w:br/>
      </w:r>
      <w:r>
        <w:rPr>
          <w:rFonts w:ascii="Times New Roman"/>
          <w:b w:val="false"/>
          <w:i w:val="false"/>
          <w:color w:val="000000"/>
          <w:sz w:val="28"/>
        </w:rPr>
        <w:t xml:space="preserve">
      туризм индустриясы объектiлерiн салу үшін қажеттi инженерлiк коммуникацияларды (электрмен, жылумен, сумен жабдықтау, байланыс) салу және жүргізу; </w:t>
      </w:r>
      <w:r>
        <w:br/>
      </w:r>
      <w:r>
        <w:rPr>
          <w:rFonts w:ascii="Times New Roman"/>
          <w:b w:val="false"/>
          <w:i w:val="false"/>
          <w:color w:val="000000"/>
          <w:sz w:val="28"/>
        </w:rPr>
        <w:t xml:space="preserve">
      2) жарғылық капиталына мемлекет жүз пайыз қатысатын "Туризм және спорт индустриясын материалдық-техникалық қамтамасыз ету" акционерлiк қоғамы (бұдан әрі - қоғам) құрылсын; </w:t>
      </w:r>
      <w:r>
        <w:br/>
      </w:r>
      <w:r>
        <w:rPr>
          <w:rFonts w:ascii="Times New Roman"/>
          <w:b w:val="false"/>
          <w:i w:val="false"/>
          <w:color w:val="000000"/>
          <w:sz w:val="28"/>
        </w:rPr>
        <w:t xml:space="preserve">
      қоғам қызметінің негiзгi түрлері мыналар болып белгіленсiн: </w:t>
      </w:r>
      <w:r>
        <w:br/>
      </w:r>
      <w:r>
        <w:rPr>
          <w:rFonts w:ascii="Times New Roman"/>
          <w:b w:val="false"/>
          <w:i w:val="false"/>
          <w:color w:val="000000"/>
          <w:sz w:val="28"/>
        </w:rPr>
        <w:t xml:space="preserve">
      туризм және спорт объектiлерiн ұстау, оларға қызмет көрсету және ағымдағы жөндеу; </w:t>
      </w:r>
      <w:r>
        <w:br/>
      </w:r>
      <w:r>
        <w:rPr>
          <w:rFonts w:ascii="Times New Roman"/>
          <w:b w:val="false"/>
          <w:i w:val="false"/>
          <w:color w:val="000000"/>
          <w:sz w:val="28"/>
        </w:rPr>
        <w:t xml:space="preserve">
      туристiк қызметтер мен туристiк өнімдердің маркетингi; </w:t>
      </w:r>
      <w:r>
        <w:br/>
      </w:r>
      <w:r>
        <w:rPr>
          <w:rFonts w:ascii="Times New Roman"/>
          <w:b w:val="false"/>
          <w:i w:val="false"/>
          <w:color w:val="000000"/>
          <w:sz w:val="28"/>
        </w:rPr>
        <w:t xml:space="preserve">
      жарнамалық, анықтамалық, әдістемелік өнімдер шығару және өндiру; </w:t>
      </w:r>
      <w:r>
        <w:br/>
      </w:r>
      <w:r>
        <w:rPr>
          <w:rFonts w:ascii="Times New Roman"/>
          <w:b w:val="false"/>
          <w:i w:val="false"/>
          <w:color w:val="000000"/>
          <w:sz w:val="28"/>
        </w:rPr>
        <w:t>
      кәдесый және басқа да туристiк өнімдер жасау, спорттық жабдықпен, мүкәммалмен және киiммен қамтамасыз ету.</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министрлiгi Қазақстан Республикасы Туризм және спорт министрлiгiне заңнамада белгіленген тәртiппен қоғамдардың жарғылық капиталын қалыптастыруға 2006 жылға  арналған республикалық бюджетте шұғыл шығындарға көзделген Қазақстан Республикасы Yкiметiнiң резервiнен 400000000 (төрт жүз миллион) теңге бөлсiн.</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 Қаржы министрлігінің Мемлекеттiк мүлiк және жекешелендiру комитетi заңнамада белгiленген тәртiппен: </w:t>
      </w:r>
      <w:r>
        <w:br/>
      </w:r>
      <w:r>
        <w:rPr>
          <w:rFonts w:ascii="Times New Roman"/>
          <w:b w:val="false"/>
          <w:i w:val="false"/>
          <w:color w:val="000000"/>
          <w:sz w:val="28"/>
        </w:rPr>
        <w:t xml:space="preserve">
      қоғамдар акцияларының мемлекеттiк пакетiн иелену және пайдалану құқығын Қазақстан Республикасы Туризм және спорт министрлiгiне берсiн; </w:t>
      </w:r>
      <w:r>
        <w:br/>
      </w:r>
      <w:r>
        <w:rPr>
          <w:rFonts w:ascii="Times New Roman"/>
          <w:b w:val="false"/>
          <w:i w:val="false"/>
          <w:color w:val="000000"/>
          <w:sz w:val="28"/>
        </w:rPr>
        <w:t xml:space="preserve">
      Қазақстан Республикасы Туризм және спорт министрлiгiмен бiрлесiп: </w:t>
      </w:r>
      <w:r>
        <w:br/>
      </w:r>
      <w:r>
        <w:rPr>
          <w:rFonts w:ascii="Times New Roman"/>
          <w:b w:val="false"/>
          <w:i w:val="false"/>
          <w:color w:val="000000"/>
          <w:sz w:val="28"/>
        </w:rPr>
        <w:t xml:space="preserve">
      1) қоғамдардың жарғылық капиталын осы қаулының 7-тармағына сәйкес Қазақстан Республикасы Үкiметiнiң резервiнен бөлiнетiн қаражаттан 200000000 (екi жүз миллион) теңге мөлшерiнде қалыптастыруды; </w:t>
      </w:r>
      <w:r>
        <w:br/>
      </w:r>
      <w:r>
        <w:rPr>
          <w:rFonts w:ascii="Times New Roman"/>
          <w:b w:val="false"/>
          <w:i w:val="false"/>
          <w:color w:val="000000"/>
          <w:sz w:val="28"/>
        </w:rPr>
        <w:t xml:space="preserve">
      2) қоғамдардың Қазақстан Республикасының Әділет органдарында мемлекеттiк тiркелуiн; </w:t>
      </w:r>
      <w:r>
        <w:br/>
      </w:r>
      <w:r>
        <w:rPr>
          <w:rFonts w:ascii="Times New Roman"/>
          <w:b w:val="false"/>
          <w:i w:val="false"/>
          <w:color w:val="000000"/>
          <w:sz w:val="28"/>
        </w:rPr>
        <w:t>
      3) осы қаулыдан туындайтын өзге де шараларды қабылдауды қамтамасыз етсiн.</w:t>
      </w:r>
      <w:r>
        <w:br/>
      </w:r>
      <w:r>
        <w:rPr>
          <w:rFonts w:ascii="Times New Roman"/>
          <w:b w:val="false"/>
          <w:i w:val="false"/>
          <w:color w:val="000000"/>
          <w:sz w:val="28"/>
        </w:rPr>
        <w:t>
</w:t>
      </w:r>
      <w:r>
        <w:rPr>
          <w:rFonts w:ascii="Times New Roman"/>
          <w:b w:val="false"/>
          <w:i w:val="false"/>
          <w:color w:val="000000"/>
          <w:sz w:val="28"/>
        </w:rPr>
        <w:t>
      10. Қазақстан Республикасы Туризм және спорт министрлiгi белгiленген тәртiппен қоғамдардың директорлар кеңесiн қалыптастырсын.</w:t>
      </w:r>
      <w:r>
        <w:br/>
      </w:r>
      <w:r>
        <w:rPr>
          <w:rFonts w:ascii="Times New Roman"/>
          <w:b w:val="false"/>
          <w:i w:val="false"/>
          <w:color w:val="000000"/>
          <w:sz w:val="28"/>
        </w:rPr>
        <w:t>
</w:t>
      </w:r>
      <w:r>
        <w:rPr>
          <w:rFonts w:ascii="Times New Roman"/>
          <w:b w:val="false"/>
          <w:i w:val="false"/>
          <w:color w:val="000000"/>
          <w:sz w:val="28"/>
        </w:rPr>
        <w:t>
      11.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12. Қазақстан Республикасы Туризм және спорт министрлiгi осы қаулының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xml:space="preserve">
      13.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26 сәуiрдегi </w:t>
      </w:r>
      <w:r>
        <w:br/>
      </w:r>
      <w:r>
        <w:rPr>
          <w:rFonts w:ascii="Times New Roman"/>
          <w:b w:val="false"/>
          <w:i w:val="false"/>
          <w:color w:val="000000"/>
          <w:sz w:val="28"/>
        </w:rPr>
        <w:t xml:space="preserve">
N 329 қаулысымен   </w:t>
      </w:r>
      <w:r>
        <w:br/>
      </w:r>
      <w:r>
        <w:rPr>
          <w:rFonts w:ascii="Times New Roman"/>
          <w:b w:val="false"/>
          <w:i w:val="false"/>
          <w:color w:val="000000"/>
          <w:sz w:val="28"/>
        </w:rPr>
        <w:t xml:space="preserve">
бекiтiлген     </w:t>
      </w:r>
    </w:p>
    <w:bookmarkStart w:name="z15" w:id="1"/>
    <w:p>
      <w:pPr>
        <w:spacing w:after="0"/>
        <w:ind w:left="0"/>
        <w:jc w:val="left"/>
      </w:pPr>
      <w:r>
        <w:rPr>
          <w:rFonts w:ascii="Times New Roman"/>
          <w:b/>
          <w:i w:val="false"/>
          <w:color w:val="000000"/>
        </w:rPr>
        <w:t xml:space="preserve"> 
  Қазақстан Республикасы Туризм және спорт министрлігі </w:t>
      </w:r>
      <w:r>
        <w:br/>
      </w:r>
      <w:r>
        <w:rPr>
          <w:rFonts w:ascii="Times New Roman"/>
          <w:b/>
          <w:i w:val="false"/>
          <w:color w:val="000000"/>
        </w:rPr>
        <w:t>
туралы ереже</w:t>
      </w:r>
    </w:p>
    <w:bookmarkEnd w:id="1"/>
    <w:p>
      <w:pPr>
        <w:spacing w:after="0"/>
        <w:ind w:left="0"/>
        <w:jc w:val="both"/>
      </w:pPr>
      <w:r>
        <w:rPr>
          <w:rFonts w:ascii="Times New Roman"/>
          <w:b w:val="false"/>
          <w:i w:val="false"/>
          <w:color w:val="ff0000"/>
          <w:sz w:val="28"/>
        </w:rPr>
        <w:t xml:space="preserve">      Ескерту. Ереже  алынып тасталды - ҚР Үкіметінің 2012.02.20 </w:t>
      </w:r>
      <w:r>
        <w:rPr>
          <w:rFonts w:ascii="Times New Roman"/>
          <w:b w:val="false"/>
          <w:i w:val="false"/>
          <w:color w:val="ff0000"/>
          <w:sz w:val="28"/>
        </w:rPr>
        <w:t>№ 244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26 сәуiрдегi </w:t>
      </w:r>
      <w:r>
        <w:br/>
      </w:r>
      <w:r>
        <w:rPr>
          <w:rFonts w:ascii="Times New Roman"/>
          <w:b w:val="false"/>
          <w:i w:val="false"/>
          <w:color w:val="000000"/>
          <w:sz w:val="28"/>
        </w:rPr>
        <w:t xml:space="preserve">
N 329 қаулысымен   </w:t>
      </w:r>
      <w:r>
        <w:br/>
      </w:r>
      <w:r>
        <w:rPr>
          <w:rFonts w:ascii="Times New Roman"/>
          <w:b w:val="false"/>
          <w:i w:val="false"/>
          <w:color w:val="000000"/>
          <w:sz w:val="28"/>
        </w:rPr>
        <w:t xml:space="preserve">
бекiтiлген   </w:t>
      </w:r>
    </w:p>
    <w:bookmarkStart w:name="z36" w:id="2"/>
    <w:p>
      <w:pPr>
        <w:spacing w:after="0"/>
        <w:ind w:left="0"/>
        <w:jc w:val="left"/>
      </w:pPr>
      <w:r>
        <w:rPr>
          <w:rFonts w:ascii="Times New Roman"/>
          <w:b/>
          <w:i w:val="false"/>
          <w:color w:val="000000"/>
        </w:rPr>
        <w:t xml:space="preserve"> 
Қазақстан Республикасы Туризм және спорт министрлігінің қарамағындағы ұйымдардың тiзбесi</w:t>
      </w:r>
    </w:p>
    <w:bookmarkEnd w:id="2"/>
    <w:p>
      <w:pPr>
        <w:spacing w:after="0"/>
        <w:ind w:left="0"/>
        <w:jc w:val="both"/>
      </w:pPr>
      <w:r>
        <w:rPr>
          <w:rFonts w:ascii="Times New Roman"/>
          <w:b w:val="false"/>
          <w:i w:val="false"/>
          <w:color w:val="ff0000"/>
          <w:sz w:val="28"/>
        </w:rPr>
        <w:t xml:space="preserve">      Ескерту. Тізбе алынып тасталды - ҚР Үкіметінің 2012.02.20 </w:t>
      </w:r>
      <w:r>
        <w:rPr>
          <w:rFonts w:ascii="Times New Roman"/>
          <w:b w:val="false"/>
          <w:i w:val="false"/>
          <w:color w:val="ff0000"/>
          <w:sz w:val="28"/>
        </w:rPr>
        <w:t>№ 244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26 сәуiрдегi </w:t>
      </w:r>
      <w:r>
        <w:br/>
      </w:r>
      <w:r>
        <w:rPr>
          <w:rFonts w:ascii="Times New Roman"/>
          <w:b w:val="false"/>
          <w:i w:val="false"/>
          <w:color w:val="000000"/>
          <w:sz w:val="28"/>
        </w:rPr>
        <w:t xml:space="preserve">
N 329 қаулысымен    </w:t>
      </w:r>
      <w:r>
        <w:br/>
      </w:r>
      <w:r>
        <w:rPr>
          <w:rFonts w:ascii="Times New Roman"/>
          <w:b w:val="false"/>
          <w:i w:val="false"/>
          <w:color w:val="000000"/>
          <w:sz w:val="28"/>
        </w:rPr>
        <w:t xml:space="preserve">
бекiтiлген    </w:t>
      </w:r>
    </w:p>
    <w:bookmarkStart w:name="z37" w:id="3"/>
    <w:p>
      <w:pPr>
        <w:spacing w:after="0"/>
        <w:ind w:left="0"/>
        <w:jc w:val="left"/>
      </w:pPr>
      <w:r>
        <w:rPr>
          <w:rFonts w:ascii="Times New Roman"/>
          <w:b/>
          <w:i w:val="false"/>
          <w:color w:val="000000"/>
        </w:rPr>
        <w:t xml:space="preserve"> 
Қазақстан Республикасы Туризм және спорт министрлігінің Спорт комитетi туралы ереже </w:t>
      </w:r>
    </w:p>
    <w:bookmarkEnd w:id="3"/>
    <w:p>
      <w:pPr>
        <w:spacing w:after="0"/>
        <w:ind w:left="0"/>
        <w:jc w:val="both"/>
      </w:pPr>
      <w:r>
        <w:rPr>
          <w:rFonts w:ascii="Times New Roman"/>
          <w:b w:val="false"/>
          <w:i w:val="false"/>
          <w:color w:val="ff0000"/>
          <w:sz w:val="28"/>
        </w:rPr>
        <w:t xml:space="preserve">      Ескерту. Ереже алып тасталды - ҚР Үкіметінің 2007.10.22 </w:t>
      </w:r>
      <w:r>
        <w:rPr>
          <w:rFonts w:ascii="Times New Roman"/>
          <w:b w:val="false"/>
          <w:i w:val="false"/>
          <w:color w:val="ff0000"/>
          <w:sz w:val="28"/>
        </w:rPr>
        <w:t>N 974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26 сәуiрдегi </w:t>
      </w:r>
      <w:r>
        <w:br/>
      </w:r>
      <w:r>
        <w:rPr>
          <w:rFonts w:ascii="Times New Roman"/>
          <w:b w:val="false"/>
          <w:i w:val="false"/>
          <w:color w:val="000000"/>
          <w:sz w:val="28"/>
        </w:rPr>
        <w:t xml:space="preserve">
N 329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Туризм және спорт министрлiгi Спорт</w:t>
      </w:r>
      <w:r>
        <w:br/>
      </w:r>
      <w:r>
        <w:rPr>
          <w:rFonts w:ascii="Times New Roman"/>
          <w:b/>
          <w:i w:val="false"/>
          <w:color w:val="000000"/>
        </w:rPr>
        <w:t>
комитетінің құрылымы</w:t>
      </w:r>
    </w:p>
    <w:p>
      <w:pPr>
        <w:spacing w:after="0"/>
        <w:ind w:left="0"/>
        <w:jc w:val="both"/>
      </w:pPr>
      <w:r>
        <w:rPr>
          <w:rFonts w:ascii="Times New Roman"/>
          <w:b w:val="false"/>
          <w:i w:val="false"/>
          <w:color w:val="ff0000"/>
          <w:sz w:val="28"/>
        </w:rPr>
        <w:t xml:space="preserve">      Ескерту. Құрылым алып тасталды - ҚР Үкіметінің 2007.10.22 </w:t>
      </w:r>
      <w:r>
        <w:rPr>
          <w:rFonts w:ascii="Times New Roman"/>
          <w:b w:val="false"/>
          <w:i w:val="false"/>
          <w:color w:val="ff0000"/>
          <w:sz w:val="28"/>
        </w:rPr>
        <w:t>N 974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ff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26 сәуiрдегі </w:t>
      </w:r>
      <w:r>
        <w:br/>
      </w:r>
      <w:r>
        <w:rPr>
          <w:rFonts w:ascii="Times New Roman"/>
          <w:b w:val="false"/>
          <w:i w:val="false"/>
          <w:color w:val="000000"/>
          <w:sz w:val="28"/>
        </w:rPr>
        <w:t xml:space="preserve">
N 329 қаулысымен     </w:t>
      </w:r>
      <w:r>
        <w:br/>
      </w:r>
      <w:r>
        <w:rPr>
          <w:rFonts w:ascii="Times New Roman"/>
          <w:b w:val="false"/>
          <w:i w:val="false"/>
          <w:color w:val="000000"/>
          <w:sz w:val="28"/>
        </w:rPr>
        <w:t xml:space="preserve">
бекiтiлген       </w:t>
      </w:r>
    </w:p>
    <w:bookmarkStart w:name="z56" w:id="4"/>
    <w:p>
      <w:pPr>
        <w:spacing w:after="0"/>
        <w:ind w:left="0"/>
        <w:jc w:val="left"/>
      </w:pPr>
      <w:r>
        <w:rPr>
          <w:rFonts w:ascii="Times New Roman"/>
          <w:b/>
          <w:i w:val="false"/>
          <w:color w:val="000000"/>
        </w:rPr>
        <w:t xml:space="preserve"> 
Қазақстан Республикасы Туризм және спорт министрлiгi</w:t>
      </w:r>
      <w:r>
        <w:br/>
      </w:r>
      <w:r>
        <w:rPr>
          <w:rFonts w:ascii="Times New Roman"/>
          <w:b/>
          <w:i w:val="false"/>
          <w:color w:val="000000"/>
        </w:rPr>
        <w:t>
Спорт комитетінің қарамағындағы ұйымдардың тiзбесi</w:t>
      </w:r>
    </w:p>
    <w:bookmarkEnd w:id="4"/>
    <w:p>
      <w:pPr>
        <w:spacing w:after="0"/>
        <w:ind w:left="0"/>
        <w:jc w:val="both"/>
      </w:pPr>
      <w:r>
        <w:rPr>
          <w:rFonts w:ascii="Times New Roman"/>
          <w:b w:val="false"/>
          <w:i w:val="false"/>
          <w:color w:val="ff0000"/>
          <w:sz w:val="28"/>
        </w:rPr>
        <w:t xml:space="preserve">      Ескерту. Тізбе алынып тасталды - ҚР Үкіметінің 2012.02.20 </w:t>
      </w:r>
      <w:r>
        <w:rPr>
          <w:rFonts w:ascii="Times New Roman"/>
          <w:b w:val="false"/>
          <w:i w:val="false"/>
          <w:color w:val="ff0000"/>
          <w:sz w:val="28"/>
        </w:rPr>
        <w:t>№ 244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26 сәуiрдегi </w:t>
      </w:r>
      <w:r>
        <w:br/>
      </w:r>
      <w:r>
        <w:rPr>
          <w:rFonts w:ascii="Times New Roman"/>
          <w:b w:val="false"/>
          <w:i w:val="false"/>
          <w:color w:val="000000"/>
          <w:sz w:val="28"/>
        </w:rPr>
        <w:t xml:space="preserve">
N 329 қаулысына     </w:t>
      </w:r>
      <w:r>
        <w:br/>
      </w:r>
      <w:r>
        <w:rPr>
          <w:rFonts w:ascii="Times New Roman"/>
          <w:b w:val="false"/>
          <w:i w:val="false"/>
          <w:color w:val="000000"/>
          <w:sz w:val="28"/>
        </w:rPr>
        <w:t xml:space="preserve">
қосымша        </w:t>
      </w:r>
    </w:p>
    <w:bookmarkStart w:name="z60" w:id="5"/>
    <w:p>
      <w:pPr>
        <w:spacing w:after="0"/>
        <w:ind w:left="0"/>
        <w:jc w:val="left"/>
      </w:pPr>
      <w:r>
        <w:rPr>
          <w:rFonts w:ascii="Times New Roman"/>
          <w:b/>
          <w:i w:val="false"/>
          <w:color w:val="000000"/>
        </w:rPr>
        <w:t xml:space="preserve"> 
Қазақстан Республикасы Мәдениет, ақпарат және спорт министрлiгi Спорт iстерi комитетінің қарамағындағы ұйымдардан Қазақстан Республикасы Туризм және спорт министрлiгi Спорт комитетінің қарамағына қайта ұйымдастырылатын ұйымдардың тiзбесi </w:t>
      </w:r>
    </w:p>
    <w:bookmarkEnd w:id="5"/>
    <w:bookmarkStart w:name="z61" w:id="6"/>
    <w:p>
      <w:pPr>
        <w:spacing w:after="0"/>
        <w:ind w:left="0"/>
        <w:jc w:val="left"/>
      </w:pPr>
      <w:r>
        <w:rPr>
          <w:rFonts w:ascii="Times New Roman"/>
          <w:b/>
          <w:i w:val="false"/>
          <w:color w:val="000000"/>
        </w:rPr>
        <w:t xml:space="preserve"> 
1. Мемлекеттiк мекемелер </w:t>
      </w:r>
    </w:p>
    <w:bookmarkEnd w:id="6"/>
    <w:p>
      <w:pPr>
        <w:spacing w:after="0"/>
        <w:ind w:left="0"/>
        <w:jc w:val="both"/>
      </w:pPr>
      <w:r>
        <w:rPr>
          <w:rFonts w:ascii="Times New Roman"/>
          <w:b w:val="false"/>
          <w:i w:val="false"/>
          <w:color w:val="000000"/>
          <w:sz w:val="28"/>
        </w:rPr>
        <w:t xml:space="preserve">      1. Қазақстан Республикасы Мәдениет, ақпарат және спорт министрлiгi Спорт iстерi комитетінің "Қажымұқан Мұңайтпасов атындағы спортта дарынды балаларға арналған республикалық мектеп-интернаты" мемлекеттiк мекемесi Қазақстан Республикасы Туризм және спорт министрлiгi Спорт комитетінің "Қажымұқан Мұңайтпасов атындағы спортта дарынды балаларға арналған республикалық мектеп-интернаты" мемлекеттiк мекемесiне. </w:t>
      </w:r>
      <w:r>
        <w:br/>
      </w:r>
      <w:r>
        <w:rPr>
          <w:rFonts w:ascii="Times New Roman"/>
          <w:b w:val="false"/>
          <w:i w:val="false"/>
          <w:color w:val="000000"/>
          <w:sz w:val="28"/>
        </w:rPr>
        <w:t xml:space="preserve">
      2. Қазақстан Республикасы Мәдениет, ақпарат және спорт министрлiгi Спорт iстерi комитетінің "Кәркен Ахметов атындағы спортта дарынды балаларға арналған республикалық мектеп-интернаты" мемлекеттiк мекемесi Қазақстан Республикасы Туризм және спорт министрлiгi Спорт комитетінің "Кәркен Ахметов атындағы спортта дарынды балаларға арналған республикалық мектеп-интернаты" мемлекеттiк мекемесiне. </w:t>
      </w:r>
      <w:r>
        <w:br/>
      </w:r>
      <w:r>
        <w:rPr>
          <w:rFonts w:ascii="Times New Roman"/>
          <w:b w:val="false"/>
          <w:i w:val="false"/>
          <w:color w:val="000000"/>
          <w:sz w:val="28"/>
        </w:rPr>
        <w:t xml:space="preserve">
      3. Қазақстан Республикасы Мәдениет, ақпарат және спорт министрлiгi Спорт iстерi комитетінің Риддер қаласындағы "Спортта дарынды балаларға арналған республикалық мектеп-интернаты" мемлекеттiк мекемесi Қазақстан Республикасы Туризм және спорт министрлiгi Спорт комитетінің Риддер қаласындағы "Спортта дарынды балаларға арналған республикалық мектеп-интернаты" мемлекеттiк мекемесiне. </w:t>
      </w:r>
    </w:p>
    <w:bookmarkStart w:name="z62" w:id="7"/>
    <w:p>
      <w:pPr>
        <w:spacing w:after="0"/>
        <w:ind w:left="0"/>
        <w:jc w:val="left"/>
      </w:pPr>
      <w:r>
        <w:rPr>
          <w:rFonts w:ascii="Times New Roman"/>
          <w:b/>
          <w:i w:val="false"/>
          <w:color w:val="000000"/>
        </w:rPr>
        <w:t xml:space="preserve"> 
2. Мемлекеттiк кәсiпорындар </w:t>
      </w:r>
    </w:p>
    <w:bookmarkEnd w:id="7"/>
    <w:p>
      <w:pPr>
        <w:spacing w:after="0"/>
        <w:ind w:left="0"/>
        <w:jc w:val="both"/>
      </w:pPr>
      <w:r>
        <w:rPr>
          <w:rFonts w:ascii="Times New Roman"/>
          <w:b w:val="false"/>
          <w:i w:val="false"/>
          <w:color w:val="000000"/>
          <w:sz w:val="28"/>
        </w:rPr>
        <w:t xml:space="preserve">      4. Қазақстан Республикасы Мәдениет, ақпарат және спорт министрлiгi Спорт iстерi комитетінің "Спорттың бұқаралық және қысқы түрлері бойынша республикалық жоғары спорттық шеберлiк мектебi" республикалық мемлекеттiк қазыналық кәсiпорны Қазақстан Республикасы Туризм және спорт министрлiгi Спорт комитетінің "Спорттың бұқаралық және қысқы түрлері бойынша республикалық жоғары спорттық шеберлiк мектебi" республикалық мемлекеттiк қазыналық кәсiпорнына. </w:t>
      </w:r>
      <w:r>
        <w:br/>
      </w:r>
      <w:r>
        <w:rPr>
          <w:rFonts w:ascii="Times New Roman"/>
          <w:b w:val="false"/>
          <w:i w:val="false"/>
          <w:color w:val="000000"/>
          <w:sz w:val="28"/>
        </w:rPr>
        <w:t xml:space="preserve">
      5. Қазақстан Республикасы Мәдениет, ақпарат және спорт министрлiгi Спорт iстерi комитетінің "Су спортының және спорттың қолданбалы түрлерi бойынша республикалық жоғары спорттық шеберлiк  мектебi" республикалық мемлекеттiк қазыналық кәсiпорны Қазақстан Республикасы Туризм және спорт министрлiгi Спорт комитетінің "Су спортының және спорттың қолданбалы түрлері бойынша республикалық жоғары спорттық шеберлiк мектебi" республикалық мемлекеттiк қазыналық кәсіпорнына. </w:t>
      </w:r>
      <w:r>
        <w:br/>
      </w:r>
      <w:r>
        <w:rPr>
          <w:rFonts w:ascii="Times New Roman"/>
          <w:b w:val="false"/>
          <w:i w:val="false"/>
          <w:color w:val="000000"/>
          <w:sz w:val="28"/>
        </w:rPr>
        <w:t xml:space="preserve">
      6. Қазақстан Республикасы Мәдениет, ақпарат және спорт министрлiгi Спорт iстерi комитетінің "Республикалық спорт колледжi" республикалық мемлекеттiк қазыналық кәсіпорны Қазақстан Республикасы Туризм және спорт министрлiгi Спорт комитетінің "Республикалық спорт колледжi" республикалық мемлекеттiк қазыналық кәсіпорнына. </w:t>
      </w:r>
      <w:r>
        <w:br/>
      </w:r>
      <w:r>
        <w:rPr>
          <w:rFonts w:ascii="Times New Roman"/>
          <w:b w:val="false"/>
          <w:i w:val="false"/>
          <w:color w:val="000000"/>
          <w:sz w:val="28"/>
        </w:rPr>
        <w:t xml:space="preserve">
      7. Қазақстан Республикасы Мәдениет, ақпарат және спорт министрлiгi Спорт iстерi комитетінің "Спорт медицинасы мен оңалту орталығы" республикалық мемлекеттiк қазыналық кәсіпорны Қазақстан Республикасы Туризм және спорт министрлiгi Спорт комитетінің "Спорт медицинасы мен оңалту орталығы" республикалық мемлекеттiк қазыналық кәсіпорнына. </w:t>
      </w:r>
      <w:r>
        <w:br/>
      </w:r>
      <w:r>
        <w:rPr>
          <w:rFonts w:ascii="Times New Roman"/>
          <w:b w:val="false"/>
          <w:i w:val="false"/>
          <w:color w:val="000000"/>
          <w:sz w:val="28"/>
        </w:rPr>
        <w:t xml:space="preserve">
      8. Қазақстан Республикасы Мәдениет, ақпарат және спорт министрлiгi Спорт iстерi комитетінің "Штаттық ұлттық командалар және спорт резервi дирекциясы" республикалық мемлекеттiк қазыналық кәсіпорны Қазақстан Республикасы Туризм және спорт министрлiгi Спорт комитетінің "Штаттық ұлттық командалар және спорт резервi дирекциясы" республикалық мемлекеттiк қазыналық кәсіпорнына. </w:t>
      </w:r>
      <w:r>
        <w:br/>
      </w:r>
      <w:r>
        <w:rPr>
          <w:rFonts w:ascii="Times New Roman"/>
          <w:b w:val="false"/>
          <w:i w:val="false"/>
          <w:color w:val="000000"/>
          <w:sz w:val="28"/>
        </w:rPr>
        <w:t xml:space="preserve">
      9. Қазақстан Республикасы Мәдениет, ақпарат және спорт министрлiгi Спорт iстерi комитетінің "Нұркен Әбдiров атындағы спорт комбинаты" республикалық мемлекеттiк кәсіпорны Қазақстан Республикасы Туризм және спорт министрлiгi Спорт комитетінің "Нұркен Әбдiров атындағы спорт комбинаты" республикалық мемлекеттiк кәсіпорнына. </w:t>
      </w:r>
      <w:r>
        <w:br/>
      </w:r>
      <w:r>
        <w:rPr>
          <w:rFonts w:ascii="Times New Roman"/>
          <w:b w:val="false"/>
          <w:i w:val="false"/>
          <w:color w:val="000000"/>
          <w:sz w:val="28"/>
        </w:rPr>
        <w:t xml:space="preserve">
      10. Қазақстан Республикасы Мәдениет, ақпарат және спорт министрлiгi Спорт iстерi комитетінің "Олимпиадалық даярлау орталығы" республикалық мемлекеттiк қазыналық кәсіпорны Қазақстан Республикасы Туризм және спорт министрлiгi Спорт комитетінің "Олимпиадалық даярлау орталығы" республикалық мемлекеттiк қазыналық кәсіпорнына. </w:t>
      </w:r>
      <w:r>
        <w:br/>
      </w:r>
      <w:r>
        <w:rPr>
          <w:rFonts w:ascii="Times New Roman"/>
          <w:b w:val="false"/>
          <w:i w:val="false"/>
          <w:color w:val="000000"/>
          <w:sz w:val="28"/>
        </w:rPr>
        <w:t xml:space="preserve">
      11. Қазақстан Республикасы Мәдениет, ақпарат және спорт министрлiгi Спорт iстерi комитетінің "Спортшылардың допингке қарсы зертханасы" республикалық мемлекеттiк қазыналық кәсіпорны Қазақстан Республикасы Туризм және спорт министрлiгi Спорт комитетінің "Спортшылардың допингке қарсы зертханасы" республикалық мемлекеттiк қазыналық кәсіпорнына. </w:t>
      </w:r>
      <w:r>
        <w:br/>
      </w:r>
      <w:r>
        <w:rPr>
          <w:rFonts w:ascii="Times New Roman"/>
          <w:b w:val="false"/>
          <w:i w:val="false"/>
          <w:color w:val="000000"/>
          <w:sz w:val="28"/>
        </w:rPr>
        <w:t xml:space="preserve">
      12. Қазақстан Республикасы Мәдениет, ақпарат және спорт министрлiгi Спорт iстерi комитетінің Астана қаласындағы "Олимпиадалық даярлау орталығы" республикалық мемлекеттiк қазыналық кәсіпорны Қазақстан Республикасы Туризм және спорт министрлiгi Спорт комитетінің Астана қаласындағы "Олимпиадалық даярлау орталығы" республикалық мемлекеттiк қазыналық кәсіпорнына. </w:t>
      </w:r>
      <w:r>
        <w:br/>
      </w:r>
      <w:r>
        <w:rPr>
          <w:rFonts w:ascii="Times New Roman"/>
          <w:b w:val="false"/>
          <w:i w:val="false"/>
          <w:color w:val="000000"/>
          <w:sz w:val="28"/>
        </w:rPr>
        <w:t xml:space="preserve">
      13. Қазақстан Республикасы Мәдениет, ақпарат және спорт министрлiгi Спорт iстерi комитетінің Өскемен қаласындағы "Олимпиадалық даярлау орталығы" республикалық мемлекеттiк қазыналық кәсіпорны Қазақстан Республикасы Туризм және спорт министрлiгi Спорт комитетінің Өскемен қаласындағы "Олимпиадалық даярлау орталығы" республикалық мемлекеттiк қазыналық кәсіпорнына. </w:t>
      </w:r>
      <w:r>
        <w:br/>
      </w:r>
      <w:r>
        <w:rPr>
          <w:rFonts w:ascii="Times New Roman"/>
          <w:b w:val="false"/>
          <w:i w:val="false"/>
          <w:color w:val="000000"/>
          <w:sz w:val="28"/>
        </w:rPr>
        <w:t xml:space="preserve">
      14. Қазақстан Республикасы Мәдениет, ақпарат және спорт министрлiгi Спорт iстерi комитетінің Алматы қаласындағы "Спорт ғимараттарының құрылысын салу жөніндегі дирекция" республикалық мемлекеттiк қазыналық кәсіпорны Қазақстан Республикасы Туризм және спорт министрлiгi Спорт комитетінің Алматы қаласындағы "Спорт ғимараттарының құрылысын салу жөніндегі дирекция" республикалық мемлекеттiк қазыналық кәсіпорнына. </w:t>
      </w:r>
      <w:r>
        <w:br/>
      </w:r>
      <w:r>
        <w:rPr>
          <w:rFonts w:ascii="Times New Roman"/>
          <w:b w:val="false"/>
          <w:i w:val="false"/>
          <w:color w:val="000000"/>
          <w:sz w:val="28"/>
        </w:rPr>
        <w:t xml:space="preserve">
      15. Қазақстан Республикасы Мәдениет, ақпарат және спорт министрлiгi Спорт iстерi комитетінің "Олимп" спорт-сауықтыру орталығы" республикалық мемлекеттiк кәсіпорны, (шаруашылық жүргізу құқығындағы) Қазақстан Республикасы Туризм және спорт министрлiгi Спорт комитетінің "Олимп" спорт-сауықтыру орталығы" республикалық мемлекеттiк кәсiпорнына (шаруашылық жүргізу құқығындағы). </w:t>
      </w:r>
    </w:p>
    <w:bookmarkStart w:name="z63" w:id="8"/>
    <w:p>
      <w:pPr>
        <w:spacing w:after="0"/>
        <w:ind w:left="0"/>
        <w:jc w:val="left"/>
      </w:pPr>
      <w:r>
        <w:rPr>
          <w:rFonts w:ascii="Times New Roman"/>
          <w:b/>
          <w:i w:val="false"/>
          <w:color w:val="000000"/>
        </w:rPr>
        <w:t xml:space="preserve"> 
3. Жауапкершiлiгi шектеулi серiктестiктер </w:t>
      </w:r>
    </w:p>
    <w:bookmarkEnd w:id="8"/>
    <w:p>
      <w:pPr>
        <w:spacing w:after="0"/>
        <w:ind w:left="0"/>
        <w:jc w:val="both"/>
      </w:pPr>
      <w:r>
        <w:rPr>
          <w:rFonts w:ascii="Times New Roman"/>
          <w:b w:val="false"/>
          <w:i w:val="false"/>
          <w:color w:val="000000"/>
          <w:sz w:val="28"/>
        </w:rPr>
        <w:t xml:space="preserve">      16. Қазақстан Республикасы Мәдениет, ақпарат және спорт министрлiгi Спорт iстерi комитетінің "Спорт &amp; KS" газетiнiң редакциясы" жауапкершiлiгi шектеулi серiктестiгi Қазақстан Республикасы Туризм және спорт министрлiгi Спорт комитетінің "Спорт  &amp; КS" газетiнiң редакциясы" жауапкершілігi шектеулi серiктестiгiне.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26 сәуiрдегi </w:t>
      </w:r>
      <w:r>
        <w:br/>
      </w:r>
      <w:r>
        <w:rPr>
          <w:rFonts w:ascii="Times New Roman"/>
          <w:b w:val="false"/>
          <w:i w:val="false"/>
          <w:color w:val="000000"/>
          <w:sz w:val="28"/>
        </w:rPr>
        <w:t xml:space="preserve">
N 329 қаулысымен    </w:t>
      </w:r>
      <w:r>
        <w:br/>
      </w:r>
      <w:r>
        <w:rPr>
          <w:rFonts w:ascii="Times New Roman"/>
          <w:b w:val="false"/>
          <w:i w:val="false"/>
          <w:color w:val="000000"/>
          <w:sz w:val="28"/>
        </w:rPr>
        <w:t xml:space="preserve">
бекiтiлген    </w:t>
      </w:r>
    </w:p>
    <w:bookmarkStart w:name="z64" w:id="9"/>
    <w:p>
      <w:pPr>
        <w:spacing w:after="0"/>
        <w:ind w:left="0"/>
        <w:jc w:val="left"/>
      </w:pPr>
      <w:r>
        <w:rPr>
          <w:rFonts w:ascii="Times New Roman"/>
          <w:b/>
          <w:i w:val="false"/>
          <w:color w:val="000000"/>
        </w:rPr>
        <w:t xml:space="preserve"> 
Қазақстан Республикасы Туризм және спорт министрлігінің Туризм индустриясы комитетi туралы ереже </w:t>
      </w:r>
    </w:p>
    <w:bookmarkEnd w:id="9"/>
    <w:p>
      <w:pPr>
        <w:spacing w:after="0"/>
        <w:ind w:left="0"/>
        <w:jc w:val="both"/>
      </w:pPr>
      <w:r>
        <w:rPr>
          <w:rFonts w:ascii="Times New Roman"/>
          <w:b w:val="false"/>
          <w:i w:val="false"/>
          <w:color w:val="ff0000"/>
          <w:sz w:val="28"/>
        </w:rPr>
        <w:t xml:space="preserve">      Ескерту. Ереже алынып тасталды - ҚР Үкіметінің 2007.10.22 </w:t>
      </w:r>
      <w:r>
        <w:rPr>
          <w:rFonts w:ascii="Times New Roman"/>
          <w:b w:val="false"/>
          <w:i w:val="false"/>
          <w:color w:val="ff0000"/>
          <w:sz w:val="28"/>
        </w:rPr>
        <w:t>N 974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2006 жылғы 26 сәуiрдегi </w:t>
      </w:r>
      <w:r>
        <w:br/>
      </w:r>
      <w:r>
        <w:rPr>
          <w:rFonts w:ascii="Times New Roman"/>
          <w:b w:val="false"/>
          <w:i w:val="false"/>
          <w:color w:val="000000"/>
          <w:sz w:val="28"/>
        </w:rPr>
        <w:t xml:space="preserve">
N 329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Туризм және спорт министрлігінің Туризм индустриясы комитетінің құрылымы</w:t>
      </w:r>
    </w:p>
    <w:p>
      <w:pPr>
        <w:spacing w:after="0"/>
        <w:ind w:left="0"/>
        <w:jc w:val="both"/>
      </w:pPr>
      <w:r>
        <w:rPr>
          <w:rFonts w:ascii="Times New Roman"/>
          <w:b w:val="false"/>
          <w:i w:val="false"/>
          <w:color w:val="ff0000"/>
          <w:sz w:val="28"/>
        </w:rPr>
        <w:t xml:space="preserve">      Ескерту. Құрылым алынып тасталды - ҚР Үкіметінің 2007.10.22 </w:t>
      </w:r>
      <w:r>
        <w:rPr>
          <w:rFonts w:ascii="Times New Roman"/>
          <w:b w:val="false"/>
          <w:i w:val="false"/>
          <w:color w:val="ff0000"/>
          <w:sz w:val="28"/>
        </w:rPr>
        <w:t>N 974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26 сәуірдегi </w:t>
      </w:r>
      <w:r>
        <w:br/>
      </w:r>
      <w:r>
        <w:rPr>
          <w:rFonts w:ascii="Times New Roman"/>
          <w:b w:val="false"/>
          <w:i w:val="false"/>
          <w:color w:val="000000"/>
          <w:sz w:val="28"/>
        </w:rPr>
        <w:t xml:space="preserve">
N 329 қаулысымен    </w:t>
      </w:r>
      <w:r>
        <w:br/>
      </w:r>
      <w:r>
        <w:rPr>
          <w:rFonts w:ascii="Times New Roman"/>
          <w:b w:val="false"/>
          <w:i w:val="false"/>
          <w:color w:val="000000"/>
          <w:sz w:val="28"/>
        </w:rPr>
        <w:t xml:space="preserve">
бекiтiлген       </w:t>
      </w:r>
    </w:p>
    <w:bookmarkStart w:name="z85" w:id="10"/>
    <w:p>
      <w:pPr>
        <w:spacing w:after="0"/>
        <w:ind w:left="0"/>
        <w:jc w:val="left"/>
      </w:pPr>
      <w:r>
        <w:rPr>
          <w:rFonts w:ascii="Times New Roman"/>
          <w:b/>
          <w:i w:val="false"/>
          <w:color w:val="000000"/>
        </w:rPr>
        <w:t xml:space="preserve"> 
Қазақстан Республикасы Үкіметінің кейбiр шешiмдерiне енгiзiлетiн өзгерiстер мен толықтырулар </w:t>
      </w:r>
    </w:p>
    <w:bookmarkEnd w:id="10"/>
    <w:bookmarkStart w:name="z84" w:id="1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"Акциялардың мемлекеттiк пакеттерiне мемлекеттiк меншiктiң түрлері және ұйымдарға қатысудың мемлекеттiк үлестерi туралы" Қазақстан Республикасы Үкіметінің 1999 жылғы 12 сәуiрдегi N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ПYКЖ-ы, 1999 ж., N 13, 124-құжат): </w:t>
      </w:r>
      <w:r>
        <w:br/>
      </w:r>
      <w:r>
        <w:rPr>
          <w:rFonts w:ascii="Times New Roman"/>
          <w:b w:val="false"/>
          <w:i w:val="false"/>
          <w:color w:val="000000"/>
          <w:sz w:val="28"/>
        </w:rPr>
        <w:t xml:space="preserve">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тiзбесiнде: </w:t>
      </w:r>
      <w:r>
        <w:br/>
      </w:r>
      <w:r>
        <w:rPr>
          <w:rFonts w:ascii="Times New Roman"/>
          <w:b w:val="false"/>
          <w:i w:val="false"/>
          <w:color w:val="000000"/>
          <w:sz w:val="28"/>
        </w:rPr>
        <w:t xml:space="preserve">
      "Астана қаласы" деген бөлiм мынадай мазмұндағы реттік нөмiрлерi 21-72, 21-73, 21-74-жолдармен толықтырылсын: </w:t>
      </w:r>
      <w:r>
        <w:br/>
      </w:r>
      <w:r>
        <w:rPr>
          <w:rFonts w:ascii="Times New Roman"/>
          <w:b w:val="false"/>
          <w:i w:val="false"/>
          <w:color w:val="000000"/>
          <w:sz w:val="28"/>
        </w:rPr>
        <w:t xml:space="preserve">
      "21-72. "Қазақтуринвест" АҚ; </w:t>
      </w:r>
      <w:r>
        <w:br/>
      </w:r>
      <w:r>
        <w:rPr>
          <w:rFonts w:ascii="Times New Roman"/>
          <w:b w:val="false"/>
          <w:i w:val="false"/>
          <w:color w:val="000000"/>
          <w:sz w:val="28"/>
        </w:rPr>
        <w:t xml:space="preserve">
      21-73. "Туризм және спорт индустриясын материалдық-техникалық қамтамасыз ету" АҚ; </w:t>
      </w:r>
      <w:r>
        <w:br/>
      </w:r>
      <w:r>
        <w:rPr>
          <w:rFonts w:ascii="Times New Roman"/>
          <w:b w:val="false"/>
          <w:i w:val="false"/>
          <w:color w:val="000000"/>
          <w:sz w:val="28"/>
        </w:rPr>
        <w:t>
      21-74. "SPORT&amp;ks" газетiнiң редакциясы" ЖШС".</w:t>
      </w:r>
      <w:r>
        <w:br/>
      </w:r>
      <w:r>
        <w:rPr>
          <w:rFonts w:ascii="Times New Roman"/>
          <w:b w:val="false"/>
          <w:i w:val="false"/>
          <w:color w:val="000000"/>
          <w:sz w:val="28"/>
        </w:rPr>
        <w:t>
</w:t>
      </w:r>
      <w:r>
        <w:rPr>
          <w:rFonts w:ascii="Times New Roman"/>
          <w:b w:val="false"/>
          <w:i w:val="false"/>
          <w:color w:val="000000"/>
          <w:sz w:val="28"/>
        </w:rPr>
        <w:t>
      4. "Республикалық меншiктегi ұйымдар акцияларының мемлекеттiк пакеттерi мен мемлекеттiк үлестерiне иелiк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қаулысында</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қаулыға қосымша мынадай мазмұндағы бөлiмдермен толықтырылсын: </w:t>
      </w:r>
      <w:r>
        <w:br/>
      </w:r>
      <w:r>
        <w:rPr>
          <w:rFonts w:ascii="Times New Roman"/>
          <w:b w:val="false"/>
          <w:i w:val="false"/>
          <w:color w:val="000000"/>
          <w:sz w:val="28"/>
        </w:rPr>
        <w:t xml:space="preserve">
      "Қазақстан Республикасы Туризм және спорт министрлiгiне </w:t>
      </w:r>
      <w:r>
        <w:br/>
      </w:r>
      <w:r>
        <w:rPr>
          <w:rFonts w:ascii="Times New Roman"/>
          <w:b w:val="false"/>
          <w:i w:val="false"/>
          <w:color w:val="000000"/>
          <w:sz w:val="28"/>
        </w:rPr>
        <w:t xml:space="preserve">
      297 "Қазақтуринвест" АҚ; </w:t>
      </w:r>
      <w:r>
        <w:br/>
      </w:r>
      <w:r>
        <w:rPr>
          <w:rFonts w:ascii="Times New Roman"/>
          <w:b w:val="false"/>
          <w:i w:val="false"/>
          <w:color w:val="000000"/>
          <w:sz w:val="28"/>
        </w:rPr>
        <w:t xml:space="preserve">
      298 "Туризм және спорт индустриясын материалдық-техникалық қамтамасыз ету" АҚ; </w:t>
      </w:r>
      <w:r>
        <w:br/>
      </w:r>
      <w:r>
        <w:rPr>
          <w:rFonts w:ascii="Times New Roman"/>
          <w:b w:val="false"/>
          <w:i w:val="false"/>
          <w:color w:val="000000"/>
          <w:sz w:val="28"/>
        </w:rPr>
        <w:t xml:space="preserve">
      Қазақстан Республикасы Туризм және спорт министрлігінің Спорт комитетiне </w:t>
      </w:r>
      <w:r>
        <w:br/>
      </w:r>
      <w:r>
        <w:rPr>
          <w:rFonts w:ascii="Times New Roman"/>
          <w:b w:val="false"/>
          <w:i w:val="false"/>
          <w:color w:val="000000"/>
          <w:sz w:val="28"/>
        </w:rPr>
        <w:t>
      299 "SPORT&amp;ks газетiнiң редакциясы" ЖШС".</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2008.04.15  </w:t>
      </w:r>
      <w:r>
        <w:rPr>
          <w:rFonts w:ascii="Times New Roman"/>
          <w:b w:val="false"/>
          <w:i w:val="false"/>
          <w:color w:val="000000"/>
          <w:sz w:val="28"/>
        </w:rPr>
        <w:t>N 339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"Экономиканың басым секторларында пилоттық кластерлердi жасау мен дамыту жөніндегі жоспарларды бекiту туралы" Қазақстан Республикасы Үкіметінің 2005 жылғы 25 маусымдағы N 633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ПYКЖ-ы, 2005 ж., N 26, 327-құжат): </w:t>
      </w:r>
      <w:r>
        <w:br/>
      </w:r>
      <w:r>
        <w:rPr>
          <w:rFonts w:ascii="Times New Roman"/>
          <w:b w:val="false"/>
          <w:i w:val="false"/>
          <w:color w:val="000000"/>
          <w:sz w:val="28"/>
        </w:rPr>
        <w:t xml:space="preserve">
      көрсетiлген қаулымен бекiтiлген "Туризм" пилоттық кластерiн жасау мен дамыту жөніндегі жоспарда: </w:t>
      </w:r>
      <w:r>
        <w:br/>
      </w:r>
      <w:r>
        <w:rPr>
          <w:rFonts w:ascii="Times New Roman"/>
          <w:b w:val="false"/>
          <w:i w:val="false"/>
          <w:color w:val="000000"/>
          <w:sz w:val="28"/>
        </w:rPr>
        <w:t xml:space="preserve">
      реттiк нөмiрлерi 13, 15, 16, 26, 27, 36 және 37-жолдардың 3 және 4-бағандарындағы "ИСМ" деген аббревиатура "ТСМ" деген аббревиатурамен ауыстырылсын; </w:t>
      </w:r>
      <w:r>
        <w:br/>
      </w:r>
      <w:r>
        <w:rPr>
          <w:rFonts w:ascii="Times New Roman"/>
          <w:b w:val="false"/>
          <w:i w:val="false"/>
          <w:color w:val="000000"/>
          <w:sz w:val="28"/>
        </w:rPr>
        <w:t xml:space="preserve">
      ескертпеде: </w:t>
      </w:r>
      <w:r>
        <w:br/>
      </w:r>
      <w:r>
        <w:rPr>
          <w:rFonts w:ascii="Times New Roman"/>
          <w:b w:val="false"/>
          <w:i w:val="false"/>
          <w:color w:val="000000"/>
          <w:sz w:val="28"/>
        </w:rPr>
        <w:t xml:space="preserve">
      "ККМ - Көлiк және коммуникациялар министрлiгi" деген жолдан кейiн мынадай мазмұндағы жолмен толықтырылсын: </w:t>
      </w:r>
      <w:r>
        <w:br/>
      </w:r>
      <w:r>
        <w:rPr>
          <w:rFonts w:ascii="Times New Roman"/>
          <w:b w:val="false"/>
          <w:i w:val="false"/>
          <w:color w:val="000000"/>
          <w:sz w:val="28"/>
        </w:rPr>
        <w:t xml:space="preserve">
      "ТСМ - Туризм және спорт министрлiгi".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