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afc7" w14:textId="18ba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Бiрiккен Ұлттар Ұйымының Орталық Азия экономикаларына арналған Арнайы бағдарламасының Қазақстан Республикасындағы Ұлттық үйлестiрушісiн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28 сәуірдегі N 335 Қаулысы. Күші жойылды - Қазақстан Республикасы Үкіметінің 2008 жылғы 21 ақпандағы N 179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2008.02.21.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Премьер-Министрiнiң орынбасары - Қазақстан Республикасының Экономика және бюджеттiк жоспарлау министрi Кәрiм Қажымқанұлы Мәсiмов Бiрiккен Ұлттар Ұйымының Орталық Азия экономикаларына арналған Арнайы бағдарламасының Қазақстан Республикасындағы Ұлттық үйлестiрушiсi болып тағайындалсын.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"Бiрiккен Ұлттар Ұйымының Орталық Азия экономикаларына арналған Арнайы Бағдарламасының Қазақстан Республикасындағы Ұлттық Үйлестiрушiсiн тағайындау туралы" Қазақстан Республикасы Үкiметiнiң 2003 жылғы 29 желтоқсандағы N 1340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күшi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