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c0f7" w14:textId="60ac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26 мамырдағы N 639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 мамырдағы N 361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"Шаруашылық басқармасы" жабық акционерлiк қоғамының жекелеген мәселелерi" туралы Қазақстан Республикасы Үкiметiнiң 1999 жылғы 26 мамырдағы N 639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3) тармақшасындағы "967,7" деген сандар "265,3"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