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ae91" w14:textId="766a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әскери мiндеттiлер мен әскерге шақырылушыларды әскери есепке алуды жүргiзу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5 мамырдағы N 371 Қаулысы. Күші жойылды - Қазақстан Республикасы Үкіметінің 2012 жылғы 27 маусымдағы № 859 Қаулысымен</w:t>
      </w:r>
    </w:p>
    <w:p>
      <w:pPr>
        <w:spacing w:after="0"/>
        <w:ind w:left="0"/>
        <w:jc w:val="both"/>
      </w:pPr>
      <w:bookmarkStart w:name="z61" w:id="0"/>
      <w:r>
        <w:rPr>
          <w:rFonts w:ascii="Times New Roman"/>
          <w:b w:val="false"/>
          <w:i w:val="false"/>
          <w:color w:val="ff0000"/>
          <w:sz w:val="28"/>
        </w:rPr>
        <w:t xml:space="preserve">
      Ескерту. Күші жойылды - ҚР Үкіметінің 2012.06.27 </w:t>
      </w:r>
      <w:r>
        <w:rPr>
          <w:rFonts w:ascii="Times New Roman"/>
          <w:b w:val="false"/>
          <w:i w:val="false"/>
          <w:color w:val="ff0000"/>
          <w:sz w:val="28"/>
        </w:rPr>
        <w:t>№ 859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қорғанысы және Қарулы Күштерi туралы</w:t>
      </w:r>
      <w:r>
        <w:rPr>
          <w:rFonts w:ascii="Times New Roman"/>
          <w:b w:val="false"/>
          <w:i w:val="false"/>
          <w:color w:val="000000"/>
          <w:sz w:val="28"/>
        </w:rPr>
        <w:t>" 2005 жылғы 7 қаңтардағы және "</w:t>
      </w:r>
      <w:r>
        <w:rPr>
          <w:rFonts w:ascii="Times New Roman"/>
          <w:b w:val="false"/>
          <w:i w:val="false"/>
          <w:color w:val="000000"/>
          <w:sz w:val="28"/>
        </w:rPr>
        <w:t>Әскери мiндеттiлiк және әскери қызмет туралы</w:t>
      </w:r>
      <w:r>
        <w:rPr>
          <w:rFonts w:ascii="Times New Roman"/>
          <w:b w:val="false"/>
          <w:i w:val="false"/>
          <w:color w:val="000000"/>
          <w:sz w:val="28"/>
        </w:rPr>
        <w:t xml:space="preserve">" 2005 жылғы 8 шiлдедегi заңдарына сәйкес Қазақстан Республикасының Үкiметi </w:t>
      </w:r>
      <w:r>
        <w:rPr>
          <w:rFonts w:ascii="Times New Roman"/>
          <w:b/>
          <w:i w:val="false"/>
          <w:color w:val="000000"/>
          <w:sz w:val="28"/>
        </w:rPr>
        <w:t xml:space="preserve">ҚАУЛЫ ЕТЕДI: </w:t>
      </w:r>
    </w:p>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Республикасында әскери мiндеттiлер мен әскерге шақырылушыларды әскери есепке алуды жүргiзу тәртiбi туралы ереже бекiтiлсiн. </w:t>
      </w:r>
    </w:p>
    <w:bookmarkEnd w:id="1"/>
    <w:bookmarkStart w:name="z2" w:id="2"/>
    <w:p>
      <w:pPr>
        <w:spacing w:after="0"/>
        <w:ind w:left="0"/>
        <w:jc w:val="both"/>
      </w:pPr>
      <w:r>
        <w:rPr>
          <w:rFonts w:ascii="Times New Roman"/>
          <w:b w:val="false"/>
          <w:i w:val="false"/>
          <w:color w:val="000000"/>
          <w:sz w:val="28"/>
        </w:rPr>
        <w:t xml:space="preserve">
      2. Қосымшаға сәйкес Қазақстан Республикасының Үкiметi кейбiр шешiмдерiнiң күшi жойылды деп танылсын. </w:t>
      </w:r>
    </w:p>
    <w:bookmarkEnd w:id="2"/>
    <w:bookmarkStart w:name="z3" w:id="3"/>
    <w:p>
      <w:pPr>
        <w:spacing w:after="0"/>
        <w:ind w:left="0"/>
        <w:jc w:val="both"/>
      </w:pPr>
      <w:r>
        <w:rPr>
          <w:rFonts w:ascii="Times New Roman"/>
          <w:b w:val="false"/>
          <w:i w:val="false"/>
          <w:color w:val="000000"/>
          <w:sz w:val="28"/>
        </w:rPr>
        <w:t xml:space="preserve">
      3. Осы қаулы алғаш рет ресми жарияланғаннан кейiн он күнтiзбелiк күн өткен соң қолданысқа енгiзіледі.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5 мамырдағы </w:t>
      </w:r>
      <w:r>
        <w:br/>
      </w:r>
      <w:r>
        <w:rPr>
          <w:rFonts w:ascii="Times New Roman"/>
          <w:b w:val="false"/>
          <w:i w:val="false"/>
          <w:color w:val="000000"/>
          <w:sz w:val="28"/>
        </w:rPr>
        <w:t xml:space="preserve">
N 371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Ережеде бүкіл мәтін бойынша "департаменттерінен (басқармаларынан)", "департаменттерімен (басқармаларымен)", "департаментіне (басқармасына)" және "департаменті (басқармасы)" деген сөздер тиісінше "басқармаларынан", "басқармаларымен", "басқармасына" және "басқармасы" деген сөздермен ауыстырылды - ҚР Үкіметінің 2008.03.20 </w:t>
      </w:r>
      <w:r>
        <w:rPr>
          <w:rFonts w:ascii="Times New Roman"/>
          <w:b w:val="false"/>
          <w:i w:val="false"/>
          <w:color w:val="ff0000"/>
          <w:sz w:val="28"/>
        </w:rPr>
        <w:t>N 276</w:t>
      </w:r>
      <w:r>
        <w:rPr>
          <w:rFonts w:ascii="Times New Roman"/>
          <w:b w:val="false"/>
          <w:i w:val="false"/>
          <w:color w:val="ff0000"/>
          <w:sz w:val="28"/>
        </w:rPr>
        <w:t xml:space="preserve"> Қаулысымен. </w:t>
      </w:r>
    </w:p>
    <w:bookmarkStart w:name="z4" w:id="4"/>
    <w:p>
      <w:pPr>
        <w:spacing w:after="0"/>
        <w:ind w:left="0"/>
        <w:jc w:val="left"/>
      </w:pPr>
      <w:r>
        <w:rPr>
          <w:rFonts w:ascii="Times New Roman"/>
          <w:b/>
          <w:i w:val="false"/>
          <w:color w:val="000000"/>
        </w:rPr>
        <w:t xml:space="preserve"> 
Қазақстан Республикасында әскери мiндеттiлер мен әскерге </w:t>
      </w:r>
      <w:r>
        <w:br/>
      </w:r>
      <w:r>
        <w:rPr>
          <w:rFonts w:ascii="Times New Roman"/>
          <w:b/>
          <w:i w:val="false"/>
          <w:color w:val="000000"/>
        </w:rPr>
        <w:t xml:space="preserve">
шақырылушыларды әскери есепке алуды жүргiзу тәртiбi туралы </w:t>
      </w:r>
      <w:r>
        <w:br/>
      </w:r>
      <w:r>
        <w:rPr>
          <w:rFonts w:ascii="Times New Roman"/>
          <w:b/>
          <w:i w:val="false"/>
          <w:color w:val="000000"/>
        </w:rPr>
        <w:t xml:space="preserve">
ереже  1. Жалпы ережелер </w:t>
      </w:r>
    </w:p>
    <w:bookmarkEnd w:id="4"/>
    <w:bookmarkStart w:name="z5" w:id="5"/>
    <w:p>
      <w:pPr>
        <w:spacing w:after="0"/>
        <w:ind w:left="0"/>
        <w:jc w:val="both"/>
      </w:pPr>
      <w:r>
        <w:rPr>
          <w:rFonts w:ascii="Times New Roman"/>
          <w:b w:val="false"/>
          <w:i w:val="false"/>
          <w:color w:val="000000"/>
          <w:sz w:val="28"/>
        </w:rPr>
        <w:t xml:space="preserve">
      1. Қазақстан Республикасында әскери мiндеттiлер мен әскерге шақырылушыларды әскери есепке алуды жүргiзу тәртiбi туралы ереже (бұдан әрi - Ереже) Қазақстан Республикасында әскери мiндеттiлер мен әскерге шақырылушыларды әскери есепке алуды жүргiзу тәртiбiн реттейдi. </w:t>
      </w:r>
    </w:p>
    <w:bookmarkEnd w:id="5"/>
    <w:bookmarkStart w:name="z6" w:id="6"/>
    <w:p>
      <w:pPr>
        <w:spacing w:after="0"/>
        <w:ind w:left="0"/>
        <w:jc w:val="both"/>
      </w:pPr>
      <w:r>
        <w:rPr>
          <w:rFonts w:ascii="Times New Roman"/>
          <w:b w:val="false"/>
          <w:i w:val="false"/>
          <w:color w:val="000000"/>
          <w:sz w:val="28"/>
        </w:rPr>
        <w:t>
      2. Қазақстан Республикасының азаматтарын әскери есепке алу Қазақстан Республикасының "</w:t>
      </w:r>
      <w:r>
        <w:rPr>
          <w:rFonts w:ascii="Times New Roman"/>
          <w:b w:val="false"/>
          <w:i w:val="false"/>
          <w:color w:val="000000"/>
          <w:sz w:val="28"/>
        </w:rPr>
        <w:t xml:space="preserve">Қазақстан Республикасындағы жұмылдыру </w:t>
      </w:r>
      <w:r>
        <w:rPr>
          <w:rFonts w:ascii="Times New Roman"/>
          <w:b w:val="false"/>
          <w:i w:val="false"/>
          <w:color w:val="000000"/>
          <w:sz w:val="28"/>
        </w:rPr>
        <w:t>дайындығы мен жұмылдыру туралы" 1997 жылғы 16 маусымдағы, "</w:t>
      </w:r>
      <w:r>
        <w:rPr>
          <w:rFonts w:ascii="Times New Roman"/>
          <w:b w:val="false"/>
          <w:i w:val="false"/>
          <w:color w:val="000000"/>
          <w:sz w:val="28"/>
        </w:rPr>
        <w:t>Қазақстан Республикасының қорғанысы</w:t>
      </w:r>
      <w:r>
        <w:rPr>
          <w:rFonts w:ascii="Times New Roman"/>
          <w:b w:val="false"/>
          <w:i w:val="false"/>
          <w:color w:val="000000"/>
          <w:sz w:val="28"/>
        </w:rPr>
        <w:t> және Қарулы Күштерi туралы" 2005 жылғы 7 қаңтардағы, "</w:t>
      </w:r>
      <w:r>
        <w:rPr>
          <w:rFonts w:ascii="Times New Roman"/>
          <w:b w:val="false"/>
          <w:i w:val="false"/>
          <w:color w:val="000000"/>
          <w:sz w:val="28"/>
        </w:rPr>
        <w:t>Әскери</w:t>
      </w:r>
      <w:r>
        <w:rPr>
          <w:rFonts w:ascii="Times New Roman"/>
          <w:b w:val="false"/>
          <w:i w:val="false"/>
          <w:color w:val="000000"/>
          <w:sz w:val="28"/>
        </w:rPr>
        <w:t xml:space="preserve"> мiндеттiлiк және әскери қызмет туралы" 2005 жылғы 8 шiлдедегi заңдарына және осы Ережеге сәйкес ұйымдастырылады. </w:t>
      </w:r>
    </w:p>
    <w:bookmarkEnd w:id="6"/>
    <w:bookmarkStart w:name="z7" w:id="7"/>
    <w:p>
      <w:pPr>
        <w:spacing w:after="0"/>
        <w:ind w:left="0"/>
        <w:jc w:val="both"/>
      </w:pPr>
      <w:r>
        <w:rPr>
          <w:rFonts w:ascii="Times New Roman"/>
          <w:b w:val="false"/>
          <w:i w:val="false"/>
          <w:color w:val="000000"/>
          <w:sz w:val="28"/>
        </w:rPr>
        <w:t xml:space="preserve">
      3. Әскери есепке алу тұрақты жүзеге асырылады және мыналарды: </w:t>
      </w:r>
      <w:r>
        <w:br/>
      </w:r>
      <w:r>
        <w:rPr>
          <w:rFonts w:ascii="Times New Roman"/>
          <w:b w:val="false"/>
          <w:i w:val="false"/>
          <w:color w:val="000000"/>
          <w:sz w:val="28"/>
        </w:rPr>
        <w:t xml:space="preserve">
      1) әскери-есептiк мамандығы жоқ әйелдердi; </w:t>
      </w:r>
      <w:r>
        <w:br/>
      </w:r>
      <w:r>
        <w:rPr>
          <w:rFonts w:ascii="Times New Roman"/>
          <w:b w:val="false"/>
          <w:i w:val="false"/>
          <w:color w:val="000000"/>
          <w:sz w:val="28"/>
        </w:rPr>
        <w:t xml:space="preserve">
      2) әскери мiндеттi атқарудан босатылғандарды; </w:t>
      </w:r>
      <w:r>
        <w:br/>
      </w:r>
      <w:r>
        <w:rPr>
          <w:rFonts w:ascii="Times New Roman"/>
          <w:b w:val="false"/>
          <w:i w:val="false"/>
          <w:color w:val="000000"/>
          <w:sz w:val="28"/>
        </w:rPr>
        <w:t xml:space="preserve">
      3) бас бостандығынан айыру түрiнде жазасын өтеп жатқандарды; </w:t>
      </w:r>
      <w:r>
        <w:br/>
      </w:r>
      <w:r>
        <w:rPr>
          <w:rFonts w:ascii="Times New Roman"/>
          <w:b w:val="false"/>
          <w:i w:val="false"/>
          <w:color w:val="000000"/>
          <w:sz w:val="28"/>
        </w:rPr>
        <w:t xml:space="preserve">
      4) Қазақстан Республикасының шегiнен тыс жерлерде тұрақты тұратындарды қоспағанда, әскери есепке алынуға тиiс азаматтардың барлық санаттарын қамтиды. </w:t>
      </w:r>
    </w:p>
    <w:bookmarkEnd w:id="7"/>
    <w:bookmarkStart w:name="z8" w:id="8"/>
    <w:p>
      <w:pPr>
        <w:spacing w:after="0"/>
        <w:ind w:left="0"/>
        <w:jc w:val="both"/>
      </w:pPr>
      <w:r>
        <w:rPr>
          <w:rFonts w:ascii="Times New Roman"/>
          <w:b w:val="false"/>
          <w:i w:val="false"/>
          <w:color w:val="000000"/>
          <w:sz w:val="28"/>
        </w:rPr>
        <w:t xml:space="preserve">
      4. Әскери есепке алудың мақсаты ел қорғанысын және мемлекет қауiпсiздiгiн қамтамасыз ету үшiн әскерге шақырылатын және жұмылдырылатын адами ресурстарды тиiмдi пайдалану мүддесiнде олардың сандық және сапалық құрамын айқындау болып табылады. </w:t>
      </w:r>
    </w:p>
    <w:bookmarkEnd w:id="8"/>
    <w:bookmarkStart w:name="z9" w:id="9"/>
    <w:p>
      <w:pPr>
        <w:spacing w:after="0"/>
        <w:ind w:left="0"/>
        <w:jc w:val="both"/>
      </w:pPr>
      <w:r>
        <w:rPr>
          <w:rFonts w:ascii="Times New Roman"/>
          <w:b w:val="false"/>
          <w:i w:val="false"/>
          <w:color w:val="000000"/>
          <w:sz w:val="28"/>
        </w:rPr>
        <w:t xml:space="preserve">
      5. Әскери есепке алудың негiзгi мiндеттерi мыналар болып табылады: </w:t>
      </w:r>
      <w:r>
        <w:br/>
      </w:r>
      <w:r>
        <w:rPr>
          <w:rFonts w:ascii="Times New Roman"/>
          <w:b w:val="false"/>
          <w:i w:val="false"/>
          <w:color w:val="000000"/>
          <w:sz w:val="28"/>
        </w:rPr>
        <w:t xml:space="preserve">
      1) Қазақстан Республикасының Қарулы Күштерiн, басқа да әскерлерi мен әскери құралымдарын, мемлекеттiк органдарды бейбiт жағдайдан соғыс жағдайына жоспарлы түрде көшiру және оларды кейiннен жеке құраммен жете жасақтау жөнiндегi iс-шараларды қамтамасыз ету үшiн запаста тұрған азаматтар қатарынан қажеттi әскери мамандарды даярлау жөнiнде жоспарлы жұмыс жүргiзу; </w:t>
      </w:r>
      <w:r>
        <w:br/>
      </w:r>
      <w:r>
        <w:rPr>
          <w:rFonts w:ascii="Times New Roman"/>
          <w:b w:val="false"/>
          <w:i w:val="false"/>
          <w:color w:val="000000"/>
          <w:sz w:val="28"/>
        </w:rPr>
        <w:t>
      2) азаматтарды мерзiмдi әскери қызметке кезектi </w:t>
      </w:r>
      <w:r>
        <w:rPr>
          <w:rFonts w:ascii="Times New Roman"/>
          <w:b w:val="false"/>
          <w:i w:val="false"/>
          <w:color w:val="000000"/>
          <w:sz w:val="28"/>
          <w:u w:val="single"/>
        </w:rPr>
        <w:t xml:space="preserve">шақыруды </w:t>
      </w:r>
      <w:r>
        <w:rPr>
          <w:rFonts w:ascii="Times New Roman"/>
          <w:b w:val="false"/>
          <w:i w:val="false"/>
          <w:color w:val="000000"/>
          <w:sz w:val="28"/>
        </w:rPr>
        <w:t xml:space="preserve">ұйымдасқан түрде өткiзудi қамтамасыз ету үшiн Республикада бар әскерге шақыру ресурстарын Қарулы Күштердiң әскер түрлерi, тектерi бойынша ұтымды бөлу мүддесiнде олардың сандық және сапалық құрамын уақтылы анықтау және айқындау; </w:t>
      </w:r>
      <w:r>
        <w:br/>
      </w:r>
      <w:r>
        <w:rPr>
          <w:rFonts w:ascii="Times New Roman"/>
          <w:b w:val="false"/>
          <w:i w:val="false"/>
          <w:color w:val="000000"/>
          <w:sz w:val="28"/>
        </w:rPr>
        <w:t>
      3) Қазақстан Республикасы азаматтарының "Әскери мiндеттiлiк және әскери қызмет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және осы Ереженi орындауын бақылауды жүзеге асыру. </w:t>
      </w:r>
    </w:p>
    <w:bookmarkEnd w:id="9"/>
    <w:bookmarkStart w:name="z10" w:id="10"/>
    <w:p>
      <w:pPr>
        <w:spacing w:after="0"/>
        <w:ind w:left="0"/>
        <w:jc w:val="both"/>
      </w:pPr>
      <w:r>
        <w:rPr>
          <w:rFonts w:ascii="Times New Roman"/>
          <w:b w:val="false"/>
          <w:i w:val="false"/>
          <w:color w:val="000000"/>
          <w:sz w:val="28"/>
        </w:rPr>
        <w:t>
      6. Азаматтардың әскери есепте тұру ұзақтығы "Әскери мiндеттiлiк және әскери қызмет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айқындалады. </w:t>
      </w:r>
    </w:p>
    <w:bookmarkEnd w:id="10"/>
    <w:bookmarkStart w:name="z11" w:id="11"/>
    <w:p>
      <w:pPr>
        <w:spacing w:after="0"/>
        <w:ind w:left="0"/>
        <w:jc w:val="both"/>
      </w:pPr>
      <w:r>
        <w:rPr>
          <w:rFonts w:ascii="Times New Roman"/>
          <w:b w:val="false"/>
          <w:i w:val="false"/>
          <w:color w:val="000000"/>
          <w:sz w:val="28"/>
        </w:rPr>
        <w:t xml:space="preserve">
      7. Әскери есепке алу жалпы және арнайы болып бөлiнедi. </w:t>
      </w:r>
      <w:r>
        <w:br/>
      </w:r>
      <w:r>
        <w:rPr>
          <w:rFonts w:ascii="Times New Roman"/>
          <w:b w:val="false"/>
          <w:i w:val="false"/>
          <w:color w:val="000000"/>
          <w:sz w:val="28"/>
        </w:rPr>
        <w:t xml:space="preserve">
      Жалпы әскери есепте мемлекеттiк органдарға немесе ұйымдарға жұмылдыру кезеңiне және соғыс уақытына бекiтiлiп қойылмаған азаматтар тұрады. </w:t>
      </w:r>
      <w:r>
        <w:br/>
      </w:r>
      <w:r>
        <w:rPr>
          <w:rFonts w:ascii="Times New Roman"/>
          <w:b w:val="false"/>
          <w:i w:val="false"/>
          <w:color w:val="000000"/>
          <w:sz w:val="28"/>
        </w:rPr>
        <w:t>
      Арнайы әскери есепте органдарға немесе ұйымдарға жұмылдыру кезеңiне және соғыс уақытына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бекiтiлiп қойылатын азаматтар тұрады. </w:t>
      </w:r>
      <w:r>
        <w:br/>
      </w:r>
      <w:r>
        <w:rPr>
          <w:rFonts w:ascii="Times New Roman"/>
          <w:b w:val="false"/>
          <w:i w:val="false"/>
          <w:color w:val="000000"/>
          <w:sz w:val="28"/>
        </w:rPr>
        <w:t xml:space="preserve">
      Шетелде уақытша тұратын Қазақстан Республикасының азаматтарын әскери есепке алу олар Қазақстан Республикасына тұрақты тұруға келген кезде осы Ережеде белгiленген тәртiппен жүзеге асырылады. </w:t>
      </w:r>
    </w:p>
    <w:bookmarkEnd w:id="11"/>
    <w:bookmarkStart w:name="z12" w:id="12"/>
    <w:p>
      <w:pPr>
        <w:spacing w:after="0"/>
        <w:ind w:left="0"/>
        <w:jc w:val="both"/>
      </w:pPr>
      <w:r>
        <w:rPr>
          <w:rFonts w:ascii="Times New Roman"/>
          <w:b w:val="false"/>
          <w:i w:val="false"/>
          <w:color w:val="000000"/>
          <w:sz w:val="28"/>
        </w:rPr>
        <w:t xml:space="preserve">
      8. Азаматтарды әскери есепке алуды тұрғылықты жерi бойынша жергiлiктi әскери басқару органдары (бұдан әрi - ЖӘБО) жүзеге асырады. </w:t>
      </w:r>
      <w:r>
        <w:br/>
      </w:r>
      <w:r>
        <w:rPr>
          <w:rFonts w:ascii="Times New Roman"/>
          <w:b w:val="false"/>
          <w:i w:val="false"/>
          <w:color w:val="000000"/>
          <w:sz w:val="28"/>
        </w:rPr>
        <w:t xml:space="preserve">
      Әскери мiндеттiлерге тiкелей тұрғылықты жерi бойынша есепке алуды және есептен шығаруды ресiмдеу кезiнде неғұрлым қолайлы жағдай жасау және барлық әскери мiндеттiлер мен әскерге шақырылушыларды дербес (сапалы) есепке алудың нақтылығын қамтамасыз ету мақсатында ЖӘБО жоқ елдi мекендерде азаматтарды әскери есепке алуды кенттердiң, ауылдардың (селолардың), ауылдық (селолық) округтiң әкiмдерi (бұдан әрi - әкiмдер) жүзеге асырады. </w:t>
      </w:r>
      <w:r>
        <w:br/>
      </w:r>
      <w:r>
        <w:rPr>
          <w:rFonts w:ascii="Times New Roman"/>
          <w:b w:val="false"/>
          <w:i w:val="false"/>
          <w:color w:val="000000"/>
          <w:sz w:val="28"/>
        </w:rPr>
        <w:t xml:space="preserve">
      Өздерiнiң ведомстволық бағыныстылығы мен меншiк нысанына қарамастан, мемлекеттiк органдар мен ұйымдар (бұдан әрi - ұйымдар) осы Ережеге сәйкес жұмыс iстейтiн әскери мiндеттiлер мен әскерге шақырылушылар болған кезде азаматтарды әскери есепке алуды жүргiзедi. </w:t>
      </w:r>
      <w:r>
        <w:br/>
      </w:r>
      <w:r>
        <w:rPr>
          <w:rFonts w:ascii="Times New Roman"/>
          <w:b w:val="false"/>
          <w:i w:val="false"/>
          <w:color w:val="000000"/>
          <w:sz w:val="28"/>
        </w:rPr>
        <w:t xml:space="preserve">
      Азаматтарды әскери есепке алуды ұйымдастыру, жүргiзу жөнiндегi жұмысқа жалпы басшылық жасауды және оны бақылауды ЖӘБО (қаланың, ауданның) жүзеге асырады. </w:t>
      </w:r>
      <w:r>
        <w:br/>
      </w:r>
      <w:r>
        <w:rPr>
          <w:rFonts w:ascii="Times New Roman"/>
          <w:b w:val="false"/>
          <w:i w:val="false"/>
          <w:color w:val="000000"/>
          <w:sz w:val="28"/>
        </w:rPr>
        <w:t xml:space="preserve">
      ЖӘБО-ның (қаланың, ауданның) талап етуi бойынша ұйымдар жұмыс iстейтiн әскери мiндеттiлер мен әскерге шақырылушылардың сандық құрамын растайтын құжаттаманы ұсынады. </w:t>
      </w:r>
    </w:p>
    <w:bookmarkEnd w:id="12"/>
    <w:bookmarkStart w:name="z13" w:id="13"/>
    <w:p>
      <w:pPr>
        <w:spacing w:after="0"/>
        <w:ind w:left="0"/>
        <w:jc w:val="both"/>
      </w:pPr>
      <w:r>
        <w:rPr>
          <w:rFonts w:ascii="Times New Roman"/>
          <w:b w:val="false"/>
          <w:i w:val="false"/>
          <w:color w:val="000000"/>
          <w:sz w:val="28"/>
        </w:rPr>
        <w:t xml:space="preserve">
      9. Еркек жынысты азаматтарды ЖӘБО-ға (ауданның, қаланың) бастапқы әскери есепке қоюды жыл сайын қаңтар-наурыз аралығында, ал Қазақстан Республикасының азаматтығын алған азаматтарды бүкiл күнтiзбелiк жыл ішінде азаматтарды әскерге шақыру учаскесiне тiркеу жөнiндегi комиссия жүзеге асырады. </w:t>
      </w:r>
      <w:r>
        <w:br/>
      </w:r>
      <w:r>
        <w:rPr>
          <w:rFonts w:ascii="Times New Roman"/>
          <w:b w:val="false"/>
          <w:i w:val="false"/>
          <w:color w:val="000000"/>
          <w:sz w:val="28"/>
        </w:rPr>
        <w:t xml:space="preserve">
      Әйел жынысты азаматтарды бастапқы әскери есепке қою олар әскери-есептiк мамандық алғаннан және 18 жасқа толғаннан кейiн жүзеге асырылады. </w:t>
      </w:r>
    </w:p>
    <w:bookmarkEnd w:id="13"/>
    <w:bookmarkStart w:name="z14" w:id="14"/>
    <w:p>
      <w:pPr>
        <w:spacing w:after="0"/>
        <w:ind w:left="0"/>
        <w:jc w:val="left"/>
      </w:pPr>
      <w:r>
        <w:rPr>
          <w:rFonts w:ascii="Times New Roman"/>
          <w:b/>
          <w:i w:val="false"/>
          <w:color w:val="000000"/>
        </w:rPr>
        <w:t xml:space="preserve"> 
2. Қазақстан Республикасының азаматтарын әскерге шақыру </w:t>
      </w:r>
      <w:r>
        <w:br/>
      </w:r>
      <w:r>
        <w:rPr>
          <w:rFonts w:ascii="Times New Roman"/>
          <w:b/>
          <w:i w:val="false"/>
          <w:color w:val="000000"/>
        </w:rPr>
        <w:t xml:space="preserve">
учаскелерiне тiркеудi жүргiзу тәртiбi </w:t>
      </w:r>
    </w:p>
    <w:bookmarkEnd w:id="14"/>
    <w:p>
      <w:pPr>
        <w:spacing w:after="0"/>
        <w:ind w:left="0"/>
        <w:jc w:val="both"/>
      </w:pPr>
      <w:r>
        <w:rPr>
          <w:rFonts w:ascii="Times New Roman"/>
          <w:b w:val="false"/>
          <w:i w:val="false"/>
          <w:color w:val="000000"/>
          <w:sz w:val="28"/>
        </w:rPr>
        <w:t>      10. "Әскери мiндеттiлiк және әскери қызмет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жыл сайын қаңтар-наурыз аралығында тiркеуге тұратын жылы 17 жасқа толатын Қазақстан Республикасының азаматтары әскерге шақыру учаскелерiне тiркеледi. </w:t>
      </w:r>
      <w:r>
        <w:br/>
      </w:r>
      <w:r>
        <w:rPr>
          <w:rFonts w:ascii="Times New Roman"/>
          <w:b w:val="false"/>
          <w:i w:val="false"/>
          <w:color w:val="000000"/>
          <w:sz w:val="28"/>
        </w:rPr>
        <w:t xml:space="preserve">
      Тiркеу азаматтарды әскери есепке қою, олардың санын, әскери қызметке жарамдылық дәрежесiн айқындау, жалпы бiлiм деңгейiн, алған мамандығы мен дене даярлығы деңгейiн белгiлеу мақсатында жүргiзiледi. </w:t>
      </w:r>
      <w:r>
        <w:br/>
      </w:r>
      <w:r>
        <w:rPr>
          <w:rFonts w:ascii="Times New Roman"/>
          <w:b w:val="false"/>
          <w:i w:val="false"/>
          <w:color w:val="000000"/>
          <w:sz w:val="28"/>
        </w:rPr>
        <w:t xml:space="preserve">
      Азаматтарды шақыру учаскелерiне тiркеу туралы деректер негiзiнде ЖӘБО (қаланың, ауданның) әскерге шақыру ресурстарын Қазақстан Республикасы Қарулы Күштерi, басқа да әскерлерi мен әскери құралымдары әскерлерiнiң түрлерi мен тектерi бойынша алдын ала бөлудi, "Қазақстан Республикасы Қорғаныс министрлiгiнiң Әскери-техникалық мектебi" республикалық мемлекеттiк қазыналық кәсiпорны филиалдарының оқу орындарында әскери-техникалық мамандықтар бойынша оқыту үшiн кандидаттарды алдын ала iрiктеудi жүргiзедi және әскери оқу орындарына түсуге тiлек бiлдiретiн адамдарды анықтайды. </w:t>
      </w:r>
      <w:r>
        <w:br/>
      </w:r>
      <w:r>
        <w:rPr>
          <w:rFonts w:ascii="Times New Roman"/>
          <w:b w:val="false"/>
          <w:i w:val="false"/>
          <w:color w:val="000000"/>
          <w:sz w:val="28"/>
        </w:rPr>
        <w:t xml:space="preserve">
      Қазақстан Республикасының азаматтарын әскерге шақыру учаскелерiне тiркеудi олардың тұрғылықты жерi бойынша ЖӘБО (қаланың, ауданның) жүргiзедi. </w:t>
      </w:r>
    </w:p>
    <w:bookmarkStart w:name="z15" w:id="15"/>
    <w:p>
      <w:pPr>
        <w:spacing w:after="0"/>
        <w:ind w:left="0"/>
        <w:jc w:val="both"/>
      </w:pPr>
      <w:r>
        <w:rPr>
          <w:rFonts w:ascii="Times New Roman"/>
          <w:b w:val="false"/>
          <w:i w:val="false"/>
          <w:color w:val="000000"/>
          <w:sz w:val="28"/>
        </w:rPr>
        <w:t xml:space="preserve">
      11. Азаматтарды әскерге шақыру учаскелерiне тiркеудi өткiзер алдында ЖӘБО (қаланың, ауданның) жыл сайын мынадай дайындық жұмыстарын жүргізеді: </w:t>
      </w:r>
      <w:r>
        <w:br/>
      </w:r>
      <w:r>
        <w:rPr>
          <w:rFonts w:ascii="Times New Roman"/>
          <w:b w:val="false"/>
          <w:i w:val="false"/>
          <w:color w:val="000000"/>
          <w:sz w:val="28"/>
        </w:rPr>
        <w:t xml:space="preserve">
      1) жыл сайын 1 қарашаға дейiн мемлекеттік статистика саласындағы уәкілетті органның аумақтық органдары және/немесе салық органдары арқылы қаланың, ауданның ұйымдар тiзбесiн нақтылайды; </w:t>
      </w:r>
      <w:r>
        <w:br/>
      </w:r>
      <w:r>
        <w:rPr>
          <w:rFonts w:ascii="Times New Roman"/>
          <w:b w:val="false"/>
          <w:i w:val="false"/>
          <w:color w:val="000000"/>
          <w:sz w:val="28"/>
        </w:rPr>
        <w:t>
      2) жыл сайын 1 желтоқсанға дейiн ұйымдардан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әскерге шақыру учаскелерiне тiркелуге тиiс азаматтардың тiзiмiн (бұдан әрi - азаматтар тiзiмi) сұратады; </w:t>
      </w:r>
      <w:r>
        <w:br/>
      </w:r>
      <w:r>
        <w:rPr>
          <w:rFonts w:ascii="Times New Roman"/>
          <w:b w:val="false"/>
          <w:i w:val="false"/>
          <w:color w:val="000000"/>
          <w:sz w:val="28"/>
        </w:rPr>
        <w:t xml:space="preserve">
      3) есепке алу жөнiндегi құжаттарды, әскерге шақыру учаскелерiне тiркелуге тиiс азаматтардың ұсынылған тiзiмдерiнiң жасалуын тексередi; </w:t>
      </w:r>
      <w:r>
        <w:br/>
      </w:r>
      <w:r>
        <w:rPr>
          <w:rFonts w:ascii="Times New Roman"/>
          <w:b w:val="false"/>
          <w:i w:val="false"/>
          <w:color w:val="000000"/>
          <w:sz w:val="28"/>
        </w:rPr>
        <w:t xml:space="preserve">
      4) тұрғын үйлердi пайдалануды жүзеге асыратын ұйымдардан алынған, азаматтардың тұрғылықты жерi бойынша жасалған тiркелуге тиiс азаматтардың тiзiмдерiн ұйымдардан алынған, тiркелуге тиiс азаматтардың ұқсас тiзiмдерiмен салыстырады; </w:t>
      </w:r>
      <w:r>
        <w:br/>
      </w:r>
      <w:r>
        <w:rPr>
          <w:rFonts w:ascii="Times New Roman"/>
          <w:b w:val="false"/>
          <w:i w:val="false"/>
          <w:color w:val="000000"/>
          <w:sz w:val="28"/>
        </w:rPr>
        <w:t>
      5)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жыл сайын 25 желтоқсанға дейiн салыстырылған тiзiмдер негiзiнде әскерге шақыру учаскесiне тiркелуге тиiс азаматтардың жиынтық тiзiмiн жасайды; </w:t>
      </w:r>
      <w:r>
        <w:br/>
      </w:r>
      <w:r>
        <w:rPr>
          <w:rFonts w:ascii="Times New Roman"/>
          <w:b w:val="false"/>
          <w:i w:val="false"/>
          <w:color w:val="000000"/>
          <w:sz w:val="28"/>
        </w:rPr>
        <w:t xml:space="preserve">
      6) тiркелуге тиiс азаматтарға мыналарды: </w:t>
      </w:r>
      <w:r>
        <w:br/>
      </w:r>
      <w:r>
        <w:rPr>
          <w:rFonts w:ascii="Times New Roman"/>
          <w:b w:val="false"/>
          <w:i w:val="false"/>
          <w:color w:val="000000"/>
          <w:sz w:val="28"/>
        </w:rPr>
        <w:t xml:space="preserve">
      емдеу-алдын алу ұйымдарынан - амбулаторлық науқастың медициналық карталарын, егулер туралы деректердi, жүйке-психикалық, наркологиялық, терi-венерологиялық, инфекциялық аурулар, туберкулез, АҚТҚ-инфекциясы (ЖҚТБ), трахома, iшкi мүшелердiң созылмалы аурулары, хирургиялық бейiндегi аурулар бойынша есепте тұрған адамдардың тiзiмiн, сырқат тарихынан көшiрменi, азаматтардың денсаулық жағдайын сипаттайтын дәрiгерлiк тексеру мен диспансерлiк қадағалау мәлiметтерiн; </w:t>
      </w:r>
      <w:r>
        <w:br/>
      </w:r>
      <w:r>
        <w:rPr>
          <w:rFonts w:ascii="Times New Roman"/>
          <w:b w:val="false"/>
          <w:i w:val="false"/>
          <w:color w:val="000000"/>
          <w:sz w:val="28"/>
        </w:rPr>
        <w:t xml:space="preserve">
      халықты әлеуметтiк қорғау ұйымдарынан - мүгедек деп танылған адамдар туралы мәлiметтердi; </w:t>
      </w:r>
      <w:r>
        <w:br/>
      </w:r>
      <w:r>
        <w:rPr>
          <w:rFonts w:ascii="Times New Roman"/>
          <w:b w:val="false"/>
          <w:i w:val="false"/>
          <w:color w:val="000000"/>
          <w:sz w:val="28"/>
        </w:rPr>
        <w:t xml:space="preserve">
      девианттық мiнез-құлықты балалар мен жасөспiрiмдерге арналған қосалқы мектептер мен арнайы бiлiм беру ұйымдарынан - медициналық-педагогикалық мiнездемелер; </w:t>
      </w:r>
      <w:r>
        <w:br/>
      </w:r>
      <w:r>
        <w:rPr>
          <w:rFonts w:ascii="Times New Roman"/>
          <w:b w:val="false"/>
          <w:i w:val="false"/>
          <w:color w:val="000000"/>
          <w:sz w:val="28"/>
        </w:rPr>
        <w:t xml:space="preserve">
      iшкi iстер, прокуратура және сот органдарынан - қылмыстық жауапкершiлiкке тартылған, тергеуде болған, сотталған, iшкi iстер органдарында есепте тұрған адамдардың тiзiмiн; </w:t>
      </w:r>
      <w:r>
        <w:br/>
      </w:r>
      <w:r>
        <w:rPr>
          <w:rFonts w:ascii="Times New Roman"/>
          <w:b w:val="false"/>
          <w:i w:val="false"/>
          <w:color w:val="000000"/>
          <w:sz w:val="28"/>
        </w:rPr>
        <w:t>
      денсаулық сақтау басқармаларынан - стационарлық (амбулаторлық) тексеру мен емделуге мұқтаж әскерге шақыру жасына дейiнгi және әскерге шақыру жасындағы азаматтарды тексеруге, емдеуге бекiтiлген емдеу-алдын алу мекемелерiнiң тiзiмiн сұратады.</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Үкіметінің 2010.06.17 </w:t>
      </w:r>
      <w:r>
        <w:rPr>
          <w:rFonts w:ascii="Times New Roman"/>
          <w:b w:val="false"/>
          <w:i w:val="false"/>
          <w:color w:val="000000"/>
          <w:sz w:val="28"/>
        </w:rPr>
        <w:t>№ 600</w:t>
      </w:r>
      <w:r>
        <w:rPr>
          <w:rFonts w:ascii="Times New Roman"/>
          <w:b w:val="false"/>
          <w:i w:val="false"/>
          <w:color w:val="ff0000"/>
          <w:sz w:val="28"/>
        </w:rPr>
        <w:t xml:space="preserve"> Қаулысымен.</w:t>
      </w:r>
    </w:p>
    <w:bookmarkEnd w:id="15"/>
    <w:bookmarkStart w:name="z16" w:id="16"/>
    <w:p>
      <w:pPr>
        <w:spacing w:after="0"/>
        <w:ind w:left="0"/>
        <w:jc w:val="both"/>
      </w:pPr>
      <w:r>
        <w:rPr>
          <w:rFonts w:ascii="Times New Roman"/>
          <w:b w:val="false"/>
          <w:i w:val="false"/>
          <w:color w:val="000000"/>
          <w:sz w:val="28"/>
        </w:rPr>
        <w:t xml:space="preserve">
      12. Азаматтарды әскерге шақыру учаскелерiне тiркеудi жүргiзу бойынша мынадай жұмыс жүргiзiледi: </w:t>
      </w:r>
      <w:r>
        <w:br/>
      </w:r>
      <w:r>
        <w:rPr>
          <w:rFonts w:ascii="Times New Roman"/>
          <w:b w:val="false"/>
          <w:i w:val="false"/>
          <w:color w:val="000000"/>
          <w:sz w:val="28"/>
        </w:rPr>
        <w:t xml:space="preserve">
      1) ЖӘБО (облыстардың, республикалық маңызы бар қаланың және астананың): </w:t>
      </w:r>
      <w:r>
        <w:br/>
      </w:r>
      <w:r>
        <w:rPr>
          <w:rFonts w:ascii="Times New Roman"/>
          <w:b w:val="false"/>
          <w:i w:val="false"/>
          <w:color w:val="000000"/>
          <w:sz w:val="28"/>
        </w:rPr>
        <w:t xml:space="preserve">
      жұмыс жоспарын және ЖӘБО-ға (қаланың, ауданның) азаматтарды әскерге шақыру учаскелерiне тiркеудi жүргiзудiң тәртiбi мен мерзiмi туралы ұйымдық-әдiстемелiк нұсқаулық әзiрлейдi; </w:t>
      </w:r>
      <w:r>
        <w:br/>
      </w:r>
      <w:r>
        <w:rPr>
          <w:rFonts w:ascii="Times New Roman"/>
          <w:b w:val="false"/>
          <w:i w:val="false"/>
          <w:color w:val="000000"/>
          <w:sz w:val="28"/>
        </w:rPr>
        <w:t xml:space="preserve">
      ЖӘБО-ның (қаланың, ауданның) бастықтарымен азаматтарды әскерге шақыру учаскелерiне тiркеудi ұйымдастыру және жүргізу жөнiнде бiр күндiк нұсқаулық-әдiстемелiк сабақтар өткiзедi; </w:t>
      </w:r>
      <w:r>
        <w:br/>
      </w:r>
      <w:r>
        <w:rPr>
          <w:rFonts w:ascii="Times New Roman"/>
          <w:b w:val="false"/>
          <w:i w:val="false"/>
          <w:color w:val="000000"/>
          <w:sz w:val="28"/>
        </w:rPr>
        <w:t xml:space="preserve">
      облыстық (республикалық маңызы бар қаланың және астананың) денсаулық сақтау басқармаларымен бiрлесiп, азаматтарды медициналық куәландыру үшiн емдеу ұйымдарының маман дәрiгерлерiн тарту тәртiбiн айқындайды; </w:t>
      </w:r>
      <w:r>
        <w:br/>
      </w:r>
      <w:r>
        <w:rPr>
          <w:rFonts w:ascii="Times New Roman"/>
          <w:b w:val="false"/>
          <w:i w:val="false"/>
          <w:color w:val="000000"/>
          <w:sz w:val="28"/>
        </w:rPr>
        <w:t xml:space="preserve">
      2) ЖӘБО (қаланың, ауданның): </w:t>
      </w:r>
      <w:r>
        <w:br/>
      </w:r>
      <w:r>
        <w:rPr>
          <w:rFonts w:ascii="Times New Roman"/>
          <w:b w:val="false"/>
          <w:i w:val="false"/>
          <w:color w:val="000000"/>
          <w:sz w:val="28"/>
        </w:rPr>
        <w:t>
      осы Ережеге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ЖӘБО (қаланың, ауданның) бастығының азаматтарды әскерге шақыру учаскесiне тiркеудi жүргiзу туралы бұйрығын (бұдан әрi - ЖӘБО бастығының бұйрығы) шығарады; </w:t>
      </w:r>
      <w:r>
        <w:br/>
      </w:r>
      <w:r>
        <w:rPr>
          <w:rFonts w:ascii="Times New Roman"/>
          <w:b w:val="false"/>
          <w:i w:val="false"/>
          <w:color w:val="000000"/>
          <w:sz w:val="28"/>
        </w:rPr>
        <w:t xml:space="preserve">
      азаматтарды әскерге шақыру учаскесiне тiркеудi дайындау және жүргiзу жоспарын әзiрлейдi, онда мыналар көзделедi: </w:t>
      </w:r>
      <w:r>
        <w:br/>
      </w:r>
      <w:r>
        <w:rPr>
          <w:rFonts w:ascii="Times New Roman"/>
          <w:b w:val="false"/>
          <w:i w:val="false"/>
          <w:color w:val="000000"/>
          <w:sz w:val="28"/>
        </w:rPr>
        <w:t xml:space="preserve">
      әскерге шақыру учаскесiне тiркеу үшiн азаматтарды хабардар ету тәртiбi мен шақыру мерзiмi; </w:t>
      </w:r>
      <w:r>
        <w:br/>
      </w:r>
      <w:r>
        <w:rPr>
          <w:rFonts w:ascii="Times New Roman"/>
          <w:b w:val="false"/>
          <w:i w:val="false"/>
          <w:color w:val="000000"/>
          <w:sz w:val="28"/>
        </w:rPr>
        <w:t xml:space="preserve">
      тiзiмдердi жасау мерзiмi және азаматтардың әскерге шақыру учаскелерiне күндер бойынша келуiнiң есептерi (күнiне 50 адамнан артық емес); </w:t>
      </w:r>
      <w:r>
        <w:br/>
      </w:r>
      <w:r>
        <w:rPr>
          <w:rFonts w:ascii="Times New Roman"/>
          <w:b w:val="false"/>
          <w:i w:val="false"/>
          <w:color w:val="000000"/>
          <w:sz w:val="28"/>
        </w:rPr>
        <w:t xml:space="preserve">
      тәрбие және әлеуметтiк-құқықтық жұмыстарының iс-шараларын өткiзу; </w:t>
      </w:r>
      <w:r>
        <w:br/>
      </w:r>
      <w:r>
        <w:rPr>
          <w:rFonts w:ascii="Times New Roman"/>
          <w:b w:val="false"/>
          <w:i w:val="false"/>
          <w:color w:val="000000"/>
          <w:sz w:val="28"/>
        </w:rPr>
        <w:t xml:space="preserve">
      әскерге шақыру пункттерiнiң үй-жайларын қажеттi жабдықпен қамтамасыз ету; </w:t>
      </w:r>
      <w:r>
        <w:br/>
      </w:r>
      <w:r>
        <w:rPr>
          <w:rFonts w:ascii="Times New Roman"/>
          <w:b w:val="false"/>
          <w:i w:val="false"/>
          <w:color w:val="000000"/>
          <w:sz w:val="28"/>
        </w:rPr>
        <w:t xml:space="preserve">
      тiркелетiндердi медициналық куәландыру үшiн маман дәрiгерлердi iрiктеу; </w:t>
      </w:r>
      <w:r>
        <w:br/>
      </w:r>
      <w:r>
        <w:rPr>
          <w:rFonts w:ascii="Times New Roman"/>
          <w:b w:val="false"/>
          <w:i w:val="false"/>
          <w:color w:val="000000"/>
          <w:sz w:val="28"/>
        </w:rPr>
        <w:t xml:space="preserve">
      азаматтарды әскерге шақыру учаскелерiне тiркеудi ұйымдасқан және сапалы түрде жүргiзудi қамтамасыз ету үшiн техникалық қызметкерлердiң, қызмет көрсетушi персонал мен көлiктiң қажеттi санын бөлуге арналған есеп; </w:t>
      </w:r>
      <w:r>
        <w:br/>
      </w:r>
      <w:r>
        <w:rPr>
          <w:rFonts w:ascii="Times New Roman"/>
          <w:b w:val="false"/>
          <w:i w:val="false"/>
          <w:color w:val="000000"/>
          <w:sz w:val="28"/>
        </w:rPr>
        <w:t xml:space="preserve">
      тiркеудi жүргiзуге тартылатын адамдарға нұсқау өткiзу мерзiмi. </w:t>
      </w:r>
    </w:p>
    <w:bookmarkEnd w:id="16"/>
    <w:bookmarkStart w:name="z17" w:id="17"/>
    <w:p>
      <w:pPr>
        <w:spacing w:after="0"/>
        <w:ind w:left="0"/>
        <w:jc w:val="both"/>
      </w:pPr>
      <w:r>
        <w:rPr>
          <w:rFonts w:ascii="Times New Roman"/>
          <w:b w:val="false"/>
          <w:i w:val="false"/>
          <w:color w:val="000000"/>
          <w:sz w:val="28"/>
        </w:rPr>
        <w:t>
      13. ЖӘБО-ның уәкiлеттi адамдары Қазақстан Республикасының 2004 жылғы 24 сәуiрдегi Бюджет кодексi </w:t>
      </w:r>
      <w:r>
        <w:rPr>
          <w:rFonts w:ascii="Times New Roman"/>
          <w:b w:val="false"/>
          <w:i w:val="false"/>
          <w:color w:val="000000"/>
          <w:sz w:val="28"/>
        </w:rPr>
        <w:t xml:space="preserve">89-бабының </w:t>
      </w:r>
      <w:r>
        <w:rPr>
          <w:rFonts w:ascii="Times New Roman"/>
          <w:b w:val="false"/>
          <w:i w:val="false"/>
          <w:color w:val="000000"/>
          <w:sz w:val="28"/>
        </w:rPr>
        <w:t xml:space="preserve">2-тармағына сәйкес Жұмылдыру дайындығы, азаматтық қорғаныс, авариялар мен табиғи апаттардың алдын алу және оларды жоюды ұйымдастыру басқармасына Қазақстан Республикасында әскери мiндеттiлер мен әскерге шақырылушыларды әскери есепке алуды жүргiзуге байланысты қажеттi шығыстарға өтiнiмдер ұсынады. </w:t>
      </w:r>
      <w:r>
        <w:br/>
      </w:r>
      <w:r>
        <w:rPr>
          <w:rFonts w:ascii="Times New Roman"/>
          <w:b w:val="false"/>
          <w:i w:val="false"/>
          <w:color w:val="000000"/>
          <w:sz w:val="28"/>
        </w:rPr>
        <w:t xml:space="preserve">
      Жұмылдыру дайындығы, азаматтық қорғаныс, авариялар мен табиғи апаттардың алдын алу және оларды жоюды ұйымдастыру басқармасы Қазақстан Республикасында әскери мiндеттiлер мен әскерге шақырылушыларды әскери есепке алуды уақтылы жүргiзу үшiн қажеттi шығыстарға өтiнiмдердi уақтылы және белгiленген мерзiмде қабылдайды. </w:t>
      </w:r>
      <w:r>
        <w:br/>
      </w:r>
      <w:r>
        <w:rPr>
          <w:rFonts w:ascii="Times New Roman"/>
          <w:b w:val="false"/>
          <w:i w:val="false"/>
          <w:color w:val="000000"/>
          <w:sz w:val="28"/>
        </w:rPr>
        <w:t xml:space="preserve">
      Азаматтарды әскерге шақыру учаскелерiне әскери есепке алуды жүргiзу жөнiндегi қаржы шығыстарын 003 "Жалпыға бiрдей әскери мiндеттiлiктi орындау шеңберiндегi iс-шаралар" бағдарламасы бойынша Жұмылдыру дайындығы, азаматтық қорғаныс, авариялар мен табиғи апаттардың алдын алу және оларды жоюды ұйымдастыру басқармасы жүзеге асырады. </w:t>
      </w:r>
      <w:r>
        <w:br/>
      </w:r>
      <w:r>
        <w:rPr>
          <w:rFonts w:ascii="Times New Roman"/>
          <w:b w:val="false"/>
          <w:i w:val="false"/>
          <w:color w:val="000000"/>
          <w:sz w:val="28"/>
        </w:rPr>
        <w:t xml:space="preserve">
      Азаматтарды әскерге шақыру учаскелерiне тiркеудi уақтылы және сапалы жүргiзу жөнiндегi жоспарланған iс-шаралар, ұсыныстар туралы ЖӘБО жыл сайын 15 қарашаға дейiн тиiстi әкiмдердi хабардар етедi. </w:t>
      </w:r>
      <w:r>
        <w:br/>
      </w:r>
      <w:r>
        <w:rPr>
          <w:rFonts w:ascii="Times New Roman"/>
          <w:b w:val="false"/>
          <w:i w:val="false"/>
          <w:color w:val="000000"/>
          <w:sz w:val="28"/>
        </w:rPr>
        <w:t>
      Азаматтарға тiркелуге келу туралы хабарлау ЖӘБО (қаланың, ауданның) бастықтарының бұйрықтарымен және осы Ережеге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шақыру қағаздарымен (бұдан әрi - шақыру қағазы) жүргiзiледi, оларды азаматтарға тапсыруды жергiлiктi атқарушы органдар мен ұйымдардың бастықтары тiркеуге келу белгiленген мерзiмге дейiн 5 күн қалғанда жүргiзедi. ЖӘБО (қаланың, ауданның) бастықтарының тiркеудi жүргiзу туралы бұйрықтары жыл сайын 25 желтоқсаннан кешiктiрiлмей шығарылуға тиiс. Азаматтарды әскерге шақыру учаскелерiне тiркеудi жүргiзу үшiн азаматтардың әскерге шақыру учаскелерiне келуiнiң нақты мерзiмдерiн шақыру қағаздарында ЖӘБО (қаланың, ауданның) белгiлейдi. </w:t>
      </w:r>
      <w:r>
        <w:br/>
      </w:r>
      <w:r>
        <w:rPr>
          <w:rFonts w:ascii="Times New Roman"/>
          <w:b w:val="false"/>
          <w:i w:val="false"/>
          <w:color w:val="000000"/>
          <w:sz w:val="28"/>
        </w:rPr>
        <w:t xml:space="preserve">
      Ауыр науқастармен ауыратын, өз бетiмен қозғалу мүмкiндiгiнен айырылған азаматтар тiркеуге келуден босатылады, бұл тиiстi емдеу-алдын алу мекемелерiнiң немесе дәрiгерлiк-еңбек сараптама комиссияларының анықтамаларымен расталады. </w:t>
      </w:r>
      <w:r>
        <w:br/>
      </w:r>
      <w:r>
        <w:rPr>
          <w:rFonts w:ascii="Times New Roman"/>
          <w:b w:val="false"/>
          <w:i w:val="false"/>
          <w:color w:val="000000"/>
          <w:sz w:val="28"/>
        </w:rPr>
        <w:t xml:space="preserve">
      Қажет болған жағдайда шақыру қағаздары азаматтарға тiкелей олардың мекен-жайлары бойынша табыс етiледi. </w:t>
      </w:r>
    </w:p>
    <w:bookmarkEnd w:id="17"/>
    <w:bookmarkStart w:name="z18" w:id="18"/>
    <w:p>
      <w:pPr>
        <w:spacing w:after="0"/>
        <w:ind w:left="0"/>
        <w:jc w:val="both"/>
      </w:pPr>
      <w:r>
        <w:rPr>
          <w:rFonts w:ascii="Times New Roman"/>
          <w:b w:val="false"/>
          <w:i w:val="false"/>
          <w:color w:val="000000"/>
          <w:sz w:val="28"/>
        </w:rPr>
        <w:t xml:space="preserve">
      14. Мыналар ЖӘБО (қаланың, ауданның) белгiлеген мерзiмде азаматтардың әскерге шақыру учаскелерiне келмеуiнiң дәлелдi себептерi болып танылады: </w:t>
      </w:r>
      <w:r>
        <w:br/>
      </w:r>
      <w:r>
        <w:rPr>
          <w:rFonts w:ascii="Times New Roman"/>
          <w:b w:val="false"/>
          <w:i w:val="false"/>
          <w:color w:val="000000"/>
          <w:sz w:val="28"/>
        </w:rPr>
        <w:t xml:space="preserve">
      еңбекке қабiлеттiлiгiн жоғалтуға байланысты ауру (жарақат); </w:t>
      </w:r>
      <w:r>
        <w:br/>
      </w:r>
      <w:r>
        <w:rPr>
          <w:rFonts w:ascii="Times New Roman"/>
          <w:b w:val="false"/>
          <w:i w:val="false"/>
          <w:color w:val="000000"/>
          <w:sz w:val="28"/>
        </w:rPr>
        <w:t xml:space="preserve">
      жақын туысының қайтыс болуы немесе ауыр науқастануы; </w:t>
      </w:r>
      <w:r>
        <w:br/>
      </w:r>
      <w:r>
        <w:rPr>
          <w:rFonts w:ascii="Times New Roman"/>
          <w:b w:val="false"/>
          <w:i w:val="false"/>
          <w:color w:val="000000"/>
          <w:sz w:val="28"/>
        </w:rPr>
        <w:t xml:space="preserve">
      азаматты өзi келу мүмкiндiгiнен айырған табиғи сипаттағы кедергiлер немесе басқа да жағдайлар. </w:t>
      </w:r>
      <w:r>
        <w:br/>
      </w:r>
      <w:r>
        <w:rPr>
          <w:rFonts w:ascii="Times New Roman"/>
          <w:b w:val="false"/>
          <w:i w:val="false"/>
          <w:color w:val="000000"/>
          <w:sz w:val="28"/>
        </w:rPr>
        <w:t xml:space="preserve">
      Келмеу себептерi тиiстi құжаттармен расталуға тиiс. </w:t>
      </w:r>
    </w:p>
    <w:bookmarkEnd w:id="18"/>
    <w:bookmarkStart w:name="z19" w:id="19"/>
    <w:p>
      <w:pPr>
        <w:spacing w:after="0"/>
        <w:ind w:left="0"/>
        <w:jc w:val="both"/>
      </w:pPr>
      <w:r>
        <w:rPr>
          <w:rFonts w:ascii="Times New Roman"/>
          <w:b w:val="false"/>
          <w:i w:val="false"/>
          <w:color w:val="000000"/>
          <w:sz w:val="28"/>
        </w:rPr>
        <w:t xml:space="preserve">
      15. Тiркеуден өту үшiн ЖӘБО (қаланың, ауданның) шақыртатын барлық азаматтар әскерге шақыру учаскелерiне шақыру қағаздарында көрсетiлген мерзiмде және құжаттарымен келедi. </w:t>
      </w:r>
    </w:p>
    <w:bookmarkEnd w:id="19"/>
    <w:bookmarkStart w:name="z20" w:id="20"/>
    <w:p>
      <w:pPr>
        <w:spacing w:after="0"/>
        <w:ind w:left="0"/>
        <w:jc w:val="both"/>
      </w:pPr>
      <w:r>
        <w:rPr>
          <w:rFonts w:ascii="Times New Roman"/>
          <w:b w:val="false"/>
          <w:i w:val="false"/>
          <w:color w:val="000000"/>
          <w:sz w:val="28"/>
        </w:rPr>
        <w:t>
      16. Әскерге шақыру пунктi бойынша кезекшi тiркеуден өту үшiн келген азаматтарды тiркеуден өту тәртiбiмен таныстырады, оларға Қазақстан Республикасының </w:t>
      </w:r>
      <w:r>
        <w:rPr>
          <w:rFonts w:ascii="Times New Roman"/>
          <w:b w:val="false"/>
          <w:i w:val="false"/>
          <w:color w:val="000000"/>
          <w:sz w:val="28"/>
        </w:rPr>
        <w:t xml:space="preserve">заңнамалық кесiмдерiнде </w:t>
      </w:r>
      <w:r>
        <w:rPr>
          <w:rFonts w:ascii="Times New Roman"/>
          <w:b w:val="false"/>
          <w:i w:val="false"/>
          <w:color w:val="000000"/>
          <w:sz w:val="28"/>
        </w:rPr>
        <w:t xml:space="preserve">белгiленген олардың құқықтары мен мiндеттерiн түсiндiредi. </w:t>
      </w:r>
    </w:p>
    <w:bookmarkEnd w:id="20"/>
    <w:bookmarkStart w:name="z21" w:id="21"/>
    <w:p>
      <w:pPr>
        <w:spacing w:after="0"/>
        <w:ind w:left="0"/>
        <w:jc w:val="both"/>
      </w:pPr>
      <w:r>
        <w:rPr>
          <w:rFonts w:ascii="Times New Roman"/>
          <w:b w:val="false"/>
          <w:i w:val="false"/>
          <w:color w:val="000000"/>
          <w:sz w:val="28"/>
        </w:rPr>
        <w:t>
      17. ЖӘБО-ның (қаланың, ауданның) уәкiлеттi адамдары азаматтармен әңгiмелесулер өткiзедi, олар ұсынған құжаттардың болуын және толықтығын тексередi. Шақыру учаскелерiнде жұмыс iстеу үшiн тартылған техникалық қызметкерлерге осы Ережеге </w:t>
      </w:r>
      <w:r>
        <w:rPr>
          <w:rFonts w:ascii="Times New Roman"/>
          <w:b w:val="false"/>
          <w:i w:val="false"/>
          <w:color w:val="000000"/>
          <w:sz w:val="28"/>
        </w:rPr>
        <w:t xml:space="preserve">5-қосымшаға </w:t>
      </w:r>
      <w:r>
        <w:rPr>
          <w:rFonts w:ascii="Times New Roman"/>
          <w:b w:val="false"/>
          <w:i w:val="false"/>
          <w:color w:val="000000"/>
          <w:sz w:val="28"/>
        </w:rPr>
        <w:t>сәйкес әскерге шақырылушының тiркелетiн есеп картасын (бұдан әрi - шақырылушының есеп картасы), осы Ережеге </w:t>
      </w:r>
      <w:r>
        <w:rPr>
          <w:rFonts w:ascii="Times New Roman"/>
          <w:b w:val="false"/>
          <w:i w:val="false"/>
          <w:color w:val="000000"/>
          <w:sz w:val="28"/>
        </w:rPr>
        <w:t xml:space="preserve">6-қосымшаға </w:t>
      </w:r>
      <w:r>
        <w:rPr>
          <w:rFonts w:ascii="Times New Roman"/>
          <w:b w:val="false"/>
          <w:i w:val="false"/>
          <w:color w:val="000000"/>
          <w:sz w:val="28"/>
        </w:rPr>
        <w:t xml:space="preserve">сәйкес шақырылушының жеке iсiн (бұдан әрi - жеке iс) толтыру туралы нұсқау бередi. Тiзiм бойынша тiркелуге келген азаматтарды күнделiктi есепке алуды жүргiзедi. </w:t>
      </w:r>
      <w:r>
        <w:br/>
      </w:r>
      <w:r>
        <w:rPr>
          <w:rFonts w:ascii="Times New Roman"/>
          <w:b w:val="false"/>
          <w:i w:val="false"/>
          <w:color w:val="000000"/>
          <w:sz w:val="28"/>
        </w:rPr>
        <w:t xml:space="preserve">
      Әрбiр әскерге шақырылушының жеке iсiне мыналар тiгiледi: </w:t>
      </w:r>
      <w:r>
        <w:br/>
      </w:r>
      <w:r>
        <w:rPr>
          <w:rFonts w:ascii="Times New Roman"/>
          <w:b w:val="false"/>
          <w:i w:val="false"/>
          <w:color w:val="000000"/>
          <w:sz w:val="28"/>
        </w:rPr>
        <w:t xml:space="preserve">
      әскерге шақырылушының есеп карточкасы; </w:t>
      </w:r>
      <w:r>
        <w:br/>
      </w:r>
      <w:r>
        <w:rPr>
          <w:rFonts w:ascii="Times New Roman"/>
          <w:b w:val="false"/>
          <w:i w:val="false"/>
          <w:color w:val="000000"/>
          <w:sz w:val="28"/>
        </w:rPr>
        <w:t xml:space="preserve">
      әскерге шақырылушының тууы туралы куәлiгiнiң көшiрмесi; </w:t>
      </w:r>
      <w:r>
        <w:br/>
      </w:r>
      <w:r>
        <w:rPr>
          <w:rFonts w:ascii="Times New Roman"/>
          <w:b w:val="false"/>
          <w:i w:val="false"/>
          <w:color w:val="000000"/>
          <w:sz w:val="28"/>
        </w:rPr>
        <w:t xml:space="preserve">
      неке туралы куәлiктiң көшiрмесi; </w:t>
      </w:r>
      <w:r>
        <w:br/>
      </w:r>
      <w:r>
        <w:rPr>
          <w:rFonts w:ascii="Times New Roman"/>
          <w:b w:val="false"/>
          <w:i w:val="false"/>
          <w:color w:val="000000"/>
          <w:sz w:val="28"/>
        </w:rPr>
        <w:t xml:space="preserve">
      балаларының тууы туралы куәлiктерiнiң көшiрмесi; </w:t>
      </w:r>
      <w:r>
        <w:br/>
      </w:r>
      <w:r>
        <w:rPr>
          <w:rFonts w:ascii="Times New Roman"/>
          <w:b w:val="false"/>
          <w:i w:val="false"/>
          <w:color w:val="000000"/>
          <w:sz w:val="28"/>
        </w:rPr>
        <w:t xml:space="preserve">
      бiлiмi туралы құжаттың көшiрмесi; </w:t>
      </w:r>
      <w:r>
        <w:br/>
      </w:r>
      <w:r>
        <w:rPr>
          <w:rFonts w:ascii="Times New Roman"/>
          <w:b w:val="false"/>
          <w:i w:val="false"/>
          <w:color w:val="000000"/>
          <w:sz w:val="28"/>
        </w:rPr>
        <w:t xml:space="preserve">
      жұмыс немесе оқу орнынан анықтама; </w:t>
      </w:r>
      <w:r>
        <w:br/>
      </w:r>
      <w:r>
        <w:rPr>
          <w:rFonts w:ascii="Times New Roman"/>
          <w:b w:val="false"/>
          <w:i w:val="false"/>
          <w:color w:val="000000"/>
          <w:sz w:val="28"/>
        </w:rPr>
        <w:t xml:space="preserve">
      жұмыс немесе оқу орнынан мiнездеме; </w:t>
      </w:r>
      <w:r>
        <w:br/>
      </w:r>
      <w:r>
        <w:rPr>
          <w:rFonts w:ascii="Times New Roman"/>
          <w:b w:val="false"/>
          <w:i w:val="false"/>
          <w:color w:val="000000"/>
          <w:sz w:val="28"/>
        </w:rPr>
        <w:t xml:space="preserve">
      отбасы құрамы туралы анықтама; </w:t>
      </w:r>
      <w:r>
        <w:br/>
      </w:r>
      <w:r>
        <w:rPr>
          <w:rFonts w:ascii="Times New Roman"/>
          <w:b w:val="false"/>
          <w:i w:val="false"/>
          <w:color w:val="000000"/>
          <w:sz w:val="28"/>
        </w:rPr>
        <w:t xml:space="preserve">
      әскерге шақырылушыны зерделеу парағы; </w:t>
      </w:r>
      <w:r>
        <w:br/>
      </w:r>
      <w:r>
        <w:rPr>
          <w:rFonts w:ascii="Times New Roman"/>
          <w:b w:val="false"/>
          <w:i w:val="false"/>
          <w:color w:val="000000"/>
          <w:sz w:val="28"/>
        </w:rPr>
        <w:t xml:space="preserve">
      кеуде қуысы мүшелерiн рентгенологиялық зерттеу анықтамалары; </w:t>
      </w:r>
      <w:r>
        <w:br/>
      </w:r>
      <w:r>
        <w:rPr>
          <w:rFonts w:ascii="Times New Roman"/>
          <w:b w:val="false"/>
          <w:i w:val="false"/>
          <w:color w:val="000000"/>
          <w:sz w:val="28"/>
        </w:rPr>
        <w:t xml:space="preserve">
      денсаулық жағдайы туралы құжаттар; </w:t>
      </w:r>
      <w:r>
        <w:br/>
      </w:r>
      <w:r>
        <w:rPr>
          <w:rFonts w:ascii="Times New Roman"/>
          <w:b w:val="false"/>
          <w:i w:val="false"/>
          <w:color w:val="000000"/>
          <w:sz w:val="28"/>
        </w:rPr>
        <w:t xml:space="preserve">
      сот органдарынан қылмыстық жауапкершiлiкке тартылуы туралы хабарламалар; </w:t>
      </w:r>
      <w:r>
        <w:br/>
      </w:r>
      <w:r>
        <w:rPr>
          <w:rFonts w:ascii="Times New Roman"/>
          <w:b w:val="false"/>
          <w:i w:val="false"/>
          <w:color w:val="000000"/>
          <w:sz w:val="28"/>
        </w:rPr>
        <w:t xml:space="preserve">
      iшкi iстер органдары мен анықтау және алдын ала тергеу органдарынан анықтамалар; </w:t>
      </w:r>
      <w:r>
        <w:br/>
      </w:r>
      <w:r>
        <w:rPr>
          <w:rFonts w:ascii="Times New Roman"/>
          <w:b w:val="false"/>
          <w:i w:val="false"/>
          <w:color w:val="000000"/>
          <w:sz w:val="28"/>
        </w:rPr>
        <w:t xml:space="preserve">
      азаматтық хал актiлерiн жазу ұйымдарынан (бұдан әрi - АХАЖ органдары) тегiн, атын, әкесiнiң атын ауыстырғаны, туған күнi мен жерi туралы өзгерiстер туралы, қаза табуы туралы хабарламалар. </w:t>
      </w:r>
    </w:p>
    <w:bookmarkEnd w:id="21"/>
    <w:bookmarkStart w:name="z22" w:id="22"/>
    <w:p>
      <w:pPr>
        <w:spacing w:after="0"/>
        <w:ind w:left="0"/>
        <w:jc w:val="both"/>
      </w:pPr>
      <w:r>
        <w:rPr>
          <w:rFonts w:ascii="Times New Roman"/>
          <w:b w:val="false"/>
          <w:i w:val="false"/>
          <w:color w:val="000000"/>
          <w:sz w:val="28"/>
        </w:rPr>
        <w:t>
      18. Әскерге шақыру учаскелерiне тiркелуге тиiс барлық азаматтарға Қарулы Күштерде, басқа да әскерлер мен әскери құралымдарда әскери-дәрiгерлiк сараптама жүргiзу </w:t>
      </w:r>
      <w:r>
        <w:rPr>
          <w:rFonts w:ascii="Times New Roman"/>
          <w:b w:val="false"/>
          <w:i w:val="false"/>
          <w:color w:val="000000"/>
          <w:sz w:val="28"/>
        </w:rPr>
        <w:t>ережесiне</w:t>
      </w:r>
      <w:r>
        <w:rPr>
          <w:rFonts w:ascii="Times New Roman"/>
          <w:b w:val="false"/>
          <w:i w:val="false"/>
          <w:color w:val="000000"/>
          <w:sz w:val="28"/>
        </w:rPr>
        <w:t xml:space="preserve"> сәйкес медициналық куәландыру жүргiзiледi. </w:t>
      </w:r>
    </w:p>
    <w:bookmarkEnd w:id="22"/>
    <w:bookmarkStart w:name="z23" w:id="23"/>
    <w:p>
      <w:pPr>
        <w:spacing w:after="0"/>
        <w:ind w:left="0"/>
        <w:jc w:val="both"/>
      </w:pPr>
      <w:r>
        <w:rPr>
          <w:rFonts w:ascii="Times New Roman"/>
          <w:b w:val="false"/>
          <w:i w:val="false"/>
          <w:color w:val="000000"/>
          <w:sz w:val="28"/>
        </w:rPr>
        <w:t>
      19. Ауыр науқасқа шалдығып, тiркеуге өздерi келуге мүмкiндiктерi болмаған адамдарды қоса алғанда, жиынтық тiзiмдерге сәйкес әскерге шақыру учаскелерiне тiркелуге тиiс барлық азаматтар осы Ережеге </w:t>
      </w:r>
      <w:r>
        <w:rPr>
          <w:rFonts w:ascii="Times New Roman"/>
          <w:b w:val="false"/>
          <w:i w:val="false"/>
          <w:color w:val="000000"/>
          <w:sz w:val="28"/>
        </w:rPr>
        <w:t xml:space="preserve">7-қосымшаға </w:t>
      </w:r>
      <w:r>
        <w:rPr>
          <w:rFonts w:ascii="Times New Roman"/>
          <w:b w:val="false"/>
          <w:i w:val="false"/>
          <w:color w:val="000000"/>
          <w:sz w:val="28"/>
        </w:rPr>
        <w:t xml:space="preserve">сәйкес тiркеу жөнiндегi комиссияның хаттамалар кiтабына (бұдан әрi - хаттамалар кiтабы) енгiзiледi. </w:t>
      </w:r>
      <w:r>
        <w:br/>
      </w:r>
      <w:r>
        <w:rPr>
          <w:rFonts w:ascii="Times New Roman"/>
          <w:b w:val="false"/>
          <w:i w:val="false"/>
          <w:color w:val="000000"/>
          <w:sz w:val="28"/>
        </w:rPr>
        <w:t xml:space="preserve">
      Қосымша медициналық тексеруге жiберiлген азаматтар бойынша тiркеу жөнiндегi комиссияның хаттамалар кiтабына мынадай жазу жазылады: "Қосымша тексеруге (қайда) жiберiлсiн. 20__жылғы "___"________ тiркеуге қайта келсiн.". </w:t>
      </w:r>
      <w:r>
        <w:br/>
      </w:r>
      <w:r>
        <w:rPr>
          <w:rFonts w:ascii="Times New Roman"/>
          <w:b w:val="false"/>
          <w:i w:val="false"/>
          <w:color w:val="000000"/>
          <w:sz w:val="28"/>
        </w:rPr>
        <w:t xml:space="preserve">
      Тiркеу жөнiндегi комиссияның көрсетiлген азаматтар жөнiндегi түпкiлiктi шешiмi қосымша тексеруден өткеннен кейiн қабылданады және комиссияның хаттамалар кiтабына қайта жазылады. Егер азаматтарды әскерге шақыру учаскесiне тiркеу туралы қорытынды есеп жасағанға дейiн жекелеген адамдарды қосымша тексеру бiтпеген болса, онда көрсетiлген адамдар тiркеу туралы есепте 1-тiзiм бойынша (әскери қызметке уақытша жарамсыздар) емделуге (медициналық бақылауға) мұқтаждар ретiнде көрсетiледi. </w:t>
      </w:r>
    </w:p>
    <w:bookmarkEnd w:id="23"/>
    <w:bookmarkStart w:name="z24" w:id="24"/>
    <w:p>
      <w:pPr>
        <w:spacing w:after="0"/>
        <w:ind w:left="0"/>
        <w:jc w:val="both"/>
      </w:pPr>
      <w:r>
        <w:rPr>
          <w:rFonts w:ascii="Times New Roman"/>
          <w:b w:val="false"/>
          <w:i w:val="false"/>
          <w:color w:val="000000"/>
          <w:sz w:val="28"/>
        </w:rPr>
        <w:t xml:space="preserve">
      20. Әрбiр жұмыс күнiнiң соңында тiркеу жөнiндегi комиссия мүшелерi тiркеу жөнiндегi комиссияның хаттамалар кiтабына жазылған жазбалардың дұрыстығын тексередi, хаттамаға тiркеу жөнiндегi комиссияның төрағасы және мүшелерi қол қояды. </w:t>
      </w:r>
    </w:p>
    <w:bookmarkEnd w:id="24"/>
    <w:bookmarkStart w:name="z25" w:id="25"/>
    <w:p>
      <w:pPr>
        <w:spacing w:after="0"/>
        <w:ind w:left="0"/>
        <w:jc w:val="both"/>
      </w:pPr>
      <w:r>
        <w:rPr>
          <w:rFonts w:ascii="Times New Roman"/>
          <w:b w:val="false"/>
          <w:i w:val="false"/>
          <w:color w:val="000000"/>
          <w:sz w:val="28"/>
        </w:rPr>
        <w:t xml:space="preserve">
      21. Тiркеу жөнiндегi комиссия әскерге шақырылушының құжаттарын зерделеу және жеке әңгiмелесу негiзiнде оның кәсiбiн, мамандығын, бiлiмiн, жалпы дамуын және медициналық куәландыру нәтижелерiн ескере отырып, тiркеу жөнiндегi комиссияның хаттамалар кiтабына енгiзiлетiн мынадай шешiмдердiң бiрiн қабылдайды: </w:t>
      </w:r>
      <w:r>
        <w:br/>
      </w:r>
      <w:r>
        <w:rPr>
          <w:rFonts w:ascii="Times New Roman"/>
          <w:b w:val="false"/>
          <w:i w:val="false"/>
          <w:color w:val="000000"/>
          <w:sz w:val="28"/>
        </w:rPr>
        <w:t xml:space="preserve">
      "Әскери қызметке жарамды"; </w:t>
      </w:r>
      <w:r>
        <w:br/>
      </w:r>
      <w:r>
        <w:rPr>
          <w:rFonts w:ascii="Times New Roman"/>
          <w:b w:val="false"/>
          <w:i w:val="false"/>
          <w:color w:val="000000"/>
          <w:sz w:val="28"/>
        </w:rPr>
        <w:t xml:space="preserve">
      "Әскери қызметке жарамды, бiрақ қосымша емделуге мұқтаж"; </w:t>
      </w:r>
      <w:r>
        <w:br/>
      </w:r>
      <w:r>
        <w:rPr>
          <w:rFonts w:ascii="Times New Roman"/>
          <w:b w:val="false"/>
          <w:i w:val="false"/>
          <w:color w:val="000000"/>
          <w:sz w:val="28"/>
        </w:rPr>
        <w:t xml:space="preserve">
      "Емделуге (медициналық бақылауға) мұқтаж"; </w:t>
      </w:r>
      <w:r>
        <w:br/>
      </w:r>
      <w:r>
        <w:rPr>
          <w:rFonts w:ascii="Times New Roman"/>
          <w:b w:val="false"/>
          <w:i w:val="false"/>
          <w:color w:val="000000"/>
          <w:sz w:val="28"/>
        </w:rPr>
        <w:t xml:space="preserve">
      "Бейбiт уақытта әскери қызметке жарамсыз, соғыс уақытында шектеулi түрде жарамды"; </w:t>
      </w:r>
      <w:r>
        <w:br/>
      </w:r>
      <w:r>
        <w:rPr>
          <w:rFonts w:ascii="Times New Roman"/>
          <w:b w:val="false"/>
          <w:i w:val="false"/>
          <w:color w:val="000000"/>
          <w:sz w:val="28"/>
        </w:rPr>
        <w:t xml:space="preserve">
      "Әскери есептен шығарумен әскери қызметке жарамсыз". </w:t>
      </w:r>
      <w:r>
        <w:br/>
      </w:r>
      <w:r>
        <w:rPr>
          <w:rFonts w:ascii="Times New Roman"/>
          <w:b w:val="false"/>
          <w:i w:val="false"/>
          <w:color w:val="000000"/>
          <w:sz w:val="28"/>
        </w:rPr>
        <w:t xml:space="preserve">
      Тiркеу жөнiндегi комиссия: </w:t>
      </w:r>
      <w:r>
        <w:br/>
      </w:r>
      <w:r>
        <w:rPr>
          <w:rFonts w:ascii="Times New Roman"/>
          <w:b w:val="false"/>
          <w:i w:val="false"/>
          <w:color w:val="000000"/>
          <w:sz w:val="28"/>
        </w:rPr>
        <w:t xml:space="preserve">
      тiркелуге келмеген азаматтарды iздестiрудi ұйымдастыру жөнiнде; </w:t>
      </w:r>
      <w:r>
        <w:br/>
      </w:r>
      <w:r>
        <w:rPr>
          <w:rFonts w:ascii="Times New Roman"/>
          <w:b w:val="false"/>
          <w:i w:val="false"/>
          <w:color w:val="000000"/>
          <w:sz w:val="28"/>
        </w:rPr>
        <w:t xml:space="preserve">
      шет мемлекеттердiң азаматтарына әскери есепке қоюдан бас тарту туралы; </w:t>
      </w:r>
      <w:r>
        <w:br/>
      </w:r>
      <w:r>
        <w:rPr>
          <w:rFonts w:ascii="Times New Roman"/>
          <w:b w:val="false"/>
          <w:i w:val="false"/>
          <w:color w:val="000000"/>
          <w:sz w:val="28"/>
        </w:rPr>
        <w:t xml:space="preserve">
      соттардың үкiмдерi бойынша жазасын өтеп жүрген адамдарды тiркеу мерзiмiн кейiнге қалдыру туралы шешiм қабылдайды. </w:t>
      </w:r>
    </w:p>
    <w:bookmarkEnd w:id="25"/>
    <w:bookmarkStart w:name="z26" w:id="26"/>
    <w:p>
      <w:pPr>
        <w:spacing w:after="0"/>
        <w:ind w:left="0"/>
        <w:jc w:val="both"/>
      </w:pPr>
      <w:r>
        <w:rPr>
          <w:rFonts w:ascii="Times New Roman"/>
          <w:b w:val="false"/>
          <w:i w:val="false"/>
          <w:color w:val="000000"/>
          <w:sz w:val="28"/>
        </w:rPr>
        <w:t xml:space="preserve">
      22. Емделу қажеттiгi туралы шешiм мерзiмдi әскери қызметке жарамдылық дәрежесiне дейiн сауығуы мүмкiн сырқаттары анықталған адамдарға қатысты қабылданады. Бұл адамдар емдеу-алдын алу ұйымдарында емделуге тиiс. Олардың мерзiмдi әскери қызметке жарамдылығы туралы мәселенi әскерге шақыру кезiнде әскерге шақыру комиссиясы шешедi. </w:t>
      </w:r>
    </w:p>
    <w:bookmarkEnd w:id="26"/>
    <w:bookmarkStart w:name="z27" w:id="27"/>
    <w:p>
      <w:pPr>
        <w:spacing w:after="0"/>
        <w:ind w:left="0"/>
        <w:jc w:val="both"/>
      </w:pPr>
      <w:r>
        <w:rPr>
          <w:rFonts w:ascii="Times New Roman"/>
          <w:b w:val="false"/>
          <w:i w:val="false"/>
          <w:color w:val="000000"/>
          <w:sz w:val="28"/>
        </w:rPr>
        <w:t>
      23. Тiркеу кезiнде "әскери есептен шығарумен әскери қызметке жарамсыз" және "бейбiт уақытта әскери қызметке жарамсыз, соғыс уақытында шектеулi түрде жарамды" болып танылған адамдарға тiркеу жөнiндегi комиссияның шешiмi негiзiнде, медициналық куәландырудан өткеннен кейiн облыстық әскерге шақыру комиссиясының кезектi әскерге шақыруы кезiнде Қазақстан Республикасының заңнамасында белгiленген тәртiппен осы Ережеге </w:t>
      </w:r>
      <w:r>
        <w:rPr>
          <w:rFonts w:ascii="Times New Roman"/>
          <w:b w:val="false"/>
          <w:i w:val="false"/>
          <w:color w:val="000000"/>
          <w:sz w:val="28"/>
        </w:rPr>
        <w:t xml:space="preserve">8-қосымшаға </w:t>
      </w:r>
      <w:r>
        <w:rPr>
          <w:rFonts w:ascii="Times New Roman"/>
          <w:b w:val="false"/>
          <w:i w:val="false"/>
          <w:color w:val="000000"/>
          <w:sz w:val="28"/>
        </w:rPr>
        <w:t xml:space="preserve">сәйкес әскери билет (бұдан әрi - әскери билет) берiледi, мұнда ол туралы тиiстi жазбалар жазылады. </w:t>
      </w:r>
    </w:p>
    <w:bookmarkEnd w:id="27"/>
    <w:bookmarkStart w:name="z28" w:id="28"/>
    <w:p>
      <w:pPr>
        <w:spacing w:after="0"/>
        <w:ind w:left="0"/>
        <w:jc w:val="both"/>
      </w:pPr>
      <w:r>
        <w:rPr>
          <w:rFonts w:ascii="Times New Roman"/>
          <w:b w:val="false"/>
          <w:i w:val="false"/>
          <w:color w:val="000000"/>
          <w:sz w:val="28"/>
        </w:rPr>
        <w:t xml:space="preserve">
      24. I және II топтағы мүгедек болып табылатын азаматтарға әскерге шақыру учаскелерiне тiркеуден өту кезiнде комиссияның шешiмi және мүгедектiгiн растайтын құжаттардың ұсынылған нотариалдық куәландырылған көшiрмелерi негiзiнде белгiленген тәртiппен "әскери мiндеттi емес" деген белгiмен әскери билет берiледi. Қажет болған жағдайда әскери билет алатын адамның қолы қойылып, жақын туыстарына берiлуi мүмкiн. </w:t>
      </w:r>
    </w:p>
    <w:bookmarkEnd w:id="28"/>
    <w:bookmarkStart w:name="z29" w:id="29"/>
    <w:p>
      <w:pPr>
        <w:spacing w:after="0"/>
        <w:ind w:left="0"/>
        <w:jc w:val="both"/>
      </w:pPr>
      <w:r>
        <w:rPr>
          <w:rFonts w:ascii="Times New Roman"/>
          <w:b w:val="false"/>
          <w:i w:val="false"/>
          <w:color w:val="000000"/>
          <w:sz w:val="28"/>
        </w:rPr>
        <w:t xml:space="preserve">
      25. Емделуге немесе медициналық бақылауға мұқтаж әскерге шақырылушылар тiркеуден кейiн ЖӘБО-ның (қаланың, ауданның) есебiне алынады және олар туралы мәлiметтер 1-тiзiм (әскери қызметке уақытша жарамсыздар) немесе 2-тiзiм (шамалы шектеулермен әскери қызметке жарамдылар) бойынша тiркеу аяқталғаннан кейiн 10 күн iшiнде денсаулық сақтау органдарына жiберiледi. </w:t>
      </w:r>
    </w:p>
    <w:bookmarkEnd w:id="29"/>
    <w:bookmarkStart w:name="z30" w:id="30"/>
    <w:p>
      <w:pPr>
        <w:spacing w:after="0"/>
        <w:ind w:left="0"/>
        <w:jc w:val="both"/>
      </w:pPr>
      <w:r>
        <w:rPr>
          <w:rFonts w:ascii="Times New Roman"/>
          <w:b w:val="false"/>
          <w:i w:val="false"/>
          <w:color w:val="000000"/>
          <w:sz w:val="28"/>
        </w:rPr>
        <w:t xml:space="preserve">
      26. ЖӘБО (қаланың, ауданның) азаматтарды әскерге шақыру учаскесiне тiркеу процесiнде мынадай әскерге шақырылушыларды анықтайды: </w:t>
      </w:r>
      <w:r>
        <w:br/>
      </w:r>
      <w:r>
        <w:rPr>
          <w:rFonts w:ascii="Times New Roman"/>
          <w:b w:val="false"/>
          <w:i w:val="false"/>
          <w:color w:val="000000"/>
          <w:sz w:val="28"/>
        </w:rPr>
        <w:t>
      1) емдеу жоспарына сәйкес оларға осы Ережеге </w:t>
      </w:r>
      <w:r>
        <w:rPr>
          <w:rFonts w:ascii="Times New Roman"/>
          <w:b w:val="false"/>
          <w:i w:val="false"/>
          <w:color w:val="000000"/>
          <w:sz w:val="28"/>
        </w:rPr>
        <w:t xml:space="preserve">9-қосымшаға </w:t>
      </w:r>
      <w:r>
        <w:rPr>
          <w:rFonts w:ascii="Times New Roman"/>
          <w:b w:val="false"/>
          <w:i w:val="false"/>
          <w:color w:val="000000"/>
          <w:sz w:val="28"/>
        </w:rPr>
        <w:t xml:space="preserve">сәйкес жолдама (бұдан әрi - жолдама) бере отырып, емделуге (медициналық бақылауға) мұқтаждарды, емдеу-алдын алу ұйымдарына бекiтiлгендердi; </w:t>
      </w:r>
      <w:r>
        <w:br/>
      </w:r>
      <w:r>
        <w:rPr>
          <w:rFonts w:ascii="Times New Roman"/>
          <w:b w:val="false"/>
          <w:i w:val="false"/>
          <w:color w:val="000000"/>
          <w:sz w:val="28"/>
        </w:rPr>
        <w:t xml:space="preserve">
      2) денсаулық жағдайы және басқа да деректер бойынша әскери-техникалық мектепте оқуға жарамдыларды, ол туралы әскерге шақырылушының есеп картасына жазылады; </w:t>
      </w:r>
      <w:r>
        <w:br/>
      </w:r>
      <w:r>
        <w:rPr>
          <w:rFonts w:ascii="Times New Roman"/>
          <w:b w:val="false"/>
          <w:i w:val="false"/>
          <w:color w:val="000000"/>
          <w:sz w:val="28"/>
        </w:rPr>
        <w:t xml:space="preserve">
      3) бұл туралы әскерге шақырылушының есеп картасында және оны зерделеу парағында көрсете отырып, әскери оқу орындарына түсуге тiлек бiлдiргендердi. </w:t>
      </w:r>
    </w:p>
    <w:bookmarkEnd w:id="30"/>
    <w:bookmarkStart w:name="z31" w:id="31"/>
    <w:p>
      <w:pPr>
        <w:spacing w:after="0"/>
        <w:ind w:left="0"/>
        <w:jc w:val="both"/>
      </w:pPr>
      <w:r>
        <w:rPr>
          <w:rFonts w:ascii="Times New Roman"/>
          <w:b w:val="false"/>
          <w:i w:val="false"/>
          <w:color w:val="000000"/>
          <w:sz w:val="28"/>
        </w:rPr>
        <w:t xml:space="preserve">
      27. Әрбiр жұмыс күнiнiң соңында ЖӘБО-ның (қаланың, ауданның) бастығы барлық азаматтардың өздерi үшiн белгiленген күнi тiркеуге келгенiн жеке өзi тексеруге тиiс. Тiркеуге белгiленген уақытта келмеген азаматтарға қатысты келмеу себебi анықталады және бiр уақытта оларды қайтадан шақыру немесе iздеу салу шаралары қолданылады. </w:t>
      </w:r>
    </w:p>
    <w:bookmarkEnd w:id="31"/>
    <w:bookmarkStart w:name="z32" w:id="32"/>
    <w:p>
      <w:pPr>
        <w:spacing w:after="0"/>
        <w:ind w:left="0"/>
        <w:jc w:val="both"/>
      </w:pPr>
      <w:r>
        <w:rPr>
          <w:rFonts w:ascii="Times New Roman"/>
          <w:b w:val="false"/>
          <w:i w:val="false"/>
          <w:color w:val="000000"/>
          <w:sz w:val="28"/>
        </w:rPr>
        <w:t>
      28. Әскерге шақыру учаскелерiне тiркелген азаматтарға осы Ережеге </w:t>
      </w:r>
      <w:r>
        <w:rPr>
          <w:rFonts w:ascii="Times New Roman"/>
          <w:b w:val="false"/>
          <w:i w:val="false"/>
          <w:color w:val="000000"/>
          <w:sz w:val="28"/>
        </w:rPr>
        <w:t xml:space="preserve">10-қосымшаға </w:t>
      </w:r>
      <w:r>
        <w:rPr>
          <w:rFonts w:ascii="Times New Roman"/>
          <w:b w:val="false"/>
          <w:i w:val="false"/>
          <w:color w:val="000000"/>
          <w:sz w:val="28"/>
        </w:rPr>
        <w:t>сәйкес жеке өзi қол қойып алатын әскерге шақыру учаскесiне тiркелгендiгi туралы куәлiк (бұдан әрi - тiркеу туралы куәлiк) берiледi. Әскерге шақырылушының есеп картасына және тiркеу туралы куәлiкке осы Ережеге </w:t>
      </w:r>
      <w:r>
        <w:rPr>
          <w:rFonts w:ascii="Times New Roman"/>
          <w:b w:val="false"/>
          <w:i w:val="false"/>
          <w:color w:val="000000"/>
          <w:sz w:val="28"/>
        </w:rPr>
        <w:t xml:space="preserve">11-қосымшаға </w:t>
      </w:r>
      <w:r>
        <w:rPr>
          <w:rFonts w:ascii="Times New Roman"/>
          <w:b w:val="false"/>
          <w:i w:val="false"/>
          <w:color w:val="000000"/>
          <w:sz w:val="28"/>
        </w:rPr>
        <w:t xml:space="preserve">сәйкес әскери есепке алу/есептен шығару туралы мөртаңбамен (бұдан әрi - мөртаңба) тиiстi белгi қойылады. </w:t>
      </w:r>
      <w:r>
        <w:br/>
      </w:r>
      <w:r>
        <w:rPr>
          <w:rFonts w:ascii="Times New Roman"/>
          <w:b w:val="false"/>
          <w:i w:val="false"/>
          <w:color w:val="000000"/>
          <w:sz w:val="28"/>
        </w:rPr>
        <w:t xml:space="preserve">
      Тiркеу туралы куәлiктi тапсыру кезiңде әскерге шақырылушыларға Әскери есепке алу ережесiн сақтау жөнiндегi, ал өздерiне қатысты емделуге (медициналық бақылауға) жiберу туралы шешiм қабылданған адамдарға тиiстi емдеу-алдын алу ұйымдарына жүйелi түрде бару қажеттiгi туралы олардың мiндеттерi түсiндiрiледi. </w:t>
      </w:r>
    </w:p>
    <w:bookmarkEnd w:id="32"/>
    <w:bookmarkStart w:name="z33" w:id="33"/>
    <w:p>
      <w:pPr>
        <w:spacing w:after="0"/>
        <w:ind w:left="0"/>
        <w:jc w:val="both"/>
      </w:pPr>
      <w:r>
        <w:rPr>
          <w:rFonts w:ascii="Times New Roman"/>
          <w:b w:val="false"/>
          <w:i w:val="false"/>
          <w:color w:val="000000"/>
          <w:sz w:val="28"/>
        </w:rPr>
        <w:t>
      29. Әскерге шақырылушы тiркеу туралы куәлiгiн (әскери билетiн, сержанттардың және сарбаздардың уақытша куәлiгiн) жоғалтқан жағдайда оған тiркеу туралы куәлiктiң (әскери билеттiң, сержанттардың және сарбаздардың уақытша куәлiгiнiң) телнұсқасы берiледi. Тiркеу туралы куәлiктiң телнұсқасын беру ЖӘБО (қаланың, ауданның) бастығының шешiмi бойынша және осы Ережеге </w:t>
      </w:r>
      <w:r>
        <w:rPr>
          <w:rFonts w:ascii="Times New Roman"/>
          <w:b w:val="false"/>
          <w:i w:val="false"/>
          <w:color w:val="000000"/>
          <w:sz w:val="28"/>
        </w:rPr>
        <w:t xml:space="preserve">12-қосымшаға </w:t>
      </w:r>
      <w:r>
        <w:rPr>
          <w:rFonts w:ascii="Times New Roman"/>
          <w:b w:val="false"/>
          <w:i w:val="false"/>
          <w:color w:val="000000"/>
          <w:sz w:val="28"/>
        </w:rPr>
        <w:t xml:space="preserve">сәйкес жоғалту жағдайлары көрсетiлетiн әскерге шақырылушының жазбаша өтiнiшi (бұдан әрi - өтiнiш) бойынша берiледi. </w:t>
      </w:r>
      <w:r>
        <w:br/>
      </w:r>
      <w:r>
        <w:rPr>
          <w:rFonts w:ascii="Times New Roman"/>
          <w:b w:val="false"/>
          <w:i w:val="false"/>
          <w:color w:val="000000"/>
          <w:sz w:val="28"/>
        </w:rPr>
        <w:t xml:space="preserve">
      Тiркеу жөнiндегi комиссия әскери есептен шығарумен әскери қызметке жарамсыз және бейбiт уақытта әскери қызметке жарамсыз, соғыс уақытында саптан тыс қызметке жарамды деп таныған әскерге шақырылушының есеп картасы растайтын құжаттармен бiрге жеке iске тiгiледi, ол 10 жыл сақталады. </w:t>
      </w:r>
    </w:p>
    <w:bookmarkEnd w:id="33"/>
    <w:bookmarkStart w:name="z34" w:id="34"/>
    <w:p>
      <w:pPr>
        <w:spacing w:after="0"/>
        <w:ind w:left="0"/>
        <w:jc w:val="both"/>
      </w:pPr>
      <w:r>
        <w:rPr>
          <w:rFonts w:ascii="Times New Roman"/>
          <w:b w:val="false"/>
          <w:i w:val="false"/>
          <w:color w:val="000000"/>
          <w:sz w:val="28"/>
        </w:rPr>
        <w:t>
      30. Әскерге шақырылушылардың жеке iстерi мен есептiк карталары негiзiнде осы Ережеге </w:t>
      </w:r>
      <w:r>
        <w:rPr>
          <w:rFonts w:ascii="Times New Roman"/>
          <w:b w:val="false"/>
          <w:i w:val="false"/>
          <w:color w:val="000000"/>
          <w:sz w:val="28"/>
        </w:rPr>
        <w:t xml:space="preserve">13-қосымшаға </w:t>
      </w:r>
      <w:r>
        <w:rPr>
          <w:rFonts w:ascii="Times New Roman"/>
          <w:b w:val="false"/>
          <w:i w:val="false"/>
          <w:color w:val="000000"/>
          <w:sz w:val="28"/>
        </w:rPr>
        <w:t xml:space="preserve">сәйкес есептiк-алфавиттiк кiтап (бұдан әрi - есептiк-алфавиттiк кiтап) толтырылады. Кiтапқа тiркеуден өткен барлық шақырылушылар, оның iшiнде тексерiлуге жiберiлген, тiркеу кезiнде бейбiт уақытта әскери қызметке жарамсыз, соғыс уақытында саптан тыс қызметке жарамды, әскери есептен шығарумен әскери қызметке жарамсыз деп танылған адамдар енгiзiледi. </w:t>
      </w:r>
    </w:p>
    <w:bookmarkEnd w:id="34"/>
    <w:bookmarkStart w:name="z35" w:id="35"/>
    <w:p>
      <w:pPr>
        <w:spacing w:after="0"/>
        <w:ind w:left="0"/>
        <w:jc w:val="both"/>
      </w:pPr>
      <w:r>
        <w:rPr>
          <w:rFonts w:ascii="Times New Roman"/>
          <w:b w:val="false"/>
          <w:i w:val="false"/>
          <w:color w:val="000000"/>
          <w:sz w:val="28"/>
        </w:rPr>
        <w:t xml:space="preserve">
      31. Азаматтарды шақыру учаскелерiне тiркеу жөнiндегi жұмыс аяқталғаннан кейiн ЖӘБО (қаланың, ауданның): </w:t>
      </w:r>
      <w:r>
        <w:br/>
      </w:r>
      <w:r>
        <w:rPr>
          <w:rFonts w:ascii="Times New Roman"/>
          <w:b w:val="false"/>
          <w:i w:val="false"/>
          <w:color w:val="000000"/>
          <w:sz w:val="28"/>
        </w:rPr>
        <w:t xml:space="preserve">
      1) барлық азаматтарды шақыру учаскелерiне тiркеумен толық қамту мақсатында жыл сайын сәуiрде ЖӘБО-да (қаланың, ауданның) бар тiркеуден өткен азаматтардың есептiк деректерiн ұйымдардың есептiк деректерiмен салыстыруды жүргiзедi; </w:t>
      </w:r>
      <w:r>
        <w:br/>
      </w:r>
      <w:r>
        <w:rPr>
          <w:rFonts w:ascii="Times New Roman"/>
          <w:b w:val="false"/>
          <w:i w:val="false"/>
          <w:color w:val="000000"/>
          <w:sz w:val="28"/>
        </w:rPr>
        <w:t xml:space="preserve">
      2) ЖӘБО-да (қаланың, ауданның) тiркеуден өткен әскерге шақырылушыларға басталған жеке iстердiң болуын тiркеу жөнiндегi комиссияның хаттамалар кiтабының, есептiк-алфавиттiк кiтаптың деректерiмен және жиынтық тiзiммен салыстырады, ол туралы запасқа жiберiлетiн әскерге шақырылушылардың тiзiмiн қоса бере отырып, акт жасалады; </w:t>
      </w:r>
      <w:r>
        <w:br/>
      </w:r>
      <w:r>
        <w:rPr>
          <w:rFonts w:ascii="Times New Roman"/>
          <w:b w:val="false"/>
          <w:i w:val="false"/>
          <w:color w:val="000000"/>
          <w:sz w:val="28"/>
        </w:rPr>
        <w:t xml:space="preserve">
      3) әскерге шақыру учаскелерiне жүргiзiлген тiркеудiң қорытындылары туралы есеп жасайды және белгiленген мерзiмде әскерге шақырылушыны медициналық куәландырудың нәтижелерi, өткен жылмен салыстырғандағы сапалық көрсеткiштер, сондай-ақ маман дәрiгерлермен және диагностикалық жабдықтармен қамтамасыз етiлгендiгi көрсетiлетiн түсiндiрме жазбамен бiрге оны ЖӘБО-ға (облыстың, республикалық маңызы бар қаланың және астананың) ұсынады. </w:t>
      </w:r>
    </w:p>
    <w:bookmarkEnd w:id="35"/>
    <w:bookmarkStart w:name="z36" w:id="36"/>
    <w:p>
      <w:pPr>
        <w:spacing w:after="0"/>
        <w:ind w:left="0"/>
        <w:jc w:val="both"/>
      </w:pPr>
      <w:r>
        <w:rPr>
          <w:rFonts w:ascii="Times New Roman"/>
          <w:b w:val="false"/>
          <w:i w:val="false"/>
          <w:color w:val="000000"/>
          <w:sz w:val="28"/>
        </w:rPr>
        <w:t xml:space="preserve">
      32. Әскерге шақыру учаскелерiне тiркелуге тиiс, бiрақ тiркелу үшiн белгiленген мерзiмде келмеген азаматтар келмеу себептерi анықталғаннан кейiн жеке iсiн ресiмдеумен және есептiк-алфавиттiк кiтапқа енгiзумен әскерге шақырылушылардың әскери есебiне қабылданады. Көрсетiлген азаматтарды медициналық куәландыру және олардың жарамдылық дәрежесiн айқындау оларды әскери қызметке шақыру кезiнде жүргiзiледi. </w:t>
      </w:r>
    </w:p>
    <w:bookmarkEnd w:id="36"/>
    <w:bookmarkStart w:name="z37" w:id="37"/>
    <w:p>
      <w:pPr>
        <w:spacing w:after="0"/>
        <w:ind w:left="0"/>
        <w:jc w:val="both"/>
      </w:pPr>
      <w:r>
        <w:rPr>
          <w:rFonts w:ascii="Times New Roman"/>
          <w:b w:val="false"/>
          <w:i w:val="false"/>
          <w:color w:val="000000"/>
          <w:sz w:val="28"/>
        </w:rPr>
        <w:t xml:space="preserve">
      33. Азаматтарды әскерге шақыру учаскелерiне тiркеу жөнiндегi жұмыс аяқталғаннан кейiн ЖӘБО (облыстың, республикалық маңызы бар қаланың және астананың): </w:t>
      </w:r>
      <w:r>
        <w:br/>
      </w:r>
      <w:r>
        <w:rPr>
          <w:rFonts w:ascii="Times New Roman"/>
          <w:b w:val="false"/>
          <w:i w:val="false"/>
          <w:color w:val="000000"/>
          <w:sz w:val="28"/>
        </w:rPr>
        <w:t xml:space="preserve">
      1) азаматтарды шақыру учаскелерiне тiркеудiң қорытындылары туралы есеп жасайды, оны түсiндiрме жазбамен бiрге жыл сайын 30 сәуiрге дейiн Қазақстан Республикасы Қорғаныс министрлiгiне ұсынады; </w:t>
      </w:r>
      <w:r>
        <w:br/>
      </w:r>
      <w:r>
        <w:rPr>
          <w:rFonts w:ascii="Times New Roman"/>
          <w:b w:val="false"/>
          <w:i w:val="false"/>
          <w:color w:val="000000"/>
          <w:sz w:val="28"/>
        </w:rPr>
        <w:t xml:space="preserve">
      2) 15 күн мерзiмде әкiмге (облыстың, республикалық маңызы бар қаланың және астананың) тiркеу қорытындылары жөнiнде ақпарат ұсынады. </w:t>
      </w:r>
    </w:p>
    <w:bookmarkEnd w:id="37"/>
    <w:bookmarkStart w:name="z38" w:id="38"/>
    <w:p>
      <w:pPr>
        <w:spacing w:after="0"/>
        <w:ind w:left="0"/>
        <w:jc w:val="left"/>
      </w:pPr>
      <w:r>
        <w:rPr>
          <w:rFonts w:ascii="Times New Roman"/>
          <w:b/>
          <w:i w:val="false"/>
          <w:color w:val="000000"/>
        </w:rPr>
        <w:t xml:space="preserve"> 
3. Қазақстан Республикасының әскерге шақырылушыларын </w:t>
      </w:r>
      <w:r>
        <w:br/>
      </w:r>
      <w:r>
        <w:rPr>
          <w:rFonts w:ascii="Times New Roman"/>
          <w:b/>
          <w:i w:val="false"/>
          <w:color w:val="000000"/>
        </w:rPr>
        <w:t xml:space="preserve">
есепке алу </w:t>
      </w:r>
    </w:p>
    <w:bookmarkEnd w:id="38"/>
    <w:p>
      <w:pPr>
        <w:spacing w:after="0"/>
        <w:ind w:left="0"/>
        <w:jc w:val="both"/>
      </w:pPr>
      <w:r>
        <w:rPr>
          <w:rFonts w:ascii="Times New Roman"/>
          <w:b w:val="false"/>
          <w:i w:val="false"/>
          <w:color w:val="000000"/>
          <w:sz w:val="28"/>
        </w:rPr>
        <w:t>      34. ЖӘБО жоқ ауылдық жерлерде, қалалар мен кенттерде тұратын әскерге шақырылушыларды есепке алу азаматтардың тiзiмi бойынша жүргiзiледi. Ұйымдарда әскерге шақырылушыларды есепке алу осы Ережеге  </w:t>
      </w:r>
      <w:r>
        <w:rPr>
          <w:rFonts w:ascii="Times New Roman"/>
          <w:b w:val="false"/>
          <w:i w:val="false"/>
          <w:color w:val="000000"/>
          <w:sz w:val="28"/>
        </w:rPr>
        <w:t xml:space="preserve">14-қосымшаға </w:t>
      </w:r>
      <w:r>
        <w:rPr>
          <w:rFonts w:ascii="Times New Roman"/>
          <w:b w:val="false"/>
          <w:i w:val="false"/>
          <w:color w:val="000000"/>
          <w:sz w:val="28"/>
        </w:rPr>
        <w:t xml:space="preserve">сәйкес жеке карточка (N Т-2) (бұдан әрi - жеке карточка) бойынша жүргiзiледi. Есепке алудың бұл түрi осы ұйымда жұмыс iстейтiн шақырылушылар санын айқындау, Қазақстан Республикасының Қарулы Күштерiне, басқа да әскерлерi мен әскери құралымдарына әскерге шақырылатындарды уақтылы ауыстыруды дайындау жөнiндегi iс-шараларды әзiрлеу, әскерге шақырылушылардың осы Ереженi сақтауын бақылауды жүзеге асыру және жастарды әскери қызметке даярлауға ЖӘБО-ға (қаланың, ауданның) жан-жақты көмек көрсету мен әскери есепке алуды жүргiзу мақсатында жүргiзiледi. </w:t>
      </w:r>
    </w:p>
    <w:bookmarkStart w:name="z39" w:id="39"/>
    <w:p>
      <w:pPr>
        <w:spacing w:after="0"/>
        <w:ind w:left="0"/>
        <w:jc w:val="both"/>
      </w:pPr>
      <w:r>
        <w:rPr>
          <w:rFonts w:ascii="Times New Roman"/>
          <w:b w:val="false"/>
          <w:i w:val="false"/>
          <w:color w:val="000000"/>
          <w:sz w:val="28"/>
        </w:rPr>
        <w:t xml:space="preserve">
      35. ЖӘБО (қаланың, ауданның): </w:t>
      </w:r>
      <w:r>
        <w:br/>
      </w:r>
      <w:r>
        <w:rPr>
          <w:rFonts w:ascii="Times New Roman"/>
          <w:b w:val="false"/>
          <w:i w:val="false"/>
          <w:color w:val="000000"/>
          <w:sz w:val="28"/>
        </w:rPr>
        <w:t>
      1) "Әскери мiндеттiлiк және әскери қызмет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және осы Ереженiң талаптарына қатаң сәйкестiкте әскерге шақырылушыларды дербес есепке алуды жүргiзедi, әскерге шақырылушыларды әскери есепке алуды және жаңа тұрғылықты жерге кеткен кезде оларды есептен шығаруды уақтылы ресiмдейдi; </w:t>
      </w:r>
      <w:r>
        <w:br/>
      </w:r>
      <w:r>
        <w:rPr>
          <w:rFonts w:ascii="Times New Roman"/>
          <w:b w:val="false"/>
          <w:i w:val="false"/>
          <w:color w:val="000000"/>
          <w:sz w:val="28"/>
        </w:rPr>
        <w:t xml:space="preserve">
      2) әскерге шақырылушылардың жеке iстерi мен бақса да әскери-есептiк құжаттарына отбасы жағдайының, бiлiмiнiң, мамандығының, жұмыс орнының, тұрғылықты мекен-жайының өзгергенi туралы мәлiметтердi енгiзедi; </w:t>
      </w:r>
      <w:r>
        <w:br/>
      </w:r>
      <w:r>
        <w:rPr>
          <w:rFonts w:ascii="Times New Roman"/>
          <w:b w:val="false"/>
          <w:i w:val="false"/>
          <w:color w:val="000000"/>
          <w:sz w:val="28"/>
        </w:rPr>
        <w:t xml:space="preserve">
      3) мерзiмдi әскери қызмет кейiнге қалдырылған әскерге шақырылушыларды есепке алуды жүргiзедi және оларды кейiнге қалдырудың заңдылығын бақылауды жүзеге асырады; </w:t>
      </w:r>
      <w:r>
        <w:br/>
      </w:r>
      <w:r>
        <w:rPr>
          <w:rFonts w:ascii="Times New Roman"/>
          <w:b w:val="false"/>
          <w:i w:val="false"/>
          <w:color w:val="000000"/>
          <w:sz w:val="28"/>
        </w:rPr>
        <w:t xml:space="preserve">
      4) әскери-есептiк жұмысты орындайтын адамдармен нұсқаулық-әдiстемелiк сабақтар өткiзедi; </w:t>
      </w:r>
      <w:r>
        <w:br/>
      </w:r>
      <w:r>
        <w:rPr>
          <w:rFonts w:ascii="Times New Roman"/>
          <w:b w:val="false"/>
          <w:i w:val="false"/>
          <w:color w:val="000000"/>
          <w:sz w:val="28"/>
        </w:rPr>
        <w:t xml:space="preserve">
      5) кемiнде жылына бiр рет әскерге шақырылушыларды әскери есепке алуды жүргiзу құқығы жүктелген ұйымдарда әскерге шақырылушыларды есепке алудың жай-күйiн тексередi, олардың есептiк деректерiн ЖӘБО-ның (қаланың, ауданның) әскери есепке алу деректерiмен салыстырады (әрбiр әскерге шақыру алдында); </w:t>
      </w:r>
      <w:r>
        <w:br/>
      </w:r>
      <w:r>
        <w:rPr>
          <w:rFonts w:ascii="Times New Roman"/>
          <w:b w:val="false"/>
          <w:i w:val="false"/>
          <w:color w:val="000000"/>
          <w:sz w:val="28"/>
        </w:rPr>
        <w:t xml:space="preserve">
      6) әкiмдерге (қаланың, ауданның) әскерге шақырылушыларды әскери есепке алудың жай-күйi туралы ақпарат бередi және қажет болған кезде бұл мәселенi аудан (қала) әкiмiнiң қарауына шығарады. </w:t>
      </w:r>
    </w:p>
    <w:bookmarkEnd w:id="39"/>
    <w:bookmarkStart w:name="z40" w:id="40"/>
    <w:p>
      <w:pPr>
        <w:spacing w:after="0"/>
        <w:ind w:left="0"/>
        <w:jc w:val="both"/>
      </w:pPr>
      <w:r>
        <w:rPr>
          <w:rFonts w:ascii="Times New Roman"/>
          <w:b w:val="false"/>
          <w:i w:val="false"/>
          <w:color w:val="000000"/>
          <w:sz w:val="28"/>
        </w:rPr>
        <w:t xml:space="preserve">
      36. ЖӘБО-да (қаланың, ауданның) әскери есепке алу есептiк-алфавиттiк кiтаптар бойынша жүргiзiледi, оған тiркелуге тиiс емес адамдарды қоспағанда, әскери қызметке жарамдылық дәрежесiне қарамастан, әскерге шақыру учаскесiне есепке алуға арналған тiзiмдерге қосылған барлық азаматтар енгiзiледi. </w:t>
      </w:r>
      <w:r>
        <w:br/>
      </w:r>
      <w:r>
        <w:rPr>
          <w:rFonts w:ascii="Times New Roman"/>
          <w:b w:val="false"/>
          <w:i w:val="false"/>
          <w:color w:val="000000"/>
          <w:sz w:val="28"/>
        </w:rPr>
        <w:t>
      Есептiк-алфавиттiк кiтаптар және жеке iстердiң болуы әскерге шақырылушылардың санын және олардың қозғалысын (кетуi, келуi) қамтуға тиiс. Есептiк-алфавиттiк кiтаптардағы және әскерге шақырылушылардың жеке iстерiндегi барлық жазбалар мен белгiлердiң тiркеу жөнiндегi және әскерге шақыру комиссияларының тиiстi шешiмдерiне, жазылған жазбалар мен белгiлердiң заңдылығы мен негiздемесiн растайтын басқа да ресми құжаттарға сiлтемесi болуға тиiс. Есептiк-алфавиттiк кiтаптарда және әскерге шақырылушылардың жеке iстерiнде өшiрулер мен ескертiлмеген түзетулерге жол берiлмейдi. Есептiк-алфавиттiк кiтаптардағы түзетулерге ЖӘБО-ның (қаланың, ауданның) бастығы қол қояды және елтаңбалық мөрмен куәландырылады. Әскерге шақырылушылардың жеке iстерiнде түзетулер қызыл сиямен жүргiзiледi, ЖӘБО-ның (қаланың, ауданның) лауазымды адамының қолымен және елтаңбалық мөрмен куәландырылады. Әскерге шақыру ресурстарының болуын есепке алу және олардың қозғалысын бақылау үшiн ЖӘБО-да (қаланың, ауданның) осы Ережеге </w:t>
      </w:r>
      <w:r>
        <w:rPr>
          <w:rFonts w:ascii="Times New Roman"/>
          <w:b w:val="false"/>
          <w:i w:val="false"/>
          <w:color w:val="000000"/>
          <w:sz w:val="28"/>
        </w:rPr>
        <w:t xml:space="preserve">15-қосымшаға </w:t>
      </w:r>
      <w:r>
        <w:rPr>
          <w:rFonts w:ascii="Times New Roman"/>
          <w:b w:val="false"/>
          <w:i w:val="false"/>
          <w:color w:val="000000"/>
          <w:sz w:val="28"/>
        </w:rPr>
        <w:t xml:space="preserve">сәйкес есепке алу журналы (бұдан әрi - есепке алу журналы) жүргiзiледi, онда әрбiр күнi әскерге шақыру ресурстарының құрамында болған өзгерiстер көрсетiледi. Әскерге шақырылушыларды есепке алудың дұрыстығы, есептiк құжаттамаларды жүргiзудiң толықтығы мен сапасы және оның сақталуы үшiн ЖӘБО-ның (қаланың, ауданның) лауазымды (жауапты) адамы жауапты болады. </w:t>
      </w:r>
    </w:p>
    <w:bookmarkEnd w:id="40"/>
    <w:bookmarkStart w:name="z41" w:id="41"/>
    <w:p>
      <w:pPr>
        <w:spacing w:after="0"/>
        <w:ind w:left="0"/>
        <w:jc w:val="both"/>
      </w:pPr>
      <w:r>
        <w:rPr>
          <w:rFonts w:ascii="Times New Roman"/>
          <w:b w:val="false"/>
          <w:i w:val="false"/>
          <w:color w:val="000000"/>
          <w:sz w:val="28"/>
        </w:rPr>
        <w:t xml:space="preserve">
      37. ЖӘБО-да (қаланың, ауданның) әскерге шақырылушылардың барлық жеке iстерi мынадай жүйелiлiкпен картотекаларға бөлiнедi: </w:t>
      </w:r>
      <w:r>
        <w:br/>
      </w:r>
      <w:r>
        <w:rPr>
          <w:rFonts w:ascii="Times New Roman"/>
          <w:b w:val="false"/>
          <w:i w:val="false"/>
          <w:color w:val="000000"/>
          <w:sz w:val="28"/>
        </w:rPr>
        <w:t xml:space="preserve">
      1) ағымдағы жылы әскерге шақыру учаскесiне тiркелгендер (ЖӘБО-да (қаланың, ауданның) алфавит бойынша және селолық округтер бойынша); </w:t>
      </w:r>
      <w:r>
        <w:br/>
      </w:r>
      <w:r>
        <w:rPr>
          <w:rFonts w:ascii="Times New Roman"/>
          <w:b w:val="false"/>
          <w:i w:val="false"/>
          <w:color w:val="000000"/>
          <w:sz w:val="28"/>
        </w:rPr>
        <w:t xml:space="preserve">
      2) мерзiмдi әскери қызметке әскерге шақырылуға жататындар, сәуiр-маусымда және қазан-желтоқсанда бөлек (ЖӘБО-да (қаланың, ауданның) және селолық округтерде алфавит бойынша); </w:t>
      </w:r>
      <w:r>
        <w:br/>
      </w:r>
      <w:r>
        <w:rPr>
          <w:rFonts w:ascii="Times New Roman"/>
          <w:b w:val="false"/>
          <w:i w:val="false"/>
          <w:color w:val="000000"/>
          <w:sz w:val="28"/>
        </w:rPr>
        <w:t xml:space="preserve">
      3) шақыру кейiнге қалдырылатын құқығы барлар (картотека кейiнге қалдырудың сипаты бойынша жасалуға тиiс: "отбасы жағдайы бойынша", "оқу орындарында бiлiмiн жалғастыру үшiн", "денсаулық жағдайы бойынша", "басқа да себептер бойынша"); </w:t>
      </w:r>
      <w:r>
        <w:br/>
      </w:r>
      <w:r>
        <w:rPr>
          <w:rFonts w:ascii="Times New Roman"/>
          <w:b w:val="false"/>
          <w:i w:val="false"/>
          <w:color w:val="000000"/>
          <w:sz w:val="28"/>
        </w:rPr>
        <w:t xml:space="preserve">
      4) емделуге мұқтаждар; </w:t>
      </w:r>
      <w:r>
        <w:br/>
      </w:r>
      <w:r>
        <w:rPr>
          <w:rFonts w:ascii="Times New Roman"/>
          <w:b w:val="false"/>
          <w:i w:val="false"/>
          <w:color w:val="000000"/>
          <w:sz w:val="28"/>
        </w:rPr>
        <w:t xml:space="preserve">
      5) денсаулық жағдайы бойынша бейбiт уақытта жарамсыз және тiркеу кезiнде әскери есептен шығарумен жарамсыз деп танылғандар; </w:t>
      </w:r>
      <w:r>
        <w:br/>
      </w:r>
      <w:r>
        <w:rPr>
          <w:rFonts w:ascii="Times New Roman"/>
          <w:b w:val="false"/>
          <w:i w:val="false"/>
          <w:color w:val="000000"/>
          <w:sz w:val="28"/>
        </w:rPr>
        <w:t xml:space="preserve">
      6) әскери оқу орындарына түсуге кандидаттар; </w:t>
      </w:r>
      <w:r>
        <w:br/>
      </w:r>
      <w:r>
        <w:rPr>
          <w:rFonts w:ascii="Times New Roman"/>
          <w:b w:val="false"/>
          <w:i w:val="false"/>
          <w:color w:val="000000"/>
          <w:sz w:val="28"/>
        </w:rPr>
        <w:t xml:space="preserve">
      7) жеке iстерiне әлi сұрау салынбаған, жаңа тұрғылықты жерге көшуiне байланысты әскери есептен шығарғандар (бiр айға дейiнгi мерзiмге және бөлек - бiр айдан артық); </w:t>
      </w:r>
      <w:r>
        <w:br/>
      </w:r>
      <w:r>
        <w:rPr>
          <w:rFonts w:ascii="Times New Roman"/>
          <w:b w:val="false"/>
          <w:i w:val="false"/>
          <w:color w:val="000000"/>
          <w:sz w:val="28"/>
        </w:rPr>
        <w:t xml:space="preserve">
      8) сотталғандар. </w:t>
      </w:r>
      <w:r>
        <w:br/>
      </w:r>
      <w:r>
        <w:rPr>
          <w:rFonts w:ascii="Times New Roman"/>
          <w:b w:val="false"/>
          <w:i w:val="false"/>
          <w:color w:val="000000"/>
          <w:sz w:val="28"/>
        </w:rPr>
        <w:t xml:space="preserve">
      Жоғарыда көрсетiлген картотекалардың әрқайсысындағы жеке iстер алфавит бойынша қатаң бөлiнедi. </w:t>
      </w:r>
    </w:p>
    <w:bookmarkEnd w:id="41"/>
    <w:bookmarkStart w:name="z42" w:id="42"/>
    <w:p>
      <w:pPr>
        <w:spacing w:after="0"/>
        <w:ind w:left="0"/>
        <w:jc w:val="both"/>
      </w:pPr>
      <w:r>
        <w:rPr>
          <w:rFonts w:ascii="Times New Roman"/>
          <w:b w:val="false"/>
          <w:i w:val="false"/>
          <w:color w:val="000000"/>
          <w:sz w:val="28"/>
        </w:rPr>
        <w:t xml:space="preserve">
      38. Тұрақты немесе 3 айдан артық мерзiмге уақытша тұруға келген әскерге шақырылушылар жетi күн мерзiмде әскери есепке қою үшiн ЖӘБО-ға (қаланың, ауданның) жеке өзi келуге мiндеттi. </w:t>
      </w:r>
    </w:p>
    <w:bookmarkEnd w:id="42"/>
    <w:bookmarkStart w:name="z43" w:id="43"/>
    <w:p>
      <w:pPr>
        <w:spacing w:after="0"/>
        <w:ind w:left="0"/>
        <w:jc w:val="both"/>
      </w:pPr>
      <w:r>
        <w:rPr>
          <w:rFonts w:ascii="Times New Roman"/>
          <w:b w:val="false"/>
          <w:i w:val="false"/>
          <w:color w:val="000000"/>
          <w:sz w:val="28"/>
        </w:rPr>
        <w:t xml:space="preserve">
      39. ЖӘБО (қаланың, ауданның) әскерге шақырылушылардың әскери есебiне азаматтардың мынадай санаттарын қабылдайды: </w:t>
      </w:r>
      <w:r>
        <w:br/>
      </w:r>
      <w:r>
        <w:rPr>
          <w:rFonts w:ascii="Times New Roman"/>
          <w:b w:val="false"/>
          <w:i w:val="false"/>
          <w:color w:val="000000"/>
          <w:sz w:val="28"/>
        </w:rPr>
        <w:t xml:space="preserve">
      1) белгiленген мерзiмде әскерге шақыру учаскелерiне тiркелген; </w:t>
      </w:r>
      <w:r>
        <w:br/>
      </w:r>
      <w:r>
        <w:rPr>
          <w:rFonts w:ascii="Times New Roman"/>
          <w:b w:val="false"/>
          <w:i w:val="false"/>
          <w:color w:val="000000"/>
          <w:sz w:val="28"/>
        </w:rPr>
        <w:t xml:space="preserve">
      2) тұрғылықты жерiн ауыстырған кезде аудан аумағына басқа ЖӘБО-дан (қаланың, ауданның) келген; </w:t>
      </w:r>
      <w:r>
        <w:br/>
      </w:r>
      <w:r>
        <w:rPr>
          <w:rFonts w:ascii="Times New Roman"/>
          <w:b w:val="false"/>
          <w:i w:val="false"/>
          <w:color w:val="000000"/>
          <w:sz w:val="28"/>
        </w:rPr>
        <w:t xml:space="preserve">
      3) түзеу мекемелерiнде жазасын өтеген. </w:t>
      </w:r>
    </w:p>
    <w:bookmarkEnd w:id="43"/>
    <w:bookmarkStart w:name="z44" w:id="44"/>
    <w:p>
      <w:pPr>
        <w:spacing w:after="0"/>
        <w:ind w:left="0"/>
        <w:jc w:val="both"/>
      </w:pPr>
      <w:r>
        <w:rPr>
          <w:rFonts w:ascii="Times New Roman"/>
          <w:b w:val="false"/>
          <w:i w:val="false"/>
          <w:color w:val="000000"/>
          <w:sz w:val="28"/>
        </w:rPr>
        <w:t xml:space="preserve">
      40. Басқа аудандардан келген әскерге шақырылушыларды әскери есепке қабылдау мынадай тәртiппен жүргiзiледi: </w:t>
      </w:r>
      <w:r>
        <w:br/>
      </w:r>
      <w:r>
        <w:rPr>
          <w:rFonts w:ascii="Times New Roman"/>
          <w:b w:val="false"/>
          <w:i w:val="false"/>
          <w:color w:val="000000"/>
          <w:sz w:val="28"/>
        </w:rPr>
        <w:t xml:space="preserve">
      1) есептiк-алфавиттiк кiтапқа әскерге шақырылушы туралы деректер жазылады; </w:t>
      </w:r>
      <w:r>
        <w:br/>
      </w:r>
      <w:r>
        <w:rPr>
          <w:rFonts w:ascii="Times New Roman"/>
          <w:b w:val="false"/>
          <w:i w:val="false"/>
          <w:color w:val="000000"/>
          <w:sz w:val="28"/>
        </w:rPr>
        <w:t>
      2) Ережеге </w:t>
      </w:r>
      <w:r>
        <w:rPr>
          <w:rFonts w:ascii="Times New Roman"/>
          <w:b w:val="false"/>
          <w:i w:val="false"/>
          <w:color w:val="000000"/>
          <w:sz w:val="28"/>
        </w:rPr>
        <w:t xml:space="preserve">16-қосымшаға </w:t>
      </w:r>
      <w:r>
        <w:rPr>
          <w:rFonts w:ascii="Times New Roman"/>
          <w:b w:val="false"/>
          <w:i w:val="false"/>
          <w:color w:val="000000"/>
          <w:sz w:val="28"/>
        </w:rPr>
        <w:t xml:space="preserve">сәйкес алфавиттiк карточканың (бұдан әрi - алфавиттiк карточкалар) 2 данасы толтырылады, олардың бiреуi жеке iстi алғанға дейiн жеке папкада сақталады, ал екiншiсi үш күн мерзiмнен кешiктiрiлмей оның жеке iсiн жiберу туралы өтiнiш жасаумен әскерге шақырылушының бұрынғы әскери есепке алынған орны бойынша ЖӘБО-ның (қаланың, ауданның) бастығына жiберiледi; </w:t>
      </w:r>
      <w:r>
        <w:br/>
      </w:r>
      <w:r>
        <w:rPr>
          <w:rFonts w:ascii="Times New Roman"/>
          <w:b w:val="false"/>
          <w:i w:val="false"/>
          <w:color w:val="000000"/>
          <w:sz w:val="28"/>
        </w:rPr>
        <w:t xml:space="preserve">
      3) әскерге шақырылушылардың жеке iстерiн алғанға дейiн олар ЖӘБО-да (қаланың, ауданның) сақталатын алфавиттiк карточкалар бойынша ескерiледi және есеп беру кезiнде бұл адамдар әскери есепте тұрған әскерге шақырылушылар қатарына жатқызылады; </w:t>
      </w:r>
      <w:r>
        <w:br/>
      </w:r>
      <w:r>
        <w:rPr>
          <w:rFonts w:ascii="Times New Roman"/>
          <w:b w:val="false"/>
          <w:i w:val="false"/>
          <w:color w:val="000000"/>
          <w:sz w:val="28"/>
        </w:rPr>
        <w:t xml:space="preserve">
      4) тiркеу туралы куәлiкке әскерге шақырылушыны әскери есепке алу/есептен шығару туралы мөртаңба қойылады; </w:t>
      </w:r>
      <w:r>
        <w:br/>
      </w:r>
      <w:r>
        <w:rPr>
          <w:rFonts w:ascii="Times New Roman"/>
          <w:b w:val="false"/>
          <w:i w:val="false"/>
          <w:color w:val="000000"/>
          <w:sz w:val="28"/>
        </w:rPr>
        <w:t xml:space="preserve">
      5) ЖӘБО (қаланың, ауданның) жоқ елдi мекендерде тұратын әскерге шақырылушылар әскери мiндеттiлер мен әскерге шақырылушылардың әскери есебiне қою үшiн ауылдық (селолық) округтердiң әкiмдiктерiне келуге тиiс; </w:t>
      </w:r>
      <w:r>
        <w:br/>
      </w:r>
      <w:r>
        <w:rPr>
          <w:rFonts w:ascii="Times New Roman"/>
          <w:b w:val="false"/>
          <w:i w:val="false"/>
          <w:color w:val="000000"/>
          <w:sz w:val="28"/>
        </w:rPr>
        <w:t xml:space="preserve">
      6) әскерге шақырылушының жеке iсi келген кезде есептiк-алфавиттiк кiтапқа және есеп картасына тиiстi белгi қойылады. </w:t>
      </w:r>
      <w:r>
        <w:br/>
      </w:r>
      <w:r>
        <w:rPr>
          <w:rFonts w:ascii="Times New Roman"/>
          <w:b w:val="false"/>
          <w:i w:val="false"/>
          <w:color w:val="000000"/>
          <w:sz w:val="28"/>
        </w:rPr>
        <w:t xml:space="preserve">
      Алынған жеке iс тексерiлгеннен кейiн тиiстi картотекаға салынады. Алфавиттiк карточка жойылады. </w:t>
      </w:r>
    </w:p>
    <w:bookmarkEnd w:id="44"/>
    <w:bookmarkStart w:name="z45" w:id="45"/>
    <w:p>
      <w:pPr>
        <w:spacing w:after="0"/>
        <w:ind w:left="0"/>
        <w:jc w:val="both"/>
      </w:pPr>
      <w:r>
        <w:rPr>
          <w:rFonts w:ascii="Times New Roman"/>
          <w:b w:val="false"/>
          <w:i w:val="false"/>
          <w:color w:val="000000"/>
          <w:sz w:val="28"/>
        </w:rPr>
        <w:t xml:space="preserve">
      41. Түзеу мекемелерiнде жазасын өтеген әскерге шақыру жасындағы азаматтарды әскери есепке алу түзеу мекемелерiнде жазасын өтегенi туралы анықтаманың көшiрмесiмен қоса, ЖӘБО (қаланың, ауданның) бастығының атына жазылатын жазбаша өтiнiш негiзiнде жүргiзiледi. </w:t>
      </w:r>
      <w:r>
        <w:br/>
      </w:r>
      <w:r>
        <w:rPr>
          <w:rFonts w:ascii="Times New Roman"/>
          <w:b w:val="false"/>
          <w:i w:val="false"/>
          <w:color w:val="000000"/>
          <w:sz w:val="28"/>
        </w:rPr>
        <w:t xml:space="preserve">
      Егер жазасын өтеу орнынан босатылған адамдар, олар жазасын өтегеннен кейiн келген ЖӘБО-да (қаланың, ауданның) бұдан бұрын әскери есепте тұрған болса, олардың жеке iстерi қалпына келтiрiледi. Бұрын басқа ЖӘБО-да (қаланың, ауданның) әскери есепте тұрған адамдарға осы ЖӘБО-дан (қаланың, ауданның) олардың жеке iстерi сұратып алынады, ал сотталғанға дейiн әскери есепте тұрмаған адамдарға жеке iстерi мен басқа да құжаттар белгiленген тәртiппен ресiмделедi. </w:t>
      </w:r>
    </w:p>
    <w:bookmarkEnd w:id="45"/>
    <w:bookmarkStart w:name="z46" w:id="46"/>
    <w:p>
      <w:pPr>
        <w:spacing w:after="0"/>
        <w:ind w:left="0"/>
        <w:jc w:val="both"/>
      </w:pPr>
      <w:r>
        <w:rPr>
          <w:rFonts w:ascii="Times New Roman"/>
          <w:b w:val="false"/>
          <w:i w:val="false"/>
          <w:color w:val="000000"/>
          <w:sz w:val="28"/>
        </w:rPr>
        <w:t xml:space="preserve">
      42. "Бейбiт уақытта әскери қызметке жарамсыз, соғыс уақытында шектеулi түрде жарамды" деп танылған әскери мiндеттiлер бейбiт уақытта медициналық қайта куәландыруға жатпайды. </w:t>
      </w:r>
    </w:p>
    <w:bookmarkEnd w:id="46"/>
    <w:bookmarkStart w:name="z47" w:id="47"/>
    <w:p>
      <w:pPr>
        <w:spacing w:after="0"/>
        <w:ind w:left="0"/>
        <w:jc w:val="both"/>
      </w:pPr>
      <w:r>
        <w:rPr>
          <w:rFonts w:ascii="Times New Roman"/>
          <w:b w:val="false"/>
          <w:i w:val="false"/>
          <w:color w:val="000000"/>
          <w:sz w:val="28"/>
        </w:rPr>
        <w:t xml:space="preserve">
      43. ЖӘБО (қаланың, ауданның) әскерге шақырылушылардың әскери есебiнен азаматтардың мынадай санаттарын шығарады: </w:t>
      </w:r>
      <w:r>
        <w:br/>
      </w:r>
      <w:r>
        <w:rPr>
          <w:rFonts w:ascii="Times New Roman"/>
          <w:b w:val="false"/>
          <w:i w:val="false"/>
          <w:color w:val="000000"/>
          <w:sz w:val="28"/>
        </w:rPr>
        <w:t xml:space="preserve">
      1) әскерге шақыру учаскесiн ауыстырған кезде жаңа тұрғылықты жерге кететiн; </w:t>
      </w:r>
      <w:r>
        <w:br/>
      </w:r>
      <w:r>
        <w:rPr>
          <w:rFonts w:ascii="Times New Roman"/>
          <w:b w:val="false"/>
          <w:i w:val="false"/>
          <w:color w:val="000000"/>
          <w:sz w:val="28"/>
        </w:rPr>
        <w:t xml:space="preserve">
      2) әскери қызметке шақырылған және әскерге жiберiлген; </w:t>
      </w:r>
      <w:r>
        <w:br/>
      </w:r>
      <w:r>
        <w:rPr>
          <w:rFonts w:ascii="Times New Roman"/>
          <w:b w:val="false"/>
          <w:i w:val="false"/>
          <w:color w:val="000000"/>
          <w:sz w:val="28"/>
        </w:rPr>
        <w:t xml:space="preserve">
      3) әскери оқу орындарына курсант болып қабылданған; </w:t>
      </w:r>
      <w:r>
        <w:br/>
      </w:r>
      <w:r>
        <w:rPr>
          <w:rFonts w:ascii="Times New Roman"/>
          <w:b w:val="false"/>
          <w:i w:val="false"/>
          <w:color w:val="000000"/>
          <w:sz w:val="28"/>
        </w:rPr>
        <w:t xml:space="preserve">
      4) әскерге шақыру комиссияларының шешiмi бойынша әскери мiндеттiлер есебiне алынған және әскерге шақыру комиссиялары "әскери есептен шығара отырып әскери қызметке жарамсыз деп таныған; </w:t>
      </w:r>
      <w:r>
        <w:br/>
      </w:r>
      <w:r>
        <w:rPr>
          <w:rFonts w:ascii="Times New Roman"/>
          <w:b w:val="false"/>
          <w:i w:val="false"/>
          <w:color w:val="000000"/>
          <w:sz w:val="28"/>
        </w:rPr>
        <w:t xml:space="preserve">
      5) азаматтық оқу орындарында әскери даярлықтан өткеннен және белгiленген емтихандарды тапсырғаннан кейiн запастағы офицер және сержант әскери атағын алған; </w:t>
      </w:r>
      <w:r>
        <w:br/>
      </w:r>
      <w:r>
        <w:rPr>
          <w:rFonts w:ascii="Times New Roman"/>
          <w:b w:val="false"/>
          <w:i w:val="false"/>
          <w:color w:val="000000"/>
          <w:sz w:val="28"/>
        </w:rPr>
        <w:t xml:space="preserve">
      6) еңбекпен түзеу мекемелерiнде жазасын өтеу үшiн сотталған; </w:t>
      </w:r>
      <w:r>
        <w:br/>
      </w:r>
      <w:r>
        <w:rPr>
          <w:rFonts w:ascii="Times New Roman"/>
          <w:b w:val="false"/>
          <w:i w:val="false"/>
          <w:color w:val="000000"/>
          <w:sz w:val="28"/>
        </w:rPr>
        <w:t xml:space="preserve">
      7) қаза тапқан; </w:t>
      </w:r>
      <w:r>
        <w:br/>
      </w:r>
      <w:r>
        <w:rPr>
          <w:rFonts w:ascii="Times New Roman"/>
          <w:b w:val="false"/>
          <w:i w:val="false"/>
          <w:color w:val="000000"/>
          <w:sz w:val="28"/>
        </w:rPr>
        <w:t xml:space="preserve">
      8) шетел азаматтығын алған; </w:t>
      </w:r>
      <w:r>
        <w:br/>
      </w:r>
      <w:r>
        <w:rPr>
          <w:rFonts w:ascii="Times New Roman"/>
          <w:b w:val="false"/>
          <w:i w:val="false"/>
          <w:color w:val="000000"/>
          <w:sz w:val="28"/>
        </w:rPr>
        <w:t>
      9) Қазақстан Республикасы прокуратура органдарының, Қазақстан Республикасы Ішкі істер министрлігінің, Қазақстан Республикасы Төтенше жағдайлар министрлігі өртке қарсы қызметінің, Қазақстан Республикасы Экономикалық қылмысқа және сыбайлас жемқорлыққа қарсы күрес агенттігінің (қаржы полициясы) және Қазақстан Республикасы Қаржы министрлігі Кедендік бақылау комитетінің (бұдан әрі - құқық қорғау органдары) арнайы есебіне алынған.</w:t>
      </w:r>
      <w:r>
        <w:br/>
      </w:r>
      <w:r>
        <w:rPr>
          <w:rFonts w:ascii="Times New Roman"/>
          <w:b w:val="false"/>
          <w:i w:val="false"/>
          <w:color w:val="000000"/>
          <w:sz w:val="28"/>
        </w:rPr>
        <w:t xml:space="preserve">
       </w:t>
      </w:r>
      <w:r>
        <w:rPr>
          <w:rFonts w:ascii="Times New Roman"/>
          <w:b w:val="false"/>
          <w:i w:val="false"/>
          <w:color w:val="ff0000"/>
          <w:sz w:val="28"/>
        </w:rPr>
        <w:t xml:space="preserve">Ескерту. 43-тармаққа өзгерту енгізілді - ҚР Үкіметінің </w:t>
      </w:r>
      <w:r>
        <w:br/>
      </w:r>
      <w:r>
        <w:rPr>
          <w:rFonts w:ascii="Times New Roman"/>
          <w:b w:val="false"/>
          <w:i w:val="false"/>
          <w:color w:val="000000"/>
          <w:sz w:val="28"/>
        </w:rPr>
        <w:t>
</w:t>
      </w:r>
      <w:r>
        <w:rPr>
          <w:rFonts w:ascii="Times New Roman"/>
          <w:b w:val="false"/>
          <w:i w:val="false"/>
          <w:color w:val="ff0000"/>
          <w:sz w:val="28"/>
        </w:rPr>
        <w:t xml:space="preserve">2008.11.18 </w:t>
      </w:r>
      <w:r>
        <w:rPr>
          <w:rFonts w:ascii="Times New Roman"/>
          <w:b w:val="false"/>
          <w:i w:val="false"/>
          <w:color w:val="000000"/>
          <w:sz w:val="28"/>
        </w:rPr>
        <w:t>N 1068</w:t>
      </w:r>
      <w:r>
        <w:rPr>
          <w:rFonts w:ascii="Times New Roman"/>
          <w:b w:val="false"/>
          <w:i w:val="false"/>
          <w:color w:val="ff0000"/>
          <w:sz w:val="28"/>
        </w:rPr>
        <w:t xml:space="preserve">, 2011.08.02 </w:t>
      </w:r>
      <w:r>
        <w:rPr>
          <w:rFonts w:ascii="Times New Roman"/>
          <w:b w:val="false"/>
          <w:i w:val="false"/>
          <w:color w:val="000000"/>
          <w:sz w:val="28"/>
        </w:rPr>
        <w:t>N 900</w:t>
      </w:r>
      <w:r>
        <w:rPr>
          <w:rFonts w:ascii="Times New Roman"/>
          <w:b w:val="false"/>
          <w:i w:val="false"/>
          <w:color w:val="ff0000"/>
          <w:sz w:val="28"/>
        </w:rPr>
        <w:t xml:space="preserve">, 2011.08.27 </w:t>
      </w:r>
      <w:r>
        <w:rPr>
          <w:rFonts w:ascii="Times New Roman"/>
          <w:b w:val="false"/>
          <w:i w:val="false"/>
          <w:color w:val="000000"/>
          <w:sz w:val="28"/>
        </w:rPr>
        <w:t>N 971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p>
    <w:bookmarkEnd w:id="47"/>
    <w:bookmarkStart w:name="z48" w:id="48"/>
    <w:p>
      <w:pPr>
        <w:spacing w:after="0"/>
        <w:ind w:left="0"/>
        <w:jc w:val="both"/>
      </w:pPr>
      <w:r>
        <w:rPr>
          <w:rFonts w:ascii="Times New Roman"/>
          <w:b w:val="false"/>
          <w:i w:val="false"/>
          <w:color w:val="000000"/>
          <w:sz w:val="28"/>
        </w:rPr>
        <w:t xml:space="preserve">
      44. Әскери есептен шығару үшiн әскерге шақырылушы ЖӘБО-ға (қаланың, ауданның) жеке өзi келуге және әскери есептен шығару себебi мен жаңа тұрғылықты жерiнiң нақты мекен-жайын көрсете отырып, жазбаша өтiнiш беруге тиiс. </w:t>
      </w:r>
    </w:p>
    <w:bookmarkEnd w:id="48"/>
    <w:bookmarkStart w:name="z49" w:id="49"/>
    <w:p>
      <w:pPr>
        <w:spacing w:after="0"/>
        <w:ind w:left="0"/>
        <w:jc w:val="both"/>
      </w:pPr>
      <w:r>
        <w:rPr>
          <w:rFonts w:ascii="Times New Roman"/>
          <w:b w:val="false"/>
          <w:i w:val="false"/>
          <w:color w:val="000000"/>
          <w:sz w:val="28"/>
        </w:rPr>
        <w:t xml:space="preserve">
      45. Әскерге шақыру учаскесiн ауыстыруға қаңтар-наурыз және шiлде-қыркүйек кезеңiнде жол берiледi. Басқа уақытта әскерге шақыру учаскесiн ауыстыруға мынадай жағдайда ғана жол берiледi, егер шақырылушы: </w:t>
      </w:r>
      <w:r>
        <w:br/>
      </w:r>
      <w:r>
        <w:rPr>
          <w:rFonts w:ascii="Times New Roman"/>
          <w:b w:val="false"/>
          <w:i w:val="false"/>
          <w:color w:val="000000"/>
          <w:sz w:val="28"/>
        </w:rPr>
        <w:t xml:space="preserve">
      әкiмшiлiкпен басқа жерге жұмысқа ауыстырылса; </w:t>
      </w:r>
      <w:r>
        <w:br/>
      </w:r>
      <w:r>
        <w:rPr>
          <w:rFonts w:ascii="Times New Roman"/>
          <w:b w:val="false"/>
          <w:i w:val="false"/>
          <w:color w:val="000000"/>
          <w:sz w:val="28"/>
        </w:rPr>
        <w:t xml:space="preserve">
      тұрғылықты жерiн өзгертсе; </w:t>
      </w:r>
      <w:r>
        <w:br/>
      </w:r>
      <w:r>
        <w:rPr>
          <w:rFonts w:ascii="Times New Roman"/>
          <w:b w:val="false"/>
          <w:i w:val="false"/>
          <w:color w:val="000000"/>
          <w:sz w:val="28"/>
        </w:rPr>
        <w:t xml:space="preserve">
      оқу орнына түскенде және бiлiмiн жалғастыру үшiн кеткенде. </w:t>
      </w:r>
    </w:p>
    <w:bookmarkEnd w:id="49"/>
    <w:bookmarkStart w:name="z50" w:id="50"/>
    <w:p>
      <w:pPr>
        <w:spacing w:after="0"/>
        <w:ind w:left="0"/>
        <w:jc w:val="both"/>
      </w:pPr>
      <w:r>
        <w:rPr>
          <w:rFonts w:ascii="Times New Roman"/>
          <w:b w:val="false"/>
          <w:i w:val="false"/>
          <w:color w:val="000000"/>
          <w:sz w:val="28"/>
        </w:rPr>
        <w:t xml:space="preserve">
      46. Әскерге шақырылушыларды әскери есептен шығаруды тек ЖӘБО-ның (қаланың, ауданның) бастығы немесе оны ауыстыратын адам жүзеге асырады. Жазбаша өтiнiштерде әскерге шақырылушыны әскери есептен шығарудың себебi мiндеттi түрде көрсетiледi. </w:t>
      </w:r>
    </w:p>
    <w:bookmarkEnd w:id="50"/>
    <w:bookmarkStart w:name="z51" w:id="51"/>
    <w:p>
      <w:pPr>
        <w:spacing w:after="0"/>
        <w:ind w:left="0"/>
        <w:jc w:val="both"/>
      </w:pPr>
      <w:r>
        <w:rPr>
          <w:rFonts w:ascii="Times New Roman"/>
          <w:b w:val="false"/>
          <w:i w:val="false"/>
          <w:color w:val="000000"/>
          <w:sz w:val="28"/>
        </w:rPr>
        <w:t xml:space="preserve">
      47. ЖӘБО-да (қаланың, ауданның) әскерге шақырылушыларды әскери есептен шығару мынадай тәртiппен жүргiзiледi: </w:t>
      </w:r>
      <w:r>
        <w:br/>
      </w:r>
      <w:r>
        <w:rPr>
          <w:rFonts w:ascii="Times New Roman"/>
          <w:b w:val="false"/>
          <w:i w:val="false"/>
          <w:color w:val="000000"/>
          <w:sz w:val="28"/>
        </w:rPr>
        <w:t xml:space="preserve">
      әскерге шақырылушы әскери есептен шығару туралы жазбаша өтiнiш бередi; </w:t>
      </w:r>
      <w:r>
        <w:br/>
      </w:r>
      <w:r>
        <w:rPr>
          <w:rFonts w:ascii="Times New Roman"/>
          <w:b w:val="false"/>
          <w:i w:val="false"/>
          <w:color w:val="000000"/>
          <w:sz w:val="28"/>
        </w:rPr>
        <w:t xml:space="preserve">
      тiркеу туралы куәлiкте мөртаңбамен әскерге шақырылушыны әскери есептен шығару туралы белгі қойылады; </w:t>
      </w:r>
      <w:r>
        <w:br/>
      </w:r>
      <w:r>
        <w:rPr>
          <w:rFonts w:ascii="Times New Roman"/>
          <w:b w:val="false"/>
          <w:i w:val="false"/>
          <w:color w:val="000000"/>
          <w:sz w:val="28"/>
        </w:rPr>
        <w:t xml:space="preserve">
      жаңа тұрғылықты жерi бойынша әскерге шақырылушының жеке iсiн жiберу туралы ЖӘБО (қаланың, ауданның) бастығының сұрау салуы; </w:t>
      </w:r>
      <w:r>
        <w:br/>
      </w:r>
      <w:r>
        <w:rPr>
          <w:rFonts w:ascii="Times New Roman"/>
          <w:b w:val="false"/>
          <w:i w:val="false"/>
          <w:color w:val="000000"/>
          <w:sz w:val="28"/>
        </w:rPr>
        <w:t xml:space="preserve">
      картотекадан әскерге шақырылушының жеке iсi алынады, әскерге шақырылушының есеп картасына кеткен күнi мен жерiнiң мекен-жайын көрсете отырып, әскери есептен шығару туралы белгi қойылады, сұрау ЖӘБО-ның (қаланың, ауданның) тиiстi iсiне тiгiледi, ол бiр жыл сақталады; </w:t>
      </w:r>
      <w:r>
        <w:br/>
      </w:r>
      <w:r>
        <w:rPr>
          <w:rFonts w:ascii="Times New Roman"/>
          <w:b w:val="false"/>
          <w:i w:val="false"/>
          <w:color w:val="000000"/>
          <w:sz w:val="28"/>
        </w:rPr>
        <w:t xml:space="preserve">
      есептiк-алфавиттiк кiтапта әскери есептен шығарылған күнi, әскерге шақырылушының қай ауданға, қалаға немесе елдi мекенге кеткенi көрсетiледi, күнi, шығыс нөмiрi және ол жiберiлген ЖӘБО (қаланың, ауданның) көрсетiлiп, әскерге шақырылушының жеке iсiн жiберу туралы белгi қойылады. </w:t>
      </w:r>
    </w:p>
    <w:bookmarkEnd w:id="51"/>
    <w:bookmarkStart w:name="z52" w:id="52"/>
    <w:p>
      <w:pPr>
        <w:spacing w:after="0"/>
        <w:ind w:left="0"/>
        <w:jc w:val="both"/>
      </w:pPr>
      <w:r>
        <w:rPr>
          <w:rFonts w:ascii="Times New Roman"/>
          <w:b w:val="false"/>
          <w:i w:val="false"/>
          <w:color w:val="000000"/>
          <w:sz w:val="28"/>
        </w:rPr>
        <w:t xml:space="preserve">
      48. Егер бiр ай мерзiм iшiнде әскерге шақырылушыларды әскери есептен шығарғаннан кейiн тиiстi ЖӘБО-дан (қаланың, ауданның) жаңа тұрғылықты жерi бойынша олардың жеке iстерiн жiберу туралы сұрау түспеген болса, онда әскерге шақырылушыны әскери есептен алған ЖӘБО-ның (қаланың, ауданның) бастықтары олардың жеке iстерiн талап етудiң кешiгу себептерiн нақтылауға тиiс. </w:t>
      </w:r>
    </w:p>
    <w:bookmarkEnd w:id="52"/>
    <w:bookmarkStart w:name="z53" w:id="53"/>
    <w:p>
      <w:pPr>
        <w:spacing w:after="0"/>
        <w:ind w:left="0"/>
        <w:jc w:val="both"/>
      </w:pPr>
      <w:r>
        <w:rPr>
          <w:rFonts w:ascii="Times New Roman"/>
          <w:b w:val="false"/>
          <w:i w:val="false"/>
          <w:color w:val="000000"/>
          <w:sz w:val="28"/>
        </w:rPr>
        <w:t xml:space="preserve">
      49. Әскерге шақырылушылар әскери есептен шықпай кеткен немесе олар жаңа тұрғылықты жерi бойынша әскери есепке тұру үшiн келмеген кезде ЖӘБО-ның (қаланың, ауданның) бастықтары мұндай әскерге  шақырылушыларды ата-анасы, iшкi iстер органдары, оқу орындары және басқа да ұйымдар арқылы iздестiруге шұғыл шаралар қолданады. </w:t>
      </w:r>
    </w:p>
    <w:bookmarkEnd w:id="53"/>
    <w:bookmarkStart w:name="z54" w:id="54"/>
    <w:p>
      <w:pPr>
        <w:spacing w:after="0"/>
        <w:ind w:left="0"/>
        <w:jc w:val="both"/>
      </w:pPr>
      <w:r>
        <w:rPr>
          <w:rFonts w:ascii="Times New Roman"/>
          <w:b w:val="false"/>
          <w:i w:val="false"/>
          <w:color w:val="000000"/>
          <w:sz w:val="28"/>
        </w:rPr>
        <w:t xml:space="preserve">
      50. Мерзiмдi әскери қызметке жiберiлген әскерге шақырылушыларды әскери есептен шығару ЖӘБО-ның (облыстың, республикалық маңызы бар қаланың және астананың) облыстық жиын пунктiне (бұдан әрi - ОЖП) жiберiлген әскерге шақырылушылардың атаулы тiзiмдерiнiң екiншi даналары негiзiнде ЖӘБО-да (қаланың, ауданның) жүргiзiледi. </w:t>
      </w:r>
    </w:p>
    <w:bookmarkEnd w:id="54"/>
    <w:bookmarkStart w:name="z55" w:id="55"/>
    <w:p>
      <w:pPr>
        <w:spacing w:after="0"/>
        <w:ind w:left="0"/>
        <w:jc w:val="both"/>
      </w:pPr>
      <w:r>
        <w:rPr>
          <w:rFonts w:ascii="Times New Roman"/>
          <w:b w:val="false"/>
          <w:i w:val="false"/>
          <w:color w:val="000000"/>
          <w:sz w:val="28"/>
        </w:rPr>
        <w:t xml:space="preserve">
      51. ОЖП-да толтырылатын атаулы тiзiмде әрбiр әскерге шақырылушының тегi жазылған тұста жiберiлген күнi және команда (эшелон) нөмiрi көрсетiледi. ЖӘБО-ға (қаланың, ауданның) қайтарылған әскерге шақырылушыларға қайтару себебi көрсетiледi. Әскерге шақырылушыларды жiберу және қайтару туралы белгiге ОЖП-ның бастығы қол қояды және ол ЖӘБО-ның (облыстың, республикалық маңызы бар қаланың және астананың) елтаңбалық мөрiмен куәландырылады. ЖӘБО-дан (облыстың, республикалық маңызы бар қаланың және астананың) алынған атаулы тiзiмдер (2-шi даналары) ЖӘБО-да (қаланың, ауданның) қызметтiк құжаттарды есепке алу журналы бойынша есепке алынады. Әрбiр атаулы тiзiм дана нөмiрi мен парақ санын көрсете отырып, жеке нөмiрмен есепке алынады. </w:t>
      </w:r>
      <w:r>
        <w:br/>
      </w:r>
      <w:r>
        <w:rPr>
          <w:rFonts w:ascii="Times New Roman"/>
          <w:b w:val="false"/>
          <w:i w:val="false"/>
          <w:color w:val="000000"/>
          <w:sz w:val="28"/>
        </w:rPr>
        <w:t xml:space="preserve">
      ЖӘБО (қаланың, ауданның) жұмысының кезектiлiгi: </w:t>
      </w:r>
      <w:r>
        <w:br/>
      </w:r>
      <w:r>
        <w:rPr>
          <w:rFonts w:ascii="Times New Roman"/>
          <w:b w:val="false"/>
          <w:i w:val="false"/>
          <w:color w:val="000000"/>
          <w:sz w:val="28"/>
        </w:rPr>
        <w:t xml:space="preserve">
      1) ЖӘБО-дан (облыстың, республикалық маңызы бар қаланың және астананың) алынған атаулы тiзiмдер негiзiнде әскерлерге жiберiлген әскерге шақырылушылардың жеке iстерi iрiктелiп алынады; </w:t>
      </w:r>
      <w:r>
        <w:br/>
      </w:r>
      <w:r>
        <w:rPr>
          <w:rFonts w:ascii="Times New Roman"/>
          <w:b w:val="false"/>
          <w:i w:val="false"/>
          <w:color w:val="000000"/>
          <w:sz w:val="28"/>
        </w:rPr>
        <w:t xml:space="preserve">
      2) әскерге шақырылушының есеп картасында әскерге шақырылушыны әскери бөлiмге жiберген күн, команданың нөмiрi көрсетiледi (жазбаға ЖӘБО-ның (қаланың, ауданның) лауазымды адамы қол қояды); </w:t>
      </w:r>
      <w:r>
        <w:br/>
      </w:r>
      <w:r>
        <w:rPr>
          <w:rFonts w:ascii="Times New Roman"/>
          <w:b w:val="false"/>
          <w:i w:val="false"/>
          <w:color w:val="000000"/>
          <w:sz w:val="28"/>
        </w:rPr>
        <w:t xml:space="preserve">
      3) есептiк-алфавиттiк кiтапта (Қарулы Күштерге, басқа да әскерлер мен әскери құралымдарға шақыру туралы белгi) жiберiлген күн және команда (эшелон) нөмiрi көрсетiледi; </w:t>
      </w:r>
      <w:r>
        <w:br/>
      </w:r>
      <w:r>
        <w:rPr>
          <w:rFonts w:ascii="Times New Roman"/>
          <w:b w:val="false"/>
          <w:i w:val="false"/>
          <w:color w:val="000000"/>
          <w:sz w:val="28"/>
        </w:rPr>
        <w:t xml:space="preserve">
      4) әскерлерге жiберiлген әскерге шақырылушылардың жеке iстерi әскерге шақыру аяқталғаннан кейiн мұрағатқа тапсырылады, онда әскерге шақырылушының есеп карталарымен бiрге сақталады; </w:t>
      </w:r>
      <w:r>
        <w:br/>
      </w:r>
      <w:r>
        <w:rPr>
          <w:rFonts w:ascii="Times New Roman"/>
          <w:b w:val="false"/>
          <w:i w:val="false"/>
          <w:color w:val="000000"/>
          <w:sz w:val="28"/>
        </w:rPr>
        <w:t xml:space="preserve">
      5) есептiк-алфавиттiк кiтапта жеке iстiң сақталу орны туралы белгi қойылады. </w:t>
      </w:r>
    </w:p>
    <w:bookmarkEnd w:id="55"/>
    <w:bookmarkStart w:name="z56" w:id="56"/>
    <w:p>
      <w:pPr>
        <w:spacing w:after="0"/>
        <w:ind w:left="0"/>
        <w:jc w:val="both"/>
      </w:pPr>
      <w:r>
        <w:rPr>
          <w:rFonts w:ascii="Times New Roman"/>
          <w:b w:val="false"/>
          <w:i w:val="false"/>
          <w:color w:val="000000"/>
          <w:sz w:val="28"/>
        </w:rPr>
        <w:t xml:space="preserve">
      52. Әскери-оқу орындарына қабылданған әскерге шақырылушыларды әскери есептен шығару әскери оқу орындары бастықтарының бұйрықтарынан көшiрме-жазбалар негiзiнде мынадай тәртiппен жүргiзiледi: </w:t>
      </w:r>
      <w:r>
        <w:br/>
      </w:r>
      <w:r>
        <w:rPr>
          <w:rFonts w:ascii="Times New Roman"/>
          <w:b w:val="false"/>
          <w:i w:val="false"/>
          <w:color w:val="000000"/>
          <w:sz w:val="28"/>
        </w:rPr>
        <w:t xml:space="preserve">
      1) әскерге шақырылушының есеп картасында әскери оқу орнының атауын, қабылданған күнiн, әскери оқу орны бастығының оқуға қабылдау туралы бұйрығының нөмiрiн көрсете отырып, жоғары оқу орнына қабылдау және жеке iстiң сақталу орны туралы жазба жазылады; </w:t>
      </w:r>
      <w:r>
        <w:br/>
      </w:r>
      <w:r>
        <w:rPr>
          <w:rFonts w:ascii="Times New Roman"/>
          <w:b w:val="false"/>
          <w:i w:val="false"/>
          <w:color w:val="000000"/>
          <w:sz w:val="28"/>
        </w:rPr>
        <w:t xml:space="preserve">
      2) әскери оқу орындарына қабылданған әскерге шақырылушылардың жеке iстерi мұрағатқа тапсырылады; </w:t>
      </w:r>
      <w:r>
        <w:br/>
      </w:r>
      <w:r>
        <w:rPr>
          <w:rFonts w:ascii="Times New Roman"/>
          <w:b w:val="false"/>
          <w:i w:val="false"/>
          <w:color w:val="000000"/>
          <w:sz w:val="28"/>
        </w:rPr>
        <w:t xml:space="preserve">
      3) әскерге шақырылушыларды әскери есепке алу және есептен шығару жөнiндегi iске ЖӘБО-ның (қаланың, ауданның) лауазымды адамының әскери есептен шығару туралы белгiсiмен бiрге әскери оқу орындары бастықтарының бұйрықтарынан көшiрме-жазбалар тiгiледi. </w:t>
      </w:r>
    </w:p>
    <w:bookmarkEnd w:id="56"/>
    <w:bookmarkStart w:name="z57" w:id="57"/>
    <w:p>
      <w:pPr>
        <w:spacing w:after="0"/>
        <w:ind w:left="0"/>
        <w:jc w:val="both"/>
      </w:pPr>
      <w:r>
        <w:rPr>
          <w:rFonts w:ascii="Times New Roman"/>
          <w:b w:val="false"/>
          <w:i w:val="false"/>
          <w:color w:val="000000"/>
          <w:sz w:val="28"/>
        </w:rPr>
        <w:t xml:space="preserve">
      53. Түзеу мекемелерiнде жазасын өтеу үшiн сотталған әскерге шақырылушыларды әскери есептен шығару сот органдарының жазбаша хабарламалары негiзiнде жүргiзiледi. Соттар бiр уақытта ЖӘБО-ға (қаланың, ауданның) сотталғандарды тiркеу туралы куәлiктi жiбередi. </w:t>
      </w:r>
      <w:r>
        <w:br/>
      </w:r>
      <w:r>
        <w:rPr>
          <w:rFonts w:ascii="Times New Roman"/>
          <w:b w:val="false"/>
          <w:i w:val="false"/>
          <w:color w:val="000000"/>
          <w:sz w:val="28"/>
        </w:rPr>
        <w:t xml:space="preserve">
      ЖӘБО-ға (қаланың, ауданның) сотталғандығы туралы хабарлама түскен кезде картотекадан сотталған адамның жеке iсi алынады. Әскерге шақырылушының есеп картасына және есептiк-алфавиттiк кiтапқа соттың атауын, шешiм шығарылған күндi, Қылмыстық кодекстiң баптарын және әскерге шақырылушыны жазалау мерзiмiн көрсете отырып, әскери есептен шығару туралы белгi қойылады. Үкiмнiң көшiрмесi немесе сот органдарының хабарламасы әскерге шақырылушының жеке iсiне тiгiледi, ол мұрағатқа тапсырылады және онда ол 27 жасқа толғанға дейiн сақталады, одан кейiн комиссия оны актi бойынша жояды. </w:t>
      </w:r>
      <w:r>
        <w:br/>
      </w:r>
      <w:r>
        <w:rPr>
          <w:rFonts w:ascii="Times New Roman"/>
          <w:b w:val="false"/>
          <w:i w:val="false"/>
          <w:color w:val="000000"/>
          <w:sz w:val="28"/>
        </w:rPr>
        <w:t xml:space="preserve">
      Есептiк-алфавиттiк кiтапқа жеке iстiң сақталу орны туралы белгi қойылады. Сотталған әскерге шақырылушыны тiркеу туралы куәлiк белгiленген тәртiппен жойылады. </w:t>
      </w:r>
    </w:p>
    <w:bookmarkEnd w:id="57"/>
    <w:bookmarkStart w:name="z58" w:id="58"/>
    <w:p>
      <w:pPr>
        <w:spacing w:after="0"/>
        <w:ind w:left="0"/>
        <w:jc w:val="both"/>
      </w:pPr>
      <w:r>
        <w:rPr>
          <w:rFonts w:ascii="Times New Roman"/>
          <w:b w:val="false"/>
          <w:i w:val="false"/>
          <w:color w:val="000000"/>
          <w:sz w:val="28"/>
        </w:rPr>
        <w:t xml:space="preserve">
      54. Қаза тапқан әскерге шақырылушыларды әскери есептен шығару АХАЖ органдарынан олардың қайтыс болғаны туралы алынған жазбаша хабарламалар негiзiнде жүргiзiледi. </w:t>
      </w:r>
      <w:r>
        <w:br/>
      </w:r>
      <w:r>
        <w:rPr>
          <w:rFonts w:ascii="Times New Roman"/>
          <w:b w:val="false"/>
          <w:i w:val="false"/>
          <w:color w:val="000000"/>
          <w:sz w:val="28"/>
        </w:rPr>
        <w:t>
      Қайтыс болған күнi мен жазбаны куәландыратын құжатты көрсете отырып, әскерге шақырылушының есеп картасына және есептiк-алфавиттiк кiтапқа әскерге шақырылушылардың мұндай санаттарын әскери есептен шығару туралы жазба жазылады. Жеке iс мұрағатқа тапсырылады, онда бiр жыл сақталады және </w:t>
      </w:r>
      <w:r>
        <w:rPr>
          <w:rFonts w:ascii="Times New Roman"/>
          <w:b w:val="false"/>
          <w:i w:val="false"/>
          <w:color w:val="000000"/>
          <w:sz w:val="28"/>
        </w:rPr>
        <w:t>белгiленген</w:t>
      </w:r>
      <w:r>
        <w:rPr>
          <w:rFonts w:ascii="Times New Roman"/>
          <w:b w:val="false"/>
          <w:i w:val="false"/>
          <w:color w:val="000000"/>
          <w:sz w:val="28"/>
        </w:rPr>
        <w:t xml:space="preserve"> тәртiппен жойылады. </w:t>
      </w:r>
      <w:r>
        <w:br/>
      </w:r>
      <w:r>
        <w:rPr>
          <w:rFonts w:ascii="Times New Roman"/>
          <w:b w:val="false"/>
          <w:i w:val="false"/>
          <w:color w:val="000000"/>
          <w:sz w:val="28"/>
        </w:rPr>
        <w:t xml:space="preserve">
      Қайтыс болғаны туралы хабарламада АХАЖ органдары қайтыс болған күнiн және акт жазбасының нөмiрiн көрсетедi. </w:t>
      </w:r>
      <w:r>
        <w:br/>
      </w:r>
      <w:r>
        <w:rPr>
          <w:rFonts w:ascii="Times New Roman"/>
          <w:b w:val="false"/>
          <w:i w:val="false"/>
          <w:color w:val="000000"/>
          <w:sz w:val="28"/>
        </w:rPr>
        <w:t xml:space="preserve">
      Есептiк-алфавиттiк кiтапқа жеке iстiң сақталу орны туралы белгi қойылады. </w:t>
      </w:r>
    </w:p>
    <w:bookmarkEnd w:id="58"/>
    <w:bookmarkStart w:name="z59" w:id="59"/>
    <w:p>
      <w:pPr>
        <w:spacing w:after="0"/>
        <w:ind w:left="0"/>
        <w:jc w:val="both"/>
      </w:pPr>
      <w:r>
        <w:rPr>
          <w:rFonts w:ascii="Times New Roman"/>
          <w:b w:val="false"/>
          <w:i w:val="false"/>
          <w:color w:val="000000"/>
          <w:sz w:val="28"/>
        </w:rPr>
        <w:t>
      55. Әскерге шақырылушыларды әскери есептен шығару және оларды құқық қорғау органдарының арнайы есебіне алу осы мемлекеттік органдардың бұйрықтарынан алынған көшірме-жазба негізінде, ал Қазақстан Республикасы Ішкі істер министрлігі, Қазақстан Республикасы Төтенше жағдайлар министрлігі және Қазақстан Республикасы Экономикалық қылмысқа және сыбайлас жемқорлыққа қарсы күрес агенттігінің (қаржы полициясы) (бұдан әрі - ІІМ, ТЖМ және ЭСЖКА) арнайы оқу орындарының курсанттары мен тыңдаушыларын - оқу орындарының кадр органдарының бұйрықтарынан алынған үзінді негізінде жүргізіледі.</w:t>
      </w:r>
      <w:r>
        <w:br/>
      </w:r>
      <w:r>
        <w:rPr>
          <w:rFonts w:ascii="Times New Roman"/>
          <w:b w:val="false"/>
          <w:i w:val="false"/>
          <w:color w:val="000000"/>
          <w:sz w:val="28"/>
        </w:rPr>
        <w:t>
      Әскерге шақырылушының есеп картасына және есептік-алфавиттік кітапқа белгіленген құқық қорғау органының бұйрығының күні мен нөмірін көрсете отырып, әскерге шақырылушыны әскери есептен шығару туралы белгі қойылады. Жеке іс мұрағатқа тапсырылады және олар 27 жасқа жеткенге дейін сақталады.</w:t>
      </w:r>
      <w:r>
        <w:br/>
      </w:r>
      <w:r>
        <w:rPr>
          <w:rFonts w:ascii="Times New Roman"/>
          <w:b w:val="false"/>
          <w:i w:val="false"/>
          <w:color w:val="000000"/>
          <w:sz w:val="28"/>
        </w:rPr>
        <w:t>
      Есепке алу-алфавиттік кітапқа жеке істің сақталатын орны туралы белгі қойылады.</w:t>
      </w:r>
      <w:r>
        <w:br/>
      </w: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Үкіметінің 2011.08.27 </w:t>
      </w:r>
      <w:r>
        <w:rPr>
          <w:rFonts w:ascii="Times New Roman"/>
          <w:b w:val="false"/>
          <w:i w:val="false"/>
          <w:color w:val="000000"/>
          <w:sz w:val="28"/>
        </w:rPr>
        <w:t>N 971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59"/>
    <w:bookmarkStart w:name="z60" w:id="60"/>
    <w:p>
      <w:pPr>
        <w:spacing w:after="0"/>
        <w:ind w:left="0"/>
        <w:jc w:val="both"/>
      </w:pPr>
      <w:r>
        <w:rPr>
          <w:rFonts w:ascii="Times New Roman"/>
          <w:b w:val="false"/>
          <w:i w:val="false"/>
          <w:color w:val="000000"/>
          <w:sz w:val="28"/>
        </w:rPr>
        <w:t xml:space="preserve">
      56. Оқу орындарының запастағы офицерлер бағдарламасы бойынша әскери даярлықтан өткен студенттерi әскерге шақырылушылардың әскери есебiнен шығарылады және әскери есепке алу орны бойынша ЖӘБО-ның (қаланың, ауданның) запастағы офицерлер әскери есебiне берiледi. </w:t>
      </w:r>
      <w:r>
        <w:br/>
      </w:r>
      <w:r>
        <w:rPr>
          <w:rFonts w:ascii="Times New Roman"/>
          <w:b w:val="false"/>
          <w:i w:val="false"/>
          <w:color w:val="000000"/>
          <w:sz w:val="28"/>
        </w:rPr>
        <w:t xml:space="preserve">
      Оларды запастағы офицерлердiң әскери есебiне берудi ресiмдеу мынадай тәртiппен жүргiзiледi: </w:t>
      </w:r>
      <w:r>
        <w:br/>
      </w:r>
      <w:r>
        <w:rPr>
          <w:rFonts w:ascii="Times New Roman"/>
          <w:b w:val="false"/>
          <w:i w:val="false"/>
          <w:color w:val="000000"/>
          <w:sz w:val="28"/>
        </w:rPr>
        <w:t xml:space="preserve">
      оқу орындары орналасқан жер бойынша ЖӘБО (қаланың, ауданның) әскери кафедралардан офицерлер құрамына аттестатталған студенттерге атаулы тiзiмдер мен есеп құжаттарының ұсынылуына қарай бес күн мерзiмде тiркеу туралы куәлiкке "Университетте (институтта) әскери даярлықтан өттi. Офицерлер құрамына аттестатталды" деген жазу жазады, ЖӘБО-ның (қаланың, ауданның) бастығы қол қояды және елтаңбалық мөрмен куәландырылады. </w:t>
      </w:r>
      <w:r>
        <w:br/>
      </w:r>
      <w:r>
        <w:rPr>
          <w:rFonts w:ascii="Times New Roman"/>
          <w:b w:val="false"/>
          <w:i w:val="false"/>
          <w:color w:val="000000"/>
          <w:sz w:val="28"/>
        </w:rPr>
        <w:t xml:space="preserve">
      Студентке тiркеу туралы куәлiгi қайтарылады және ол жетi күн мерзiмде әскерге шақырылушылардың әскери есебiнен шығару және запастағы офицерлердiң әскери есебiне алуды (ауыстыруды) ресiмдеу үшiн әскери есепке алу орны бойынша ЖӘБО-ға (қаланың, ауданның) келуi қажет. </w:t>
      </w:r>
      <w:r>
        <w:br/>
      </w:r>
      <w:r>
        <w:rPr>
          <w:rFonts w:ascii="Times New Roman"/>
          <w:b w:val="false"/>
          <w:i w:val="false"/>
          <w:color w:val="000000"/>
          <w:sz w:val="28"/>
        </w:rPr>
        <w:t xml:space="preserve">
      Офицерлер құрамының әскери атақтарын беру туралы белгiсi бар аттестаттау парақтарын алған кезде студенттерге берiлген әскери атақ бес күн мерзiмде есеп құжаттарына жазылады. </w:t>
      </w:r>
      <w:r>
        <w:br/>
      </w:r>
      <w:r>
        <w:rPr>
          <w:rFonts w:ascii="Times New Roman"/>
          <w:b w:val="false"/>
          <w:i w:val="false"/>
          <w:color w:val="000000"/>
          <w:sz w:val="28"/>
        </w:rPr>
        <w:t xml:space="preserve">
      Студенттерге офицерлер құрамының әскери атақтары берiлгенге дейiн олар ЖӘБО-да (қаланың, ауданның) әскери есепте тұрады, оларды басқа офицерлерден бөлек тiркеу туралы куәлiктердегi жазба негiзiнде жасалған алфавиттiк карталар бойынша есепке алады. Тiркеу туралы куәлiктер студенттерде қалдырылады. </w:t>
      </w:r>
      <w:r>
        <w:br/>
      </w:r>
      <w:r>
        <w:rPr>
          <w:rFonts w:ascii="Times New Roman"/>
          <w:b w:val="false"/>
          <w:i w:val="false"/>
          <w:color w:val="000000"/>
          <w:sz w:val="28"/>
        </w:rPr>
        <w:t>
      Студенттерге аттестаттау парақтары мен оларға офицерлер құрамының әскери атақтарын беру туралы белгiсi бар есеп құжаттарын алған кезде ЖӘБО (қаланың, ауданның) оларды әскерге шақырылушылардың әскери есебiнен шығарады, Ережеге </w:t>
      </w:r>
      <w:r>
        <w:rPr>
          <w:rFonts w:ascii="Times New Roman"/>
          <w:b w:val="false"/>
          <w:i w:val="false"/>
          <w:color w:val="000000"/>
          <w:sz w:val="28"/>
        </w:rPr>
        <w:t xml:space="preserve">17-қосымшаға </w:t>
      </w:r>
      <w:r>
        <w:rPr>
          <w:rFonts w:ascii="Times New Roman"/>
          <w:b w:val="false"/>
          <w:i w:val="false"/>
          <w:color w:val="000000"/>
          <w:sz w:val="28"/>
        </w:rPr>
        <w:t xml:space="preserve">сәйкес запастағы офицерлердiң әскери билеттерiн (бұдан әрi - запастағы офицердiң әскери билетi) толтырады және оларға тапсырады, ал бұрын берiлген тiркеу туралы куәлiктердi алады және белгiленген тәртiппен жояды. Студенттерге запастағы офицерлердiң әскери билеттерiн тапсырғаннан кейiн олардың жеке iстерi мұрағатқа тапсырылады, ал қызметтiк және алфавиттiк карталары тиiстi картотекаларға салынады. </w:t>
      </w:r>
    </w:p>
    <w:bookmarkEnd w:id="60"/>
    <w:bookmarkStart w:name="z62" w:id="61"/>
    <w:p>
      <w:pPr>
        <w:spacing w:after="0"/>
        <w:ind w:left="0"/>
        <w:jc w:val="both"/>
      </w:pPr>
      <w:r>
        <w:rPr>
          <w:rFonts w:ascii="Times New Roman"/>
          <w:b w:val="false"/>
          <w:i w:val="false"/>
          <w:color w:val="000000"/>
          <w:sz w:val="28"/>
        </w:rPr>
        <w:t xml:space="preserve">
      57. Әскерге шақырылушыны әскерге шақырылушылар есебiнен шығару үшiн Қазақстан Республикасы Қорғаныс министрiнiң офицерлер атағын беру туралы бұйрығының нөмiрi мен күнi көрсетiлген аттестаттау парағы негiз болып табылады. </w:t>
      </w:r>
      <w:r>
        <w:br/>
      </w:r>
      <w:r>
        <w:rPr>
          <w:rFonts w:ascii="Times New Roman"/>
          <w:b w:val="false"/>
          <w:i w:val="false"/>
          <w:color w:val="000000"/>
          <w:sz w:val="28"/>
        </w:rPr>
        <w:t xml:space="preserve">
      Әскерге шақырылушыны әскери есептен шығару үшiн әскерге шақырылушының есеп картасына және есептiк-алфавиттiк кiтапқа жазба жазу қажет. </w:t>
      </w:r>
      <w:r>
        <w:br/>
      </w:r>
      <w:r>
        <w:rPr>
          <w:rFonts w:ascii="Times New Roman"/>
          <w:b w:val="false"/>
          <w:i w:val="false"/>
          <w:color w:val="000000"/>
          <w:sz w:val="28"/>
        </w:rPr>
        <w:t xml:space="preserve">
      3апастағы офицерлер есебiне тапсырылған әскерге шақырылушылардың жеке iстерi әскерге шақыру туралы есеп жасалғаннан кейiн ЖӘБО-ның (қаланың, ауданның) мұрағатында сақталады, жеке iстiң сақталу орны туралы белгi есептiк-алфавиттiк кiтапқа енгiзiледi. </w:t>
      </w:r>
    </w:p>
    <w:bookmarkEnd w:id="61"/>
    <w:bookmarkStart w:name="z63" w:id="62"/>
    <w:p>
      <w:pPr>
        <w:spacing w:after="0"/>
        <w:ind w:left="0"/>
        <w:jc w:val="both"/>
      </w:pPr>
      <w:r>
        <w:rPr>
          <w:rFonts w:ascii="Times New Roman"/>
          <w:b w:val="false"/>
          <w:i w:val="false"/>
          <w:color w:val="000000"/>
          <w:sz w:val="28"/>
        </w:rPr>
        <w:t xml:space="preserve">
      58. Денсаулық жағдайы бойынша әскери мiндеттiлер есебiне берiлген ("бейбiт уақытта әскери қызметке жарамсыз, соғыс уақытында шектеулi түрде жарамды" және "әскери есептен шығарумен әскери қызметке жарамсыз" деп танылған) әскерге шақырылушыларды әскери есептен шығару облыстық әскерге шақыру комиссиясының шешiмiмен расталған аудандық (қалалық) әскерге шақыру комиссиясының шешiмi негiзiнде жүргiзiледi. </w:t>
      </w:r>
      <w:r>
        <w:br/>
      </w:r>
      <w:r>
        <w:rPr>
          <w:rFonts w:ascii="Times New Roman"/>
          <w:b w:val="false"/>
          <w:i w:val="false"/>
          <w:color w:val="000000"/>
          <w:sz w:val="28"/>
        </w:rPr>
        <w:t xml:space="preserve">
      Әскерге шақырылушыны әскерге шақырылушылардың әскери есебiнен шығару және оны әскери мiндеттiлер есебiне беру үшiн аудандық әскерге шақыру комиссиясының хаттамалар кiтабынан көшiрме-жазба жасауды жүзеге асыру қажет және әскерге шақыру комиссиясының хаттамалар кiтабымен және әскерге шақырылушының есеп картасымен бiрге ЖӘБО-ның (қаланың, ауданның) бастығына қол қоюға ұсынылады. </w:t>
      </w:r>
      <w:r>
        <w:br/>
      </w:r>
      <w:r>
        <w:rPr>
          <w:rFonts w:ascii="Times New Roman"/>
          <w:b w:val="false"/>
          <w:i w:val="false"/>
          <w:color w:val="000000"/>
          <w:sz w:val="28"/>
        </w:rPr>
        <w:t xml:space="preserve">
      Әскерге шақырылушының жеке iсi аудандық әскерге шақыру комиссиясының хаттамалар кiтабының көшiрме-жобасымен бiрге әскери билет толтыру үшiн ЖӘБО-ға (облыстың) тапсырылады. </w:t>
      </w:r>
      <w:r>
        <w:br/>
      </w:r>
      <w:r>
        <w:rPr>
          <w:rFonts w:ascii="Times New Roman"/>
          <w:b w:val="false"/>
          <w:i w:val="false"/>
          <w:color w:val="000000"/>
          <w:sz w:val="28"/>
        </w:rPr>
        <w:t xml:space="preserve">
      Әскерге шақырылушы әскери билет алған кезде ЖӘБО (қаланың, ауданның) тiркеу туралы куәлiктi алады, ол белгiленген тәртiппен жойылады. </w:t>
      </w:r>
      <w:r>
        <w:br/>
      </w:r>
      <w:r>
        <w:rPr>
          <w:rFonts w:ascii="Times New Roman"/>
          <w:b w:val="false"/>
          <w:i w:val="false"/>
          <w:color w:val="000000"/>
          <w:sz w:val="28"/>
        </w:rPr>
        <w:t xml:space="preserve">
      Әскери билет беру туралы әскерге шақырылушының есеп картасына әскери билеттiң сериясы мен нөмiрiн көрсете отырып белгi жасалады, ЖӘБО-ның (қаланың, ауданның) лауазымды адамы қол қояды және елтаңбалық мөрмен куәландырылады. Есеп картасы мұрағатқа сақтауға берiледi. </w:t>
      </w:r>
      <w:r>
        <w:br/>
      </w:r>
      <w:r>
        <w:rPr>
          <w:rFonts w:ascii="Times New Roman"/>
          <w:b w:val="false"/>
          <w:i w:val="false"/>
          <w:color w:val="000000"/>
          <w:sz w:val="28"/>
        </w:rPr>
        <w:t xml:space="preserve">
      Әскерге шақырылушыны әскери есептен шығару туралы есептiк-алфавиттiк кiтапқа тиiстi белгi жасалады. </w:t>
      </w:r>
    </w:p>
    <w:bookmarkEnd w:id="62"/>
    <w:bookmarkStart w:name="z64" w:id="63"/>
    <w:p>
      <w:pPr>
        <w:spacing w:after="0"/>
        <w:ind w:left="0"/>
        <w:jc w:val="both"/>
      </w:pPr>
      <w:r>
        <w:rPr>
          <w:rFonts w:ascii="Times New Roman"/>
          <w:b w:val="false"/>
          <w:i w:val="false"/>
          <w:color w:val="000000"/>
          <w:sz w:val="28"/>
        </w:rPr>
        <w:t>
      59. "Әскери мiндеттiлiк және әскери қызмет туралы" Қазақстан Республикасы Заңының </w:t>
      </w:r>
      <w:r>
        <w:rPr>
          <w:rFonts w:ascii="Times New Roman"/>
          <w:b w:val="false"/>
          <w:i w:val="false"/>
          <w:color w:val="000000"/>
          <w:sz w:val="28"/>
        </w:rPr>
        <w:t xml:space="preserve">28-бабында </w:t>
      </w:r>
      <w:r>
        <w:rPr>
          <w:rFonts w:ascii="Times New Roman"/>
          <w:b w:val="false"/>
          <w:i w:val="false"/>
          <w:color w:val="000000"/>
          <w:sz w:val="28"/>
        </w:rPr>
        <w:t xml:space="preserve">көзделген себептер бойынша бейбiт уақытта әскерге шақыру бойынша әскери қызметке шақырудан босатылған әскерге шақырылушыларды әскери есептен шығару үшiн аудандық әскерге шақыру комиссиясының хаттамалар кiтабынан көшiрме-жазба жасау қажет және әскерге шақыру комиссиясының хаттамалар кiтабымен және әскерге шақырылушының есеп картасымен бiрге ЖӘБО-ның (қаланың, ауданның) бастығына қол қоюға ұсынылады. </w:t>
      </w:r>
      <w:r>
        <w:br/>
      </w:r>
      <w:r>
        <w:rPr>
          <w:rFonts w:ascii="Times New Roman"/>
          <w:b w:val="false"/>
          <w:i w:val="false"/>
          <w:color w:val="000000"/>
          <w:sz w:val="28"/>
        </w:rPr>
        <w:t xml:space="preserve">
      Әскерге шақырылушының жеке iсi аудандық әскерге шақыру комиссиясының хаттамалар кiтабының көшiрме-жазбасымен әскери билет толтыру үшiн ЖӘБО-ға (облыстың) берiледi. </w:t>
      </w:r>
      <w:r>
        <w:br/>
      </w:r>
      <w:r>
        <w:rPr>
          <w:rFonts w:ascii="Times New Roman"/>
          <w:b w:val="false"/>
          <w:i w:val="false"/>
          <w:color w:val="000000"/>
          <w:sz w:val="28"/>
        </w:rPr>
        <w:t xml:space="preserve">
      Әскерге шақырылушы әскери билеттi алған кезде ЖӘБО (қаланың, ауданның) тiркеу туралы куәлiктi алады, ол белгiленген тәртiппен жойылады. </w:t>
      </w:r>
      <w:r>
        <w:br/>
      </w:r>
      <w:r>
        <w:rPr>
          <w:rFonts w:ascii="Times New Roman"/>
          <w:b w:val="false"/>
          <w:i w:val="false"/>
          <w:color w:val="000000"/>
          <w:sz w:val="28"/>
        </w:rPr>
        <w:t xml:space="preserve">
      Әскери билет беру туралы әскерге шақырылушының есеп картасына әскери билеттiң сериясы мен нөмiрiн көрсете отырып белгi қойылады, ЖӘБО-ның (қаланың, ауданның) лауазымды (жауапты) адамы қол қояды және елтаңбалық мөрмен куәландырылады. Есеп картасы мұрағатқа сақтауға берiледi. </w:t>
      </w:r>
      <w:r>
        <w:br/>
      </w:r>
      <w:r>
        <w:rPr>
          <w:rFonts w:ascii="Times New Roman"/>
          <w:b w:val="false"/>
          <w:i w:val="false"/>
          <w:color w:val="000000"/>
          <w:sz w:val="28"/>
        </w:rPr>
        <w:t xml:space="preserve">
      Әскерге шақырылушыны әскери есептен шығару туралы есептiк-алфавиттiк кiтапқа тиiстi белгi жасалады. </w:t>
      </w:r>
    </w:p>
    <w:bookmarkEnd w:id="63"/>
    <w:bookmarkStart w:name="z65" w:id="64"/>
    <w:p>
      <w:pPr>
        <w:spacing w:after="0"/>
        <w:ind w:left="0"/>
        <w:jc w:val="both"/>
      </w:pPr>
      <w:r>
        <w:rPr>
          <w:rFonts w:ascii="Times New Roman"/>
          <w:b w:val="false"/>
          <w:i w:val="false"/>
          <w:color w:val="000000"/>
          <w:sz w:val="28"/>
        </w:rPr>
        <w:t xml:space="preserve">
      60. Қабылданған шешiмдердiң заңдылығын растайтын құжаттар салынған аудандық (қалалық) әскерге шақыру комиссияларының шешiмiмен әскери мiндеттiлер есебiне берiлген әскерге шақырылушылардың барлық есеп карталары алфавит бойынша салынады, жеке iс (көктемгi және күзгi шақыру үшiн бөлек) ресiмделедi, ол 10 жыл бойы жеке iстерден бөлек сақталады. </w:t>
      </w:r>
    </w:p>
    <w:bookmarkEnd w:id="64"/>
    <w:bookmarkStart w:name="z66" w:id="65"/>
    <w:p>
      <w:pPr>
        <w:spacing w:after="0"/>
        <w:ind w:left="0"/>
        <w:jc w:val="left"/>
      </w:pPr>
      <w:r>
        <w:rPr>
          <w:rFonts w:ascii="Times New Roman"/>
          <w:b/>
          <w:i w:val="false"/>
          <w:color w:val="000000"/>
        </w:rPr>
        <w:t xml:space="preserve"> 
4. Әскери есепке алуды жүзеге асыру тәртiбi </w:t>
      </w:r>
    </w:p>
    <w:bookmarkEnd w:id="65"/>
    <w:p>
      <w:pPr>
        <w:spacing w:after="0"/>
        <w:ind w:left="0"/>
        <w:jc w:val="both"/>
      </w:pPr>
      <w:r>
        <w:rPr>
          <w:rFonts w:ascii="Times New Roman"/>
          <w:b w:val="false"/>
          <w:i w:val="false"/>
          <w:color w:val="000000"/>
          <w:sz w:val="28"/>
        </w:rPr>
        <w:t>      61. </w:t>
      </w:r>
      <w:r>
        <w:rPr>
          <w:rFonts w:ascii="Times New Roman"/>
          <w:b w:val="false"/>
          <w:i w:val="false"/>
          <w:color w:val="000000"/>
          <w:sz w:val="28"/>
        </w:rPr>
        <w:t>Әскери есепке</w:t>
      </w:r>
      <w:r>
        <w:rPr>
          <w:rFonts w:ascii="Times New Roman"/>
          <w:b w:val="false"/>
          <w:i w:val="false"/>
          <w:color w:val="000000"/>
          <w:sz w:val="28"/>
        </w:rPr>
        <w:t xml:space="preserve"> алынуға тиiс азаматтар: </w:t>
      </w:r>
      <w:r>
        <w:br/>
      </w:r>
      <w:r>
        <w:rPr>
          <w:rFonts w:ascii="Times New Roman"/>
          <w:b w:val="false"/>
          <w:i w:val="false"/>
          <w:color w:val="000000"/>
          <w:sz w:val="28"/>
        </w:rPr>
        <w:t xml:space="preserve">
      1) өзiмен бiрге әскери билетiн, әскери билет орнына берiлген уақытша куәлiгiн немесе тiркеу туралы куәлiгiн, сондай-ақ Қазақстан Республикасы азаматының жеке куәлiгiн және көлiк құралын жүргiзуге құқық беретiн жүргiзушi куәлiгiн (ол болған кезде) алып, шақыру (шақыру қағазы) бойынша белгiленген уақытта және жерге ЖӘБО-ға (қаланың, ауданның) немесе тұрғылықты жерi бойынша әскери есепке алуды жүзеге асыратын өзге органға келуi; </w:t>
      </w:r>
      <w:r>
        <w:br/>
      </w:r>
      <w:r>
        <w:rPr>
          <w:rFonts w:ascii="Times New Roman"/>
          <w:b w:val="false"/>
          <w:i w:val="false"/>
          <w:color w:val="000000"/>
          <w:sz w:val="28"/>
        </w:rPr>
        <w:t xml:space="preserve">
      2) әскери қызметтен Қазақстан Республикасы Қарулы Күштерiнiң запасына шығарылған кезде тұрғылықты жерiне келгеннен кейiн жетi күн мерзiмде ЖӘБО-ға (қаланың, ауданның) әскери есепке тұруы; </w:t>
      </w:r>
      <w:r>
        <w:br/>
      </w:r>
      <w:r>
        <w:rPr>
          <w:rFonts w:ascii="Times New Roman"/>
          <w:b w:val="false"/>
          <w:i w:val="false"/>
          <w:color w:val="000000"/>
          <w:sz w:val="28"/>
        </w:rPr>
        <w:t xml:space="preserve">
      3) жетi күн мерзiмде ЖӘБО-ға (қаланың, ауданның) немесе әскери есепке алуды жүзеге асыратын өзге органға жұмыс орнының немесе лауазымының, бiлiмiнiң, аудан, қала шегiнде тұрғылықты жерiнiң өзгергенi туралы хабарлауы; </w:t>
      </w:r>
      <w:r>
        <w:br/>
      </w:r>
      <w:r>
        <w:rPr>
          <w:rFonts w:ascii="Times New Roman"/>
          <w:b w:val="false"/>
          <w:i w:val="false"/>
          <w:color w:val="000000"/>
          <w:sz w:val="28"/>
        </w:rPr>
        <w:t xml:space="preserve">
      4) жаңа тұрғылықты жерге немесе уақытша тұратын жерге (3 айдан артық мерзiмге) көшкен кезде әскери есептен шығуы және жаңа тұрғылықты жерге келгеннен кейiн жетi күн мерзiмде әскери есепке тұруы; </w:t>
      </w:r>
      <w:r>
        <w:br/>
      </w:r>
      <w:r>
        <w:rPr>
          <w:rFonts w:ascii="Times New Roman"/>
          <w:b w:val="false"/>
          <w:i w:val="false"/>
          <w:color w:val="000000"/>
          <w:sz w:val="28"/>
        </w:rPr>
        <w:t>
      5) әскери билетiн (тiркеу туралы куәлiгiн) жоғалтқан жағдайда әскери мiндеттi (әскерге шақырылушы) жетi күн мерзiмде ЖӘБО-ға (қаланың, ауданның) немесе тұрғылықты жерi бойынша әскери есепке алуды жүзеге асыратын өзге органға өтiнiш жасауы, жоғалған құжаттардың орнына құжаттар алу туралы мәселенi шешу үшiн өтiнiш жазуы қажет. Барлық мән-жайды (себептердi) анықтау кезеңiне запастағы сержанттар (старшиналар) мен сарбаздарға (матростарға) Ережеге </w:t>
      </w:r>
      <w:r>
        <w:rPr>
          <w:rFonts w:ascii="Times New Roman"/>
          <w:b w:val="false"/>
          <w:i w:val="false"/>
          <w:color w:val="000000"/>
          <w:sz w:val="28"/>
        </w:rPr>
        <w:t xml:space="preserve">18-қосымшаға </w:t>
      </w:r>
      <w:r>
        <w:rPr>
          <w:rFonts w:ascii="Times New Roman"/>
          <w:b w:val="false"/>
          <w:i w:val="false"/>
          <w:color w:val="000000"/>
          <w:sz w:val="28"/>
        </w:rPr>
        <w:t>сәйкес уақытша куәлiк (әскери билеттiң орнына) (бұдан әрi - сержанттар мен сарбаздардың уақытша куәлiгi), ал запастағы офицерлерге Ережеге </w:t>
      </w:r>
      <w:r>
        <w:rPr>
          <w:rFonts w:ascii="Times New Roman"/>
          <w:b w:val="false"/>
          <w:i w:val="false"/>
          <w:color w:val="000000"/>
          <w:sz w:val="28"/>
        </w:rPr>
        <w:t xml:space="preserve">19-қосымшаға </w:t>
      </w:r>
      <w:r>
        <w:rPr>
          <w:rFonts w:ascii="Times New Roman"/>
          <w:b w:val="false"/>
          <w:i w:val="false"/>
          <w:color w:val="000000"/>
          <w:sz w:val="28"/>
        </w:rPr>
        <w:t xml:space="preserve">сәйкес уақытша куәлiк (әскери билеттiң орнына) (бұдан әрi - запастағы офицердiң уақытша куәлiгi) берiледi. </w:t>
      </w:r>
    </w:p>
    <w:bookmarkStart w:name="z67" w:id="66"/>
    <w:p>
      <w:pPr>
        <w:spacing w:after="0"/>
        <w:ind w:left="0"/>
        <w:jc w:val="both"/>
      </w:pPr>
      <w:r>
        <w:rPr>
          <w:rFonts w:ascii="Times New Roman"/>
          <w:b w:val="false"/>
          <w:i w:val="false"/>
          <w:color w:val="000000"/>
          <w:sz w:val="28"/>
        </w:rPr>
        <w:t>
      62. Жұмылдыру нұсқамасын немесе ЖӘБО шақыру қағазын алған азаматтар оларға Қазақстан Республикасының </w:t>
      </w:r>
      <w:r>
        <w:rPr>
          <w:rFonts w:ascii="Times New Roman"/>
          <w:b w:val="false"/>
          <w:i w:val="false"/>
          <w:color w:val="000000"/>
          <w:sz w:val="28"/>
        </w:rPr>
        <w:t xml:space="preserve">заңнамалық </w:t>
      </w:r>
      <w:r>
        <w:rPr>
          <w:rFonts w:ascii="Times New Roman"/>
          <w:b w:val="false"/>
          <w:i w:val="false"/>
          <w:color w:val="000000"/>
          <w:sz w:val="28"/>
        </w:rPr>
        <w:t xml:space="preserve">кесiмдерiмен </w:t>
      </w:r>
      <w:r>
        <w:rPr>
          <w:rFonts w:ascii="Times New Roman"/>
          <w:b w:val="false"/>
          <w:i w:val="false"/>
          <w:color w:val="000000"/>
          <w:sz w:val="28"/>
        </w:rPr>
        <w:t xml:space="preserve">жүктелген талаптарды орындайды. </w:t>
      </w:r>
      <w:r>
        <w:br/>
      </w:r>
      <w:r>
        <w:rPr>
          <w:rFonts w:ascii="Times New Roman"/>
          <w:b w:val="false"/>
          <w:i w:val="false"/>
          <w:color w:val="000000"/>
          <w:sz w:val="28"/>
        </w:rPr>
        <w:t>
      Оларды әскери есептен </w:t>
      </w:r>
      <w:r>
        <w:rPr>
          <w:rFonts w:ascii="Times New Roman"/>
          <w:b w:val="false"/>
          <w:i w:val="false"/>
          <w:color w:val="000000"/>
          <w:sz w:val="28"/>
        </w:rPr>
        <w:t>шығару кезiнде</w:t>
      </w:r>
      <w:r>
        <w:rPr>
          <w:rFonts w:ascii="Times New Roman"/>
          <w:b w:val="false"/>
          <w:i w:val="false"/>
          <w:color w:val="000000"/>
          <w:sz w:val="28"/>
        </w:rPr>
        <w:t xml:space="preserve">: </w:t>
      </w:r>
      <w:r>
        <w:br/>
      </w:r>
      <w:r>
        <w:rPr>
          <w:rFonts w:ascii="Times New Roman"/>
          <w:b w:val="false"/>
          <w:i w:val="false"/>
          <w:color w:val="000000"/>
          <w:sz w:val="28"/>
        </w:rPr>
        <w:t>
      1) әскери билетке әскери есептен шығару туралы белгі қойылады;</w:t>
      </w:r>
      <w:r>
        <w:br/>
      </w:r>
      <w:r>
        <w:rPr>
          <w:rFonts w:ascii="Times New Roman"/>
          <w:b w:val="false"/>
          <w:i w:val="false"/>
          <w:color w:val="000000"/>
          <w:sz w:val="28"/>
        </w:rPr>
        <w:t xml:space="preserve">
      2) ауданнан, қаладан тысқары шығатын азаматтардың жұмылдыру нұсқамалары алынады, ол туралы әскери билетке белгi қойылады; </w:t>
      </w:r>
      <w:r>
        <w:br/>
      </w:r>
      <w:r>
        <w:rPr>
          <w:rFonts w:ascii="Times New Roman"/>
          <w:b w:val="false"/>
          <w:i w:val="false"/>
          <w:color w:val="000000"/>
          <w:sz w:val="28"/>
        </w:rPr>
        <w:t xml:space="preserve">
      3) әскери есептен шығарылған азаматтардың тiзiмi жасалады, ол алынған жұмылдыру нұсқамаларымен бiрге он күнде бiр рет ЖӘБО-ға (қаланың, ауданның) белгiленген тәртiппен жiберiледi; </w:t>
      </w:r>
      <w:r>
        <w:br/>
      </w:r>
      <w:r>
        <w:rPr>
          <w:rFonts w:ascii="Times New Roman"/>
          <w:b w:val="false"/>
          <w:i w:val="false"/>
          <w:color w:val="000000"/>
          <w:sz w:val="28"/>
        </w:rPr>
        <w:t>
      4) әскери мiндеттiлердiң бастапқы есепке алу карточкаларында әскери есептен шығарылған күнi мен себебi жазылады.</w:t>
      </w:r>
      <w:r>
        <w:br/>
      </w:r>
      <w:r>
        <w:rPr>
          <w:rFonts w:ascii="Times New Roman"/>
          <w:b w:val="false"/>
          <w:i w:val="false"/>
          <w:color w:val="000000"/>
          <w:sz w:val="28"/>
        </w:rPr>
        <w:t>
      </w:t>
      </w:r>
      <w:r>
        <w:rPr>
          <w:rFonts w:ascii="Times New Roman"/>
          <w:b w:val="false"/>
          <w:i w:val="false"/>
          <w:color w:val="ff0000"/>
          <w:sz w:val="28"/>
        </w:rPr>
        <w:t xml:space="preserve">Ескерту. 62-тармаққа өзгеріс енгізілді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66"/>
    <w:bookmarkStart w:name="z68" w:id="67"/>
    <w:p>
      <w:pPr>
        <w:spacing w:after="0"/>
        <w:ind w:left="0"/>
        <w:jc w:val="both"/>
      </w:pPr>
      <w:r>
        <w:rPr>
          <w:rFonts w:ascii="Times New Roman"/>
          <w:b w:val="false"/>
          <w:i w:val="false"/>
          <w:color w:val="000000"/>
          <w:sz w:val="28"/>
        </w:rPr>
        <w:t xml:space="preserve">
      63. Әдiлет органдары Қазақстан Республикасының азаматтары ЖӘБО-ға (ауданның, қаланың) әскери есепке қою немесе шығару туралы мәлiметтер берiлуiне қарай оларды тұрғылықты жерi бойынша тiркеудi (тiркеуден шығаруды) жүзеге асыруға мiндеттi. </w:t>
      </w:r>
    </w:p>
    <w:bookmarkEnd w:id="67"/>
    <w:bookmarkStart w:name="z69" w:id="68"/>
    <w:p>
      <w:pPr>
        <w:spacing w:after="0"/>
        <w:ind w:left="0"/>
        <w:jc w:val="both"/>
      </w:pPr>
      <w:r>
        <w:rPr>
          <w:rFonts w:ascii="Times New Roman"/>
          <w:b w:val="false"/>
          <w:i w:val="false"/>
          <w:color w:val="000000"/>
          <w:sz w:val="28"/>
        </w:rPr>
        <w:t>
      64. ЖӘБО жоқ жерлерде әскери мiндеттiлердi әскери есепке алуды ауылдық (селолық) округтiң әкiмдерi Ережеге </w:t>
      </w:r>
      <w:r>
        <w:rPr>
          <w:rFonts w:ascii="Times New Roman"/>
          <w:b w:val="false"/>
          <w:i w:val="false"/>
          <w:color w:val="000000"/>
          <w:sz w:val="28"/>
        </w:rPr>
        <w:t xml:space="preserve">20-қосымшаға </w:t>
      </w:r>
      <w:r>
        <w:rPr>
          <w:rFonts w:ascii="Times New Roman"/>
          <w:b w:val="false"/>
          <w:i w:val="false"/>
          <w:color w:val="000000"/>
          <w:sz w:val="28"/>
        </w:rPr>
        <w:t>сәйкес бастапқы есепке алу карточкалары (бұдан әрi - бастапқы есепке алу карточкалары) бойынша, ал әскерге шақырылушыларды Ережеге </w:t>
      </w:r>
      <w:r>
        <w:rPr>
          <w:rFonts w:ascii="Times New Roman"/>
          <w:b w:val="false"/>
          <w:i w:val="false"/>
          <w:color w:val="000000"/>
          <w:sz w:val="28"/>
        </w:rPr>
        <w:t xml:space="preserve">21-қосымшаға </w:t>
      </w:r>
      <w:r>
        <w:rPr>
          <w:rFonts w:ascii="Times New Roman"/>
          <w:b w:val="false"/>
          <w:i w:val="false"/>
          <w:color w:val="000000"/>
          <w:sz w:val="28"/>
        </w:rPr>
        <w:t xml:space="preserve">сәйкес әскери есепте тұрған әскерге шақырылушылар тiзiмi (бұдан әрi - әскери есепте тұрған әскерге шақырылушылар тiзiмi) бойынша қамтамасыз етедi. </w:t>
      </w:r>
    </w:p>
    <w:bookmarkEnd w:id="68"/>
    <w:bookmarkStart w:name="z70" w:id="69"/>
    <w:p>
      <w:pPr>
        <w:spacing w:after="0"/>
        <w:ind w:left="0"/>
        <w:jc w:val="both"/>
      </w:pPr>
      <w:r>
        <w:rPr>
          <w:rFonts w:ascii="Times New Roman"/>
          <w:b w:val="false"/>
          <w:i w:val="false"/>
          <w:color w:val="000000"/>
          <w:sz w:val="28"/>
        </w:rPr>
        <w:t xml:space="preserve">
      65. Олардың негiзiнде азаматтарды әскери есепке алу жүзеге асырылатын құжаттар мыналар болып табылады: </w:t>
      </w:r>
      <w:r>
        <w:br/>
      </w:r>
      <w:r>
        <w:rPr>
          <w:rFonts w:ascii="Times New Roman"/>
          <w:b w:val="false"/>
          <w:i w:val="false"/>
          <w:color w:val="000000"/>
          <w:sz w:val="28"/>
        </w:rPr>
        <w:t>
      1) </w:t>
      </w:r>
      <w:r>
        <w:rPr>
          <w:rFonts w:ascii="Times New Roman"/>
          <w:b w:val="false"/>
          <w:i w:val="false"/>
          <w:color w:val="000000"/>
          <w:sz w:val="28"/>
        </w:rPr>
        <w:t>запастағы офицерлер</w:t>
      </w:r>
      <w:r>
        <w:rPr>
          <w:rFonts w:ascii="Times New Roman"/>
          <w:b w:val="false"/>
          <w:i w:val="false"/>
          <w:color w:val="000000"/>
          <w:sz w:val="28"/>
        </w:rPr>
        <w:t xml:space="preserve"> үшiн - запастағы офицердiң әскери билетi немесе запастағы офицердiң уақытша куәлiгi; </w:t>
      </w:r>
      <w:r>
        <w:br/>
      </w:r>
      <w:r>
        <w:rPr>
          <w:rFonts w:ascii="Times New Roman"/>
          <w:b w:val="false"/>
          <w:i w:val="false"/>
          <w:color w:val="000000"/>
          <w:sz w:val="28"/>
        </w:rPr>
        <w:t>
      2) </w:t>
      </w:r>
      <w:r>
        <w:rPr>
          <w:rFonts w:ascii="Times New Roman"/>
          <w:b w:val="false"/>
          <w:i w:val="false"/>
          <w:color w:val="000000"/>
          <w:sz w:val="28"/>
        </w:rPr>
        <w:t>әскери мiндеттi</w:t>
      </w:r>
      <w:r>
        <w:rPr>
          <w:rFonts w:ascii="Times New Roman"/>
          <w:b w:val="false"/>
          <w:i w:val="false"/>
          <w:color w:val="000000"/>
          <w:sz w:val="28"/>
        </w:rPr>
        <w:t xml:space="preserve"> запастағы сержанттар (старшиналар) мен сарбаздар (матростар) үшiн - әскери билет немесе уақытша куәлiк (сержанттар мен сарбаздардың); </w:t>
      </w:r>
      <w:r>
        <w:br/>
      </w:r>
      <w:r>
        <w:rPr>
          <w:rFonts w:ascii="Times New Roman"/>
          <w:b w:val="false"/>
          <w:i w:val="false"/>
          <w:color w:val="000000"/>
          <w:sz w:val="28"/>
        </w:rPr>
        <w:t>
      3) </w:t>
      </w:r>
      <w:r>
        <w:rPr>
          <w:rFonts w:ascii="Times New Roman"/>
          <w:b w:val="false"/>
          <w:i w:val="false"/>
          <w:color w:val="000000"/>
          <w:sz w:val="28"/>
        </w:rPr>
        <w:t>әскерге шақырылушылар</w:t>
      </w:r>
      <w:r>
        <w:rPr>
          <w:rFonts w:ascii="Times New Roman"/>
          <w:b w:val="false"/>
          <w:i w:val="false"/>
          <w:color w:val="000000"/>
          <w:sz w:val="28"/>
        </w:rPr>
        <w:t xml:space="preserve"> үшiн - тiркеу туралы куәлiк. </w:t>
      </w:r>
    </w:p>
    <w:bookmarkEnd w:id="69"/>
    <w:bookmarkStart w:name="z71" w:id="70"/>
    <w:p>
      <w:pPr>
        <w:spacing w:after="0"/>
        <w:ind w:left="0"/>
        <w:jc w:val="both"/>
      </w:pPr>
      <w:r>
        <w:rPr>
          <w:rFonts w:ascii="Times New Roman"/>
          <w:b w:val="false"/>
          <w:i w:val="false"/>
          <w:color w:val="000000"/>
          <w:sz w:val="28"/>
        </w:rPr>
        <w:t xml:space="preserve">
      66. Әскери есепке алуды қамтамасыз ету үшiн кенттердiң, ауылдардың (селолардың), ауылдық (селолық) округтердiң әкiмдерi: </w:t>
      </w:r>
      <w:r>
        <w:br/>
      </w:r>
      <w:r>
        <w:rPr>
          <w:rFonts w:ascii="Times New Roman"/>
          <w:b w:val="false"/>
          <w:i w:val="false"/>
          <w:color w:val="000000"/>
          <w:sz w:val="28"/>
        </w:rPr>
        <w:t>
      1) Ережеге </w:t>
      </w:r>
      <w:r>
        <w:rPr>
          <w:rFonts w:ascii="Times New Roman"/>
          <w:b w:val="false"/>
          <w:i w:val="false"/>
          <w:color w:val="000000"/>
          <w:sz w:val="28"/>
        </w:rPr>
        <w:t xml:space="preserve">22-қосымшаға </w:t>
      </w:r>
      <w:r>
        <w:rPr>
          <w:rFonts w:ascii="Times New Roman"/>
          <w:b w:val="false"/>
          <w:i w:val="false"/>
          <w:color w:val="000000"/>
          <w:sz w:val="28"/>
        </w:rPr>
        <w:t xml:space="preserve">сәйкес (бұдан әрi - есеп карточкасы) әскери мiндеттiлердi әскери есепке алуды/есептен шығаруды жүргiзедi және өздерiнiң аумағына тұрақты тұруға немесе уақытша тұруға (3 айдан астам мерзiмге) келетiн (басқа ауданға, қалаға көшiп кететiн) әскерге шақырылушыларды есепке алады; </w:t>
      </w:r>
      <w:r>
        <w:br/>
      </w:r>
      <w:r>
        <w:rPr>
          <w:rFonts w:ascii="Times New Roman"/>
          <w:b w:val="false"/>
          <w:i w:val="false"/>
          <w:color w:val="000000"/>
          <w:sz w:val="28"/>
        </w:rPr>
        <w:t xml:space="preserve">
      2) өздерiнiң аумағында орналасқан барлық ұйымдарды есепке алуды жүргiзедi және әскери есепке алуды жүйелi бақылауды жүзеге асырады; </w:t>
      </w:r>
      <w:r>
        <w:br/>
      </w:r>
      <w:r>
        <w:rPr>
          <w:rFonts w:ascii="Times New Roman"/>
          <w:b w:val="false"/>
          <w:i w:val="false"/>
          <w:color w:val="000000"/>
          <w:sz w:val="28"/>
        </w:rPr>
        <w:t xml:space="preserve">
      3) жылына кемiнде бiр рет әскери мiндеттiлердi бастапқы есепке алу карточкасы мен есепте тұрған әскерге шақырылушылардың тiзiмiн салыстырады; </w:t>
      </w:r>
      <w:r>
        <w:br/>
      </w:r>
      <w:r>
        <w:rPr>
          <w:rFonts w:ascii="Times New Roman"/>
          <w:b w:val="false"/>
          <w:i w:val="false"/>
          <w:color w:val="000000"/>
          <w:sz w:val="28"/>
        </w:rPr>
        <w:t>
      4) ұйымдардың жеке карточкаларын аулалар бойынша аралап тексеру жолымен әскери міндеттілер мен әскерге шақырылушылардың нақты болуымен салыстыра тексереді;</w:t>
      </w:r>
      <w:r>
        <w:br/>
      </w:r>
      <w:r>
        <w:rPr>
          <w:rFonts w:ascii="Times New Roman"/>
          <w:b w:val="false"/>
          <w:i w:val="false"/>
          <w:color w:val="000000"/>
          <w:sz w:val="28"/>
        </w:rPr>
        <w:t xml:space="preserve">
      5) азаматтарды ЖӘБО-ға (қаланың, ауданның) шақыру туралы хабардар етедi және осы шақыру бойынша көрсетiлген пункттерге және мерзiмде уақтылы келуiне жәрдемдеседi; </w:t>
      </w:r>
      <w:r>
        <w:br/>
      </w:r>
      <w:r>
        <w:rPr>
          <w:rFonts w:ascii="Times New Roman"/>
          <w:b w:val="false"/>
          <w:i w:val="false"/>
          <w:color w:val="000000"/>
          <w:sz w:val="28"/>
        </w:rPr>
        <w:t xml:space="preserve">
      6) бастапқы есепке алу карточкаларына және әскерге шақырушылардың тiзiмдерiне бiлiмiнiң, жұмыс орнының, лауазымының, отбасы жағдайының өзгерiстерiн енгiзедi және ай сайын 25-i күнi ЖӘБО-ға (қаланың, ауданның) хабарлайды; </w:t>
      </w:r>
      <w:r>
        <w:br/>
      </w:r>
      <w:r>
        <w:rPr>
          <w:rFonts w:ascii="Times New Roman"/>
          <w:b w:val="false"/>
          <w:i w:val="false"/>
          <w:color w:val="000000"/>
          <w:sz w:val="28"/>
        </w:rPr>
        <w:t>
      7) жыл сайын 1 қыркүйекке дейiн ЖӘБО-ға (қаланың, ауданның) 15-16 жастағы азаматтардың тiзiмдерiн, ал 1 желтоқсанға дейiн Ережеге  </w:t>
      </w:r>
      <w:r>
        <w:rPr>
          <w:rFonts w:ascii="Times New Roman"/>
          <w:b w:val="false"/>
          <w:i w:val="false"/>
          <w:color w:val="000000"/>
          <w:sz w:val="28"/>
        </w:rPr>
        <w:t xml:space="preserve">23-қосымшаға </w:t>
      </w:r>
      <w:r>
        <w:rPr>
          <w:rFonts w:ascii="Times New Roman"/>
          <w:b w:val="false"/>
          <w:i w:val="false"/>
          <w:color w:val="000000"/>
          <w:sz w:val="28"/>
        </w:rPr>
        <w:t xml:space="preserve">сәйкес келесi жылы әскери есепке тұрғызылуға тиiс азаматтардың тiзiмдерiн (бұдан әрi - тiркеуге жататындар тiзiмi) ұсынады; </w:t>
      </w:r>
      <w:r>
        <w:br/>
      </w:r>
      <w:r>
        <w:rPr>
          <w:rFonts w:ascii="Times New Roman"/>
          <w:b w:val="false"/>
          <w:i w:val="false"/>
          <w:color w:val="000000"/>
          <w:sz w:val="28"/>
        </w:rPr>
        <w:t>
      8) Ережеге </w:t>
      </w:r>
      <w:r>
        <w:rPr>
          <w:rFonts w:ascii="Times New Roman"/>
          <w:b w:val="false"/>
          <w:i w:val="false"/>
          <w:color w:val="000000"/>
          <w:sz w:val="28"/>
        </w:rPr>
        <w:t xml:space="preserve">24-қосымшаға </w:t>
      </w:r>
      <w:r>
        <w:rPr>
          <w:rFonts w:ascii="Times New Roman"/>
          <w:b w:val="false"/>
          <w:i w:val="false"/>
          <w:color w:val="000000"/>
          <w:sz w:val="28"/>
        </w:rPr>
        <w:t xml:space="preserve">сәйкес әскери есептiң және әскери мiндеттiлер мен әскерге шақырылушыларды бекiтiп қоюдың жай-күйiн тексеру журналын (бұдан әрi - тексеру журналы) жүргiзедi; </w:t>
      </w:r>
      <w:r>
        <w:br/>
      </w:r>
      <w:r>
        <w:rPr>
          <w:rFonts w:ascii="Times New Roman"/>
          <w:b w:val="false"/>
          <w:i w:val="false"/>
          <w:color w:val="000000"/>
          <w:sz w:val="28"/>
        </w:rPr>
        <w:t>
      9) азаматтарға әскери есепке алу жөнiндегi мiндеттердi түсiндiредi және олардың осы Ереженiң белгiленген нормаларын сақтауын бақылауды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66-тармаққа өзгеріс енгізілді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70"/>
    <w:bookmarkStart w:name="z72" w:id="71"/>
    <w:p>
      <w:pPr>
        <w:spacing w:after="0"/>
        <w:ind w:left="0"/>
        <w:jc w:val="both"/>
      </w:pPr>
      <w:r>
        <w:rPr>
          <w:rFonts w:ascii="Times New Roman"/>
          <w:b w:val="false"/>
          <w:i w:val="false"/>
          <w:color w:val="000000"/>
          <w:sz w:val="28"/>
        </w:rPr>
        <w:t>
      67. Азаматтарды ЖӘБО-ның (қаланың, ауданның) әскери есебiне қою кезiнде азаматтардың бұрынғы тұрғылықты жерi бойынша әскери есептен шығуы туралы белгiнiң болуын, запастағы офицерлер мен әскерге шақырылушылардың жаңа тұрғылықты жерi бойынша ЖӘБО-ға (қаланың, ауданның) әскери есепке тұруын тексеру қажет. Запастағы офицерлердiң әскери билеттерiнде, запастағы офицерлердiң уақытша куәлiктерiнде, сержанттар мен сарбаздардың әскери билеттерiнде, сержанттар мен сарбаздардың уақытша куәлiктерiнде, тiркеу туралы куәлiктерде айтылмаған түзетулер, дәлсiздiктер мен жасандылық, парақ санының толық еместiгi анықталған кезде әкiмдер бұл туралы тиiстi шаралар қабылдау үшiн ЖӘБО-ға (қаланың, ауданның) хабарлайды. Әскери билеттi әкiмдерге қалдыру қажет болған жағдайда әскери мiндеттiлерге Ережеге </w:t>
      </w:r>
      <w:r>
        <w:rPr>
          <w:rFonts w:ascii="Times New Roman"/>
          <w:b w:val="false"/>
          <w:i w:val="false"/>
          <w:color w:val="000000"/>
          <w:sz w:val="28"/>
        </w:rPr>
        <w:t xml:space="preserve">25-қосымшаға </w:t>
      </w:r>
      <w:r>
        <w:rPr>
          <w:rFonts w:ascii="Times New Roman"/>
          <w:b w:val="false"/>
          <w:i w:val="false"/>
          <w:color w:val="000000"/>
          <w:sz w:val="28"/>
        </w:rPr>
        <w:t xml:space="preserve">сәйкес қолхат (бұдан әрi - қолхат) берiледi; </w:t>
      </w:r>
      <w:r>
        <w:br/>
      </w:r>
      <w:r>
        <w:rPr>
          <w:rFonts w:ascii="Times New Roman"/>
          <w:b w:val="false"/>
          <w:i w:val="false"/>
          <w:color w:val="000000"/>
          <w:sz w:val="28"/>
        </w:rPr>
        <w:t xml:space="preserve">
      Барлық әскери мiндеттiлерге бастапқы есепке алу карточкалары толтырылады, ал әскерге шақырылушыларға тiзiм жасалады және алфавиттiк карточкалар толтырылады. Әскери мiндеттi сержанттарға (старшиналарға), сарбаздарға (матростарға) есеп карточкалары жүргiзiледi. Көрсетiлген құжаттарды толтыру әскери билеттердегi, уақытша куәлiктер мен тiркеу туралы куәлiктердегi жазбалармен дәл сәйкестiкте жүргiзiледi, бұл ретте бiлiмi, жұмыс орны, лауазымы, тұрғылықты жерi мен отбасы жағдайы туралы мәлiметтер оларды жеке әңгiмелесу кезiнде анықтағаннан кейiн жазылады. Дұрыс емес жазбалар анықталған жағдайда азаматтар әскери есепке қою ресiмделгеннен кейiн әскери билеттерге және тiркеу туралы куәлiктерге тиiстi өзгерiстердi енгiзу үшiн ЖӘБО-ға (қаланың, ауданның) жiберiледi. </w:t>
      </w:r>
    </w:p>
    <w:bookmarkEnd w:id="71"/>
    <w:bookmarkStart w:name="z73" w:id="72"/>
    <w:p>
      <w:pPr>
        <w:spacing w:after="0"/>
        <w:ind w:left="0"/>
        <w:jc w:val="both"/>
      </w:pPr>
      <w:r>
        <w:rPr>
          <w:rFonts w:ascii="Times New Roman"/>
          <w:b w:val="false"/>
          <w:i w:val="false"/>
          <w:color w:val="000000"/>
          <w:sz w:val="28"/>
        </w:rPr>
        <w:t>
      68. Шектеулi жасқа жеткен, запаста тұрған әскери мiндеттiлердi әскери есептен шығару жыл сайын Қазақстан Республикасының </w:t>
      </w:r>
      <w:r>
        <w:rPr>
          <w:rFonts w:ascii="Times New Roman"/>
          <w:b w:val="false"/>
          <w:i w:val="false"/>
          <w:color w:val="000000"/>
          <w:sz w:val="28"/>
        </w:rPr>
        <w:t xml:space="preserve">заңнамалық </w:t>
      </w:r>
      <w:r>
        <w:rPr>
          <w:rFonts w:ascii="Times New Roman"/>
          <w:b w:val="false"/>
          <w:i w:val="false"/>
          <w:color w:val="000000"/>
          <w:sz w:val="28"/>
        </w:rPr>
        <w:t xml:space="preserve">кесiмдерiне </w:t>
      </w:r>
      <w:r>
        <w:rPr>
          <w:rFonts w:ascii="Times New Roman"/>
          <w:b w:val="false"/>
          <w:i w:val="false"/>
          <w:color w:val="000000"/>
          <w:sz w:val="28"/>
        </w:rPr>
        <w:t xml:space="preserve">сәйкес жүргiзiледi. </w:t>
      </w:r>
    </w:p>
    <w:bookmarkEnd w:id="72"/>
    <w:bookmarkStart w:name="z74" w:id="73"/>
    <w:p>
      <w:pPr>
        <w:spacing w:after="0"/>
        <w:ind w:left="0"/>
        <w:jc w:val="both"/>
      </w:pPr>
      <w:r>
        <w:rPr>
          <w:rFonts w:ascii="Times New Roman"/>
          <w:b w:val="false"/>
          <w:i w:val="false"/>
          <w:color w:val="000000"/>
          <w:sz w:val="28"/>
        </w:rPr>
        <w:t xml:space="preserve">
      69. Қайтыс болған әскери мiндеттiлер мен әскерге шақырылушыларды әскери есептен шығару АХАЖ органдарынан қайтыс болғаны туралы хабарлама алған кезде жүргiзiледi. </w:t>
      </w:r>
      <w:r>
        <w:br/>
      </w:r>
      <w:r>
        <w:rPr>
          <w:rFonts w:ascii="Times New Roman"/>
          <w:b w:val="false"/>
          <w:i w:val="false"/>
          <w:color w:val="000000"/>
          <w:sz w:val="28"/>
        </w:rPr>
        <w:t xml:space="preserve">
      Бұл ретте қайтыс болған азаматтың әскери есепке алу құжатына тиiстi жазба жазылады, одан кейiн ЖӘБО (қаланың, ауданның) әскери билеттi, уақытша куәлiктi немесе тiркеу туралы куәлiктi алып қалады. Бастапқы есепке алу карточкаларында қайтыс болғаны туралы актiлiк жазбаның нөмiрiн көрсете отырып белгi қойылады, одан кейiн карточкалар есептен алынғандар мен есептен шығарылғандардың картотекасына салынады. Бұл карточкалар белгiленген тәртiппен жойылады. </w:t>
      </w:r>
    </w:p>
    <w:bookmarkEnd w:id="73"/>
    <w:bookmarkStart w:name="z75" w:id="74"/>
    <w:p>
      <w:pPr>
        <w:spacing w:after="0"/>
        <w:ind w:left="0"/>
        <w:jc w:val="both"/>
      </w:pPr>
      <w:r>
        <w:rPr>
          <w:rFonts w:ascii="Times New Roman"/>
          <w:b w:val="false"/>
          <w:i w:val="false"/>
          <w:color w:val="000000"/>
          <w:sz w:val="28"/>
        </w:rPr>
        <w:t xml:space="preserve">
      70. Қазақстан Республикасының азаматтығын алған, басқа мемлекеттерде әскери (баламалы) қызмет өткермеген 27 жасқа дейiнгi адамдар әскерге шақырылушылардың әскери есебiне қабылданады. </w:t>
      </w:r>
    </w:p>
    <w:bookmarkEnd w:id="74"/>
    <w:bookmarkStart w:name="z76" w:id="75"/>
    <w:p>
      <w:pPr>
        <w:spacing w:after="0"/>
        <w:ind w:left="0"/>
        <w:jc w:val="both"/>
      </w:pPr>
      <w:r>
        <w:rPr>
          <w:rFonts w:ascii="Times New Roman"/>
          <w:b w:val="false"/>
          <w:i w:val="false"/>
          <w:color w:val="000000"/>
          <w:sz w:val="28"/>
        </w:rPr>
        <w:t xml:space="preserve">
      71. Қазақстан Республикасының азаматтығын алған, 27 жасқа толған адамдар әскери мiндеттiлердiң әскери есебiне қабылданады. </w:t>
      </w:r>
    </w:p>
    <w:bookmarkEnd w:id="75"/>
    <w:bookmarkStart w:name="z77" w:id="76"/>
    <w:p>
      <w:pPr>
        <w:spacing w:after="0"/>
        <w:ind w:left="0"/>
        <w:jc w:val="left"/>
      </w:pPr>
      <w:r>
        <w:rPr>
          <w:rFonts w:ascii="Times New Roman"/>
          <w:b/>
          <w:i w:val="false"/>
          <w:color w:val="000000"/>
        </w:rPr>
        <w:t xml:space="preserve"> 
5. Ұйымдарда азаматтарды әскери есепке алуды жүргiзу тәртiбi </w:t>
      </w:r>
    </w:p>
    <w:bookmarkEnd w:id="76"/>
    <w:p>
      <w:pPr>
        <w:spacing w:after="0"/>
        <w:ind w:left="0"/>
        <w:jc w:val="both"/>
      </w:pPr>
      <w:r>
        <w:rPr>
          <w:rFonts w:ascii="Times New Roman"/>
          <w:b w:val="false"/>
          <w:i w:val="false"/>
          <w:color w:val="000000"/>
          <w:sz w:val="28"/>
        </w:rPr>
        <w:t>      72. Ұйымдарда азаматтарды әскери есепке алу әскери есеп туралы мәлiметтердi қамтитын жеке карточка бойынша жүргiзiледi. Ережеге </w:t>
      </w:r>
      <w:r>
        <w:rPr>
          <w:rFonts w:ascii="Times New Roman"/>
          <w:b w:val="false"/>
          <w:i w:val="false"/>
          <w:color w:val="000000"/>
          <w:sz w:val="28"/>
        </w:rPr>
        <w:t xml:space="preserve">26-қосымшаға </w:t>
      </w:r>
      <w:r>
        <w:rPr>
          <w:rFonts w:ascii="Times New Roman"/>
          <w:b w:val="false"/>
          <w:i w:val="false"/>
          <w:color w:val="000000"/>
          <w:sz w:val="28"/>
        </w:rPr>
        <w:t xml:space="preserve">сәйкес әскерге шақырылушыларға мерзiмдi әскери қызметке жататын, жұмыс iстейтiн (оқитын) жасөспiрiмдер тiзiмi (бұдан әрi - мерзiмдi әскери қызметке даярлауға жататын жасөспiрiмдер тiзiмi) қосымша жүргiзiледi. </w:t>
      </w:r>
    </w:p>
    <w:bookmarkStart w:name="z78" w:id="77"/>
    <w:p>
      <w:pPr>
        <w:spacing w:after="0"/>
        <w:ind w:left="0"/>
        <w:jc w:val="both"/>
      </w:pPr>
      <w:r>
        <w:rPr>
          <w:rFonts w:ascii="Times New Roman"/>
          <w:b w:val="false"/>
          <w:i w:val="false"/>
          <w:color w:val="000000"/>
          <w:sz w:val="28"/>
        </w:rPr>
        <w:t xml:space="preserve">
      73. Әскери есепке алуды жүзеге асыру үшiн ұйымдардағы әскери-есеп жұмыстарына жауаптылар: </w:t>
      </w:r>
      <w:r>
        <w:br/>
      </w:r>
      <w:r>
        <w:rPr>
          <w:rFonts w:ascii="Times New Roman"/>
          <w:b w:val="false"/>
          <w:i w:val="false"/>
          <w:color w:val="000000"/>
          <w:sz w:val="28"/>
        </w:rPr>
        <w:t xml:space="preserve">
      1) жұмысқа (оқуға) қабылдау кезiнде әскери мiндеттiлердiң әскери билетiн және уақытша куәлiктерiн, ал әскерге шақырылушылардың тiркеу туралы куәлiгiн тексередi. Көрсетiлген құжаттарды қабылдау кезiнде азаматтарға қолхат берiледi; </w:t>
      </w:r>
      <w:r>
        <w:br/>
      </w:r>
      <w:r>
        <w:rPr>
          <w:rFonts w:ascii="Times New Roman"/>
          <w:b w:val="false"/>
          <w:i w:val="false"/>
          <w:color w:val="000000"/>
          <w:sz w:val="28"/>
        </w:rPr>
        <w:t xml:space="preserve">
      2) жұмысқа (оқуға) қабылданатын азаматтардың әскери есепте тұратындығын белгiлейдi. Әскери есепке тұрмайтын әскери мiндеттiлер мен әскерге шақырылушылар жұмысқа (оқуға) олар тұрғылықты жерi бойынша есепке алу органдарына әскери есепке қойылғаннан кейiн ғана қабылданады; </w:t>
      </w:r>
      <w:r>
        <w:br/>
      </w:r>
      <w:r>
        <w:rPr>
          <w:rFonts w:ascii="Times New Roman"/>
          <w:b w:val="false"/>
          <w:i w:val="false"/>
          <w:color w:val="000000"/>
          <w:sz w:val="28"/>
        </w:rPr>
        <w:t xml:space="preserve">
      3) ұйымдарда жұмыс iстейтiндер (оқитындар) қатарынан азаматтарды толық және сапалы әскери есепке алуды қамтамасыз етедi; </w:t>
      </w:r>
      <w:r>
        <w:br/>
      </w:r>
      <w:r>
        <w:rPr>
          <w:rFonts w:ascii="Times New Roman"/>
          <w:b w:val="false"/>
          <w:i w:val="false"/>
          <w:color w:val="000000"/>
          <w:sz w:val="28"/>
        </w:rPr>
        <w:t xml:space="preserve">
      4) жылына кемiнде бiр рет азаматтардың жеке карточкаларындағы әскери есепке алу туралы мәлiметтердi ЖӘБО-ның (қаланың, ауданның) әскери есепке алу құжаттарымен салыстырады; </w:t>
      </w:r>
      <w:r>
        <w:br/>
      </w:r>
      <w:r>
        <w:rPr>
          <w:rFonts w:ascii="Times New Roman"/>
          <w:b w:val="false"/>
          <w:i w:val="false"/>
          <w:color w:val="000000"/>
          <w:sz w:val="28"/>
        </w:rPr>
        <w:t xml:space="preserve">
      5) жұмылдыру кезеңiнде және соғыс уақытында ұйымдарға запаста тұрған азаматтарды бекiтiп қоюды уақтылы ресiмдейдi; </w:t>
      </w:r>
      <w:r>
        <w:br/>
      </w:r>
      <w:r>
        <w:rPr>
          <w:rFonts w:ascii="Times New Roman"/>
          <w:b w:val="false"/>
          <w:i w:val="false"/>
          <w:color w:val="000000"/>
          <w:sz w:val="28"/>
        </w:rPr>
        <w:t xml:space="preserve">
      6) жыл сайын 1 қыркүйекте ЖӘБО-ға (қаланың, ауданның) 15-16 жастағы азаматтардың тiзiмiн және 1 желтоқсанға дейiн - әскерге шақыру учаскесiне тiркелуге тиiс, келесi жылы әскери есепке қойылуға тиiс азаматтардың тiзiмiн ұсынады; </w:t>
      </w:r>
      <w:r>
        <w:br/>
      </w:r>
      <w:r>
        <w:rPr>
          <w:rFonts w:ascii="Times New Roman"/>
          <w:b w:val="false"/>
          <w:i w:val="false"/>
          <w:color w:val="000000"/>
          <w:sz w:val="28"/>
        </w:rPr>
        <w:t xml:space="preserve">
      7) азаматтардың ЖӘБО-ға (қаланың, ауданның) шақыру (шақыру қағазы) бойынша уақтылы келу мүмкiндiгiн қамтамасыз етедi; </w:t>
      </w:r>
      <w:r>
        <w:br/>
      </w:r>
      <w:r>
        <w:rPr>
          <w:rFonts w:ascii="Times New Roman"/>
          <w:b w:val="false"/>
          <w:i w:val="false"/>
          <w:color w:val="000000"/>
          <w:sz w:val="28"/>
        </w:rPr>
        <w:t xml:space="preserve">
      8) ЖӘБО-ға (қаланың, ауданның) жұмысқа (оқуға) қабылданған немесе жұмыстан босатылған (оқу орындарынан шығарылған) әскери мiндеттiлер мен әскерге шақырылушылар туралы хабарлайды; </w:t>
      </w:r>
      <w:r>
        <w:br/>
      </w:r>
      <w:r>
        <w:rPr>
          <w:rFonts w:ascii="Times New Roman"/>
          <w:b w:val="false"/>
          <w:i w:val="false"/>
          <w:color w:val="000000"/>
          <w:sz w:val="28"/>
        </w:rPr>
        <w:t xml:space="preserve">
      9) ЖӘБО-ның (қаланың, ауданның) сұрауы бойынша ұйым қызметкерлерiнiң, оның iшiнде жұмылдыру кезеңiне және соғыс уақытына ұйымға бекiтiлiп қойылғандардың саны туралы мәлiметтердi жiбередi; </w:t>
      </w:r>
      <w:r>
        <w:br/>
      </w:r>
      <w:r>
        <w:rPr>
          <w:rFonts w:ascii="Times New Roman"/>
          <w:b w:val="false"/>
          <w:i w:val="false"/>
          <w:color w:val="000000"/>
          <w:sz w:val="28"/>
        </w:rPr>
        <w:t xml:space="preserve">
      10) әскери мiндеттiлер мен әскерге шақырылушыларды есепке алудың және бекiтiп қоюдың жай-күйiн тексеру журналын жүргiзедi. </w:t>
      </w:r>
    </w:p>
    <w:bookmarkEnd w:id="77"/>
    <w:bookmarkStart w:name="z79" w:id="78"/>
    <w:p>
      <w:pPr>
        <w:spacing w:after="0"/>
        <w:ind w:left="0"/>
        <w:jc w:val="both"/>
      </w:pPr>
      <w:r>
        <w:rPr>
          <w:rFonts w:ascii="Times New Roman"/>
          <w:b w:val="false"/>
          <w:i w:val="false"/>
          <w:color w:val="000000"/>
          <w:sz w:val="28"/>
        </w:rPr>
        <w:t xml:space="preserve">
      74. Запаста болудың шектi жасына жеткен азаматтардың немесе денсаулық жағдайы бойынша әскери есептен шығарумен әскери қызметке жарамсыз деп танылған азаматтардың жеке карточкаларында "жасы бойынша әскери есептен шығарылды" немесе "денсаулық жағдайы бойынша әскери есептен шығарылды" деген белгi жасалады. </w:t>
      </w:r>
    </w:p>
    <w:bookmarkEnd w:id="78"/>
    <w:bookmarkStart w:name="z80" w:id="79"/>
    <w:p>
      <w:pPr>
        <w:spacing w:after="0"/>
        <w:ind w:left="0"/>
        <w:jc w:val="both"/>
      </w:pPr>
      <w:r>
        <w:rPr>
          <w:rFonts w:ascii="Times New Roman"/>
          <w:b w:val="false"/>
          <w:i w:val="false"/>
          <w:color w:val="000000"/>
          <w:sz w:val="28"/>
        </w:rPr>
        <w:t xml:space="preserve">
      75. Әскери есептi ұйымдастыруды және жүргiзудi, ұйымдарға әскери мiндеттiлердi бекiтiп қоюды бақылауды ЖӘБО (қаланың, ауданның) жүзеге асырады. </w:t>
      </w:r>
    </w:p>
    <w:bookmarkEnd w:id="79"/>
    <w:bookmarkStart w:name="z81" w:id="80"/>
    <w:p>
      <w:pPr>
        <w:spacing w:after="0"/>
        <w:ind w:left="0"/>
        <w:jc w:val="left"/>
      </w:pPr>
      <w:r>
        <w:rPr>
          <w:rFonts w:ascii="Times New Roman"/>
          <w:b/>
          <w:i w:val="false"/>
          <w:color w:val="000000"/>
        </w:rPr>
        <w:t xml:space="preserve"> 
6. Әскери есепке алу құжаттары </w:t>
      </w:r>
    </w:p>
    <w:bookmarkEnd w:id="80"/>
    <w:p>
      <w:pPr>
        <w:spacing w:after="0"/>
        <w:ind w:left="0"/>
        <w:jc w:val="both"/>
      </w:pPr>
      <w:r>
        <w:rPr>
          <w:rFonts w:ascii="Times New Roman"/>
          <w:b w:val="false"/>
          <w:i w:val="false"/>
          <w:color w:val="000000"/>
          <w:sz w:val="28"/>
        </w:rPr>
        <w:t xml:space="preserve">      76. Әскери есепке алу және жұмылдыру кезеңi мен соғыс уақытына ұйымдарға әскери мiндеттiлердi бекiтiп қою құжаттары азамат туралы мынадай мәлiметтердi қамтуға тиiс: </w:t>
      </w:r>
      <w:r>
        <w:br/>
      </w:r>
      <w:r>
        <w:rPr>
          <w:rFonts w:ascii="Times New Roman"/>
          <w:b w:val="false"/>
          <w:i w:val="false"/>
          <w:color w:val="000000"/>
          <w:sz w:val="28"/>
        </w:rPr>
        <w:t xml:space="preserve">
      1) тегi, аты және әкесiнiң аты; </w:t>
      </w:r>
      <w:r>
        <w:br/>
      </w:r>
      <w:r>
        <w:rPr>
          <w:rFonts w:ascii="Times New Roman"/>
          <w:b w:val="false"/>
          <w:i w:val="false"/>
          <w:color w:val="000000"/>
          <w:sz w:val="28"/>
        </w:rPr>
        <w:t xml:space="preserve">
      2) әскери атағы; </w:t>
      </w:r>
      <w:r>
        <w:br/>
      </w:r>
      <w:r>
        <w:rPr>
          <w:rFonts w:ascii="Times New Roman"/>
          <w:b w:val="false"/>
          <w:i w:val="false"/>
          <w:color w:val="000000"/>
          <w:sz w:val="28"/>
        </w:rPr>
        <w:t xml:space="preserve">
      3) туған күнi; </w:t>
      </w:r>
      <w:r>
        <w:br/>
      </w:r>
      <w:r>
        <w:rPr>
          <w:rFonts w:ascii="Times New Roman"/>
          <w:b w:val="false"/>
          <w:i w:val="false"/>
          <w:color w:val="000000"/>
          <w:sz w:val="28"/>
        </w:rPr>
        <w:t xml:space="preserve">
      4) ұлты (адамның қалауы бойынша көрсетiледi); </w:t>
      </w:r>
      <w:r>
        <w:br/>
      </w:r>
      <w:r>
        <w:rPr>
          <w:rFonts w:ascii="Times New Roman"/>
          <w:b w:val="false"/>
          <w:i w:val="false"/>
          <w:color w:val="000000"/>
          <w:sz w:val="28"/>
        </w:rPr>
        <w:t xml:space="preserve">
      5) тұрғылықты жерi; </w:t>
      </w:r>
      <w:r>
        <w:br/>
      </w:r>
      <w:r>
        <w:rPr>
          <w:rFonts w:ascii="Times New Roman"/>
          <w:b w:val="false"/>
          <w:i w:val="false"/>
          <w:color w:val="000000"/>
          <w:sz w:val="28"/>
        </w:rPr>
        <w:t xml:space="preserve">
      6) отбасы жағдайы; </w:t>
      </w:r>
      <w:r>
        <w:br/>
      </w:r>
      <w:r>
        <w:rPr>
          <w:rFonts w:ascii="Times New Roman"/>
          <w:b w:val="false"/>
          <w:i w:val="false"/>
          <w:color w:val="000000"/>
          <w:sz w:val="28"/>
        </w:rPr>
        <w:t xml:space="preserve">
      7) бiлiмi; </w:t>
      </w:r>
      <w:r>
        <w:br/>
      </w:r>
      <w:r>
        <w:rPr>
          <w:rFonts w:ascii="Times New Roman"/>
          <w:b w:val="false"/>
          <w:i w:val="false"/>
          <w:color w:val="000000"/>
          <w:sz w:val="28"/>
        </w:rPr>
        <w:t xml:space="preserve">
      8) жұмыс орны; </w:t>
      </w:r>
      <w:r>
        <w:br/>
      </w:r>
      <w:r>
        <w:rPr>
          <w:rFonts w:ascii="Times New Roman"/>
          <w:b w:val="false"/>
          <w:i w:val="false"/>
          <w:color w:val="000000"/>
          <w:sz w:val="28"/>
        </w:rPr>
        <w:t xml:space="preserve">
      9) денсаулық жағдайы бойынша әскери қызметке жарамдылығы; </w:t>
      </w:r>
      <w:r>
        <w:br/>
      </w:r>
      <w:r>
        <w:rPr>
          <w:rFonts w:ascii="Times New Roman"/>
          <w:b w:val="false"/>
          <w:i w:val="false"/>
          <w:color w:val="000000"/>
          <w:sz w:val="28"/>
        </w:rPr>
        <w:t xml:space="preserve">
      10) негiзгi антропометрикалық деректерi; </w:t>
      </w:r>
      <w:r>
        <w:br/>
      </w:r>
      <w:r>
        <w:rPr>
          <w:rFonts w:ascii="Times New Roman"/>
          <w:b w:val="false"/>
          <w:i w:val="false"/>
          <w:color w:val="000000"/>
          <w:sz w:val="28"/>
        </w:rPr>
        <w:t xml:space="preserve">
      11) әскери қызметтi өткеруi; </w:t>
      </w:r>
      <w:r>
        <w:br/>
      </w:r>
      <w:r>
        <w:rPr>
          <w:rFonts w:ascii="Times New Roman"/>
          <w:b w:val="false"/>
          <w:i w:val="false"/>
          <w:color w:val="000000"/>
          <w:sz w:val="28"/>
        </w:rPr>
        <w:t xml:space="preserve">
      12) әскери жиындардан өтуi; </w:t>
      </w:r>
      <w:r>
        <w:br/>
      </w:r>
      <w:r>
        <w:rPr>
          <w:rFonts w:ascii="Times New Roman"/>
          <w:b w:val="false"/>
          <w:i w:val="false"/>
          <w:color w:val="000000"/>
          <w:sz w:val="28"/>
        </w:rPr>
        <w:t xml:space="preserve">
      13) шетел тiлдерiн бiлуi; </w:t>
      </w:r>
      <w:r>
        <w:br/>
      </w:r>
      <w:r>
        <w:rPr>
          <w:rFonts w:ascii="Times New Roman"/>
          <w:b w:val="false"/>
          <w:i w:val="false"/>
          <w:color w:val="000000"/>
          <w:sz w:val="28"/>
        </w:rPr>
        <w:t xml:space="preserve">
      14) әскери-есептiк және азаматтық мамандықтарының болуы; </w:t>
      </w:r>
      <w:r>
        <w:br/>
      </w:r>
      <w:r>
        <w:rPr>
          <w:rFonts w:ascii="Times New Roman"/>
          <w:b w:val="false"/>
          <w:i w:val="false"/>
          <w:color w:val="000000"/>
          <w:sz w:val="28"/>
        </w:rPr>
        <w:t xml:space="preserve">
      15) спорттық разрядының немесе спорттық атағының болуы. </w:t>
      </w:r>
    </w:p>
    <w:bookmarkStart w:name="z82" w:id="81"/>
    <w:p>
      <w:pPr>
        <w:spacing w:after="0"/>
        <w:ind w:left="0"/>
        <w:jc w:val="both"/>
      </w:pPr>
      <w:r>
        <w:rPr>
          <w:rFonts w:ascii="Times New Roman"/>
          <w:b w:val="false"/>
          <w:i w:val="false"/>
          <w:color w:val="000000"/>
          <w:sz w:val="28"/>
        </w:rPr>
        <w:t xml:space="preserve">
      77. Запастағы офицерлердiң әскери билеттерi, запастағы офицерлердiң уақытша куәлiктерi, сержанттар мен сарбаздардың әскери билеттерi, запастағы сержанттар мен сарбаздардың уақытша куәлiктерi, тiркеу туралы куәлiктер бланкiлерiнiң үлгiлерiн Қазақстан Республикасының Қорғаныс министрлiгi әзiрлейдi және осы Ережемен бекiтiледi. </w:t>
      </w:r>
    </w:p>
    <w:bookmarkEnd w:id="81"/>
    <w:bookmarkStart w:name="z83" w:id="82"/>
    <w:p>
      <w:pPr>
        <w:spacing w:after="0"/>
        <w:ind w:left="0"/>
        <w:jc w:val="both"/>
      </w:pPr>
      <w:r>
        <w:rPr>
          <w:rFonts w:ascii="Times New Roman"/>
          <w:b w:val="false"/>
          <w:i w:val="false"/>
          <w:color w:val="000000"/>
          <w:sz w:val="28"/>
        </w:rPr>
        <w:t xml:space="preserve">
      78. Запастағы офицерлердiң әскери билеттерiнiң; запастағы офицерлердiң уақытша куәлiктерiнiң; әскери билеттердiң, запастағы сержанттар мен сарбаздардың уақытша куәлiктерiнiң; тiркеу туралы куәлiктердiң, жұмылдыру кезеңiнде және соғыс уақытында әскери қызметке шақыруды кейiнге қалдыру туралы куәлiктердiң; арнайы әскери есепке алу туралы хабарламалардың бланкiлерi қолданыстағы заңнамаға сәйкес Қазақстан Республикасы Қорғаныс министрлiгiнiң тапсырысы бойынша жасалады. Көрсетiлген құжаттар қатаң есептегi құжаттар болып табылады және оларға бөтен адамдардың қол жеткiзуiн болдырмайтын тәртiппен сақталады. </w:t>
      </w:r>
    </w:p>
    <w:bookmarkEnd w:id="82"/>
    <w:bookmarkStart w:name="z84" w:id="83"/>
    <w:p>
      <w:pPr>
        <w:spacing w:after="0"/>
        <w:ind w:left="0"/>
        <w:jc w:val="both"/>
      </w:pPr>
      <w:r>
        <w:rPr>
          <w:rFonts w:ascii="Times New Roman"/>
          <w:b w:val="false"/>
          <w:i w:val="false"/>
          <w:color w:val="000000"/>
          <w:sz w:val="28"/>
        </w:rPr>
        <w:t xml:space="preserve">
      79. Қатаң есептегi бланкiлерден басқа, ұйымдарда азаматтарды әскери есепке алуды жүргiзу жөнiндегi құжаттарды (бланк өнiмдерiн) ұйымдар жасайды. </w:t>
      </w:r>
    </w:p>
    <w:bookmarkEnd w:id="83"/>
    <w:bookmarkStart w:name="z85" w:id="84"/>
    <w:p>
      <w:pPr>
        <w:spacing w:after="0"/>
        <w:ind w:left="0"/>
        <w:jc w:val="both"/>
      </w:pPr>
      <w:r>
        <w:rPr>
          <w:rFonts w:ascii="Times New Roman"/>
          <w:b w:val="false"/>
          <w:i w:val="false"/>
          <w:color w:val="000000"/>
          <w:sz w:val="28"/>
        </w:rPr>
        <w:t xml:space="preserve">
      80. Азаматтарға қатаң есептегi бланкiлердi беру ақысыз жүргiзiледi. </w:t>
      </w:r>
    </w:p>
    <w:bookmarkEnd w:id="84"/>
    <w:bookmarkStart w:name="z86" w:id="85"/>
    <w:p>
      <w:pPr>
        <w:spacing w:after="0"/>
        <w:ind w:left="0"/>
        <w:jc w:val="both"/>
      </w:pPr>
      <w:r>
        <w:rPr>
          <w:rFonts w:ascii="Times New Roman"/>
          <w:b w:val="false"/>
          <w:i w:val="false"/>
          <w:color w:val="000000"/>
          <w:sz w:val="28"/>
        </w:rPr>
        <w:t xml:space="preserve">
      81. Азаматтар шетелге тұрақты тұру үшiн кеткен кезде олар әскери билеттердi, уақытша куәлiктердi және тiркеу туралы куәлiктердi ЖӘБО-ға (қаланың, ауданның) қайтаруға тиiс. </w:t>
      </w:r>
    </w:p>
    <w:bookmarkEnd w:id="85"/>
    <w:bookmarkStart w:name="z87" w:id="86"/>
    <w:p>
      <w:pPr>
        <w:spacing w:after="0"/>
        <w:ind w:left="0"/>
        <w:jc w:val="left"/>
      </w:pPr>
      <w:r>
        <w:rPr>
          <w:rFonts w:ascii="Times New Roman"/>
          <w:b/>
          <w:i w:val="false"/>
          <w:color w:val="000000"/>
        </w:rPr>
        <w:t xml:space="preserve"> 
7. Құқық қорғау органдарында қызмет өткеретін азаматтарды әскери есепке алу тәртібі және ерекшеліктері</w:t>
      </w:r>
    </w:p>
    <w:bookmarkEnd w:id="86"/>
    <w:p>
      <w:pPr>
        <w:spacing w:after="0"/>
        <w:ind w:left="0"/>
        <w:jc w:val="both"/>
      </w:pPr>
      <w:r>
        <w:rPr>
          <w:rFonts w:ascii="Times New Roman"/>
          <w:b w:val="false"/>
          <w:i w:val="false"/>
          <w:color w:val="ff0000"/>
          <w:sz w:val="28"/>
        </w:rPr>
        <w:t xml:space="preserve">      Ескерту. 7-бөлімге өзгерту енгізілді - ҚР Үкіметінің </w:t>
      </w:r>
      <w:r>
        <w:br/>
      </w:r>
      <w:r>
        <w:rPr>
          <w:rFonts w:ascii="Times New Roman"/>
          <w:b w:val="false"/>
          <w:i w:val="false"/>
          <w:color w:val="ff0000"/>
          <w:sz w:val="28"/>
        </w:rPr>
        <w:t xml:space="preserve">
2011.08.02 </w:t>
      </w:r>
      <w:r>
        <w:rPr>
          <w:rFonts w:ascii="Times New Roman"/>
          <w:b w:val="false"/>
          <w:i w:val="false"/>
          <w:color w:val="ff0000"/>
          <w:sz w:val="28"/>
        </w:rPr>
        <w:t>N 900</w:t>
      </w:r>
      <w:r>
        <w:rPr>
          <w:rFonts w:ascii="Times New Roman"/>
          <w:b w:val="false"/>
          <w:i w:val="false"/>
          <w:color w:val="ff0000"/>
          <w:sz w:val="28"/>
        </w:rPr>
        <w:t xml:space="preserve">, 2011.08.27 </w:t>
      </w:r>
      <w:r>
        <w:rPr>
          <w:rFonts w:ascii="Times New Roman"/>
          <w:b w:val="false"/>
          <w:i w:val="false"/>
          <w:color w:val="ff0000"/>
          <w:sz w:val="28"/>
        </w:rPr>
        <w:t>N 971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82. Құқық қорғау органдарында қызмет өткеретін әскери міндеттілерді, сондай-ақ ІІМ, ТЖМ мен ЭСЖКА оқу орындарының курсанттары мен тыңдаушыларын есепке алу осы мемлекеттік органдардың бірінші басшылары мен осы Ереже белгілейтін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82-тармақ жаңа редакцияда - ҚР Үкіметінің </w:t>
      </w:r>
      <w:r>
        <w:br/>
      </w:r>
      <w:r>
        <w:rPr>
          <w:rFonts w:ascii="Times New Roman"/>
          <w:b w:val="false"/>
          <w:i w:val="false"/>
          <w:color w:val="000000"/>
          <w:sz w:val="28"/>
        </w:rPr>
        <w:t>
</w:t>
      </w:r>
      <w:r>
        <w:rPr>
          <w:rFonts w:ascii="Times New Roman"/>
          <w:b w:val="false"/>
          <w:i w:val="false"/>
          <w:color w:val="ff0000"/>
          <w:sz w:val="28"/>
        </w:rPr>
        <w:t xml:space="preserve">2011.08.27 </w:t>
      </w:r>
      <w:r>
        <w:rPr>
          <w:rFonts w:ascii="Times New Roman"/>
          <w:b w:val="false"/>
          <w:i w:val="false"/>
          <w:color w:val="000000"/>
          <w:sz w:val="28"/>
        </w:rPr>
        <w:t>N 971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88" w:id="87"/>
    <w:p>
      <w:pPr>
        <w:spacing w:after="0"/>
        <w:ind w:left="0"/>
        <w:jc w:val="both"/>
      </w:pPr>
      <w:r>
        <w:rPr>
          <w:rFonts w:ascii="Times New Roman"/>
          <w:b w:val="false"/>
          <w:i w:val="false"/>
          <w:color w:val="000000"/>
          <w:sz w:val="28"/>
        </w:rPr>
        <w:t>
      83. ЖӘБО-да (ауданның, қаланың) құқық қорғау органдарының қызметкерлерін, сондай-ақ ІІМ, ТЖМ мен ЭСЖКА арнайы оқу орындарының курсанттары мен тыңдаушыларын әскери есептен шығару екі данада атаулы тізімдерді, әскери билеттерді және/немесе тіркеу туралы куәліктерді қоса бере отырып, азаматтардың тұрғылықты жері бойынша ЖӘБО-ға (ауданның, қаланың) жіберілетін көрсетілген органдардың қолдаухаты бойынша жүргізіледі.</w:t>
      </w:r>
      <w:r>
        <w:br/>
      </w:r>
      <w:r>
        <w:rPr>
          <w:rFonts w:ascii="Times New Roman"/>
          <w:b w:val="false"/>
          <w:i w:val="false"/>
          <w:color w:val="000000"/>
          <w:sz w:val="28"/>
        </w:rPr>
        <w:t>
      ЖӘБО (ауданның, қаланың) азаматтарды әскери есепке алу құжаттарында әскери есептен шығару туралы белгi жасайды. Әскери есептен шығару туралы белгiсi бар әскери билеттер, атаулы тiзiмдердiң бiр данасы, ал запастағы офицерлердiң жеке iстерi мен қызметтiк карталары қолдаухат жiберген органдарға қайта жiберiледi.</w:t>
      </w:r>
      <w:r>
        <w:br/>
      </w:r>
      <w:r>
        <w:rPr>
          <w:rFonts w:ascii="Times New Roman"/>
          <w:b w:val="false"/>
          <w:i w:val="false"/>
          <w:color w:val="000000"/>
          <w:sz w:val="28"/>
        </w:rPr>
        <w:t>
      </w:t>
      </w:r>
      <w:r>
        <w:rPr>
          <w:rFonts w:ascii="Times New Roman"/>
          <w:b w:val="false"/>
          <w:i w:val="false"/>
          <w:color w:val="ff0000"/>
          <w:sz w:val="28"/>
        </w:rPr>
        <w:t xml:space="preserve">Ескерту. 83-тармаққа өзгерту енгізілді - ҚР Үкіметінің </w:t>
      </w:r>
      <w:r>
        <w:br/>
      </w:r>
      <w:r>
        <w:rPr>
          <w:rFonts w:ascii="Times New Roman"/>
          <w:b w:val="false"/>
          <w:i w:val="false"/>
          <w:color w:val="000000"/>
          <w:sz w:val="28"/>
        </w:rPr>
        <w:t>
</w:t>
      </w:r>
      <w:r>
        <w:rPr>
          <w:rFonts w:ascii="Times New Roman"/>
          <w:b w:val="false"/>
          <w:i w:val="false"/>
          <w:color w:val="ff0000"/>
          <w:sz w:val="28"/>
        </w:rPr>
        <w:t xml:space="preserve">2011.08.27 </w:t>
      </w:r>
      <w:r>
        <w:rPr>
          <w:rFonts w:ascii="Times New Roman"/>
          <w:b w:val="false"/>
          <w:i w:val="false"/>
          <w:color w:val="000000"/>
          <w:sz w:val="28"/>
        </w:rPr>
        <w:t>N 971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87"/>
    <w:bookmarkStart w:name="z89" w:id="88"/>
    <w:p>
      <w:pPr>
        <w:spacing w:after="0"/>
        <w:ind w:left="0"/>
        <w:jc w:val="both"/>
      </w:pPr>
      <w:r>
        <w:rPr>
          <w:rFonts w:ascii="Times New Roman"/>
          <w:b w:val="false"/>
          <w:i w:val="false"/>
          <w:color w:val="000000"/>
          <w:sz w:val="28"/>
        </w:rPr>
        <w:t>
      84. Құқық қорғау органдарының қызметінен қызметкерлерді босату кезінде кадр органдары оларға Ережеге </w:t>
      </w:r>
      <w:r>
        <w:rPr>
          <w:rFonts w:ascii="Times New Roman"/>
          <w:b w:val="false"/>
          <w:i w:val="false"/>
          <w:color w:val="000000"/>
          <w:sz w:val="28"/>
        </w:rPr>
        <w:t>27-қосымшаға</w:t>
      </w:r>
      <w:r>
        <w:rPr>
          <w:rFonts w:ascii="Times New Roman"/>
          <w:b w:val="false"/>
          <w:i w:val="false"/>
          <w:color w:val="000000"/>
          <w:sz w:val="28"/>
        </w:rPr>
        <w:t xml:space="preserve"> сәйкес нұсқама береді және оларды жеті күн мерзімде әскери есепке тұру үшін тұрғылықты жері бойынша ЖӘБО-ға (ауданның, қаланың) келуге міндеттейді, олардың шығарылғаны туралы ЖӘБО-ны (ауданның, қаланың) жазбаша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84-тармақ жаңа редакцияда - ҚР Үкіметінің </w:t>
      </w:r>
      <w:r>
        <w:br/>
      </w:r>
      <w:r>
        <w:rPr>
          <w:rFonts w:ascii="Times New Roman"/>
          <w:b w:val="false"/>
          <w:i w:val="false"/>
          <w:color w:val="000000"/>
          <w:sz w:val="28"/>
        </w:rPr>
        <w:t>
</w:t>
      </w:r>
      <w:r>
        <w:rPr>
          <w:rFonts w:ascii="Times New Roman"/>
          <w:b w:val="false"/>
          <w:i w:val="false"/>
          <w:color w:val="ff0000"/>
          <w:sz w:val="28"/>
        </w:rPr>
        <w:t xml:space="preserve">2011.08.27 </w:t>
      </w:r>
      <w:r>
        <w:rPr>
          <w:rFonts w:ascii="Times New Roman"/>
          <w:b w:val="false"/>
          <w:i w:val="false"/>
          <w:color w:val="000000"/>
          <w:sz w:val="28"/>
        </w:rPr>
        <w:t>N 971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88"/>
    <w:bookmarkStart w:name="z90" w:id="89"/>
    <w:p>
      <w:pPr>
        <w:spacing w:after="0"/>
        <w:ind w:left="0"/>
        <w:jc w:val="both"/>
      </w:pPr>
      <w:r>
        <w:rPr>
          <w:rFonts w:ascii="Times New Roman"/>
          <w:b w:val="false"/>
          <w:i w:val="false"/>
          <w:color w:val="000000"/>
          <w:sz w:val="28"/>
        </w:rPr>
        <w:t>
      85. Құқық қорғау органдарынан босатылған қызметкерлер, сондай-ақ оқудан шығарылған және/немесе келісім шартты бұзған, бірақ 27 жасқа толмаған және шақыру бойынша белгіленген әскери қызмет мерзімін өткермеген ІІМ, ТЖМ мен ЭСЖКА арнайы оқу орындарының курсанттары мен тыңдаушылары тұрғылықты жері бойынша әскерге шақырылушылардың әскери есебіне қабылданады.</w:t>
      </w:r>
      <w:r>
        <w:br/>
      </w:r>
      <w:r>
        <w:rPr>
          <w:rFonts w:ascii="Times New Roman"/>
          <w:b w:val="false"/>
          <w:i w:val="false"/>
          <w:color w:val="000000"/>
          <w:sz w:val="28"/>
        </w:rPr>
        <w:t>
      </w:t>
      </w:r>
      <w:r>
        <w:rPr>
          <w:rFonts w:ascii="Times New Roman"/>
          <w:b w:val="false"/>
          <w:i w:val="false"/>
          <w:color w:val="ff0000"/>
          <w:sz w:val="28"/>
        </w:rPr>
        <w:t xml:space="preserve">Ескерту. 85-тармақ жаңа редакцияда - ҚР Үкіметінің </w:t>
      </w:r>
      <w:r>
        <w:br/>
      </w:r>
      <w:r>
        <w:rPr>
          <w:rFonts w:ascii="Times New Roman"/>
          <w:b w:val="false"/>
          <w:i w:val="false"/>
          <w:color w:val="000000"/>
          <w:sz w:val="28"/>
        </w:rPr>
        <w:t>
</w:t>
      </w:r>
      <w:r>
        <w:rPr>
          <w:rFonts w:ascii="Times New Roman"/>
          <w:b w:val="false"/>
          <w:i w:val="false"/>
          <w:color w:val="ff0000"/>
          <w:sz w:val="28"/>
        </w:rPr>
        <w:t xml:space="preserve">2011.08.27 </w:t>
      </w:r>
      <w:r>
        <w:rPr>
          <w:rFonts w:ascii="Times New Roman"/>
          <w:b w:val="false"/>
          <w:i w:val="false"/>
          <w:color w:val="000000"/>
          <w:sz w:val="28"/>
        </w:rPr>
        <w:t>N 971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89"/>
    <w:bookmarkStart w:name="z91" w:id="90"/>
    <w:p>
      <w:pPr>
        <w:spacing w:after="0"/>
        <w:ind w:left="0"/>
        <w:jc w:val="both"/>
      </w:pPr>
      <w:r>
        <w:rPr>
          <w:rFonts w:ascii="Times New Roman"/>
          <w:b w:val="false"/>
          <w:i w:val="false"/>
          <w:color w:val="000000"/>
          <w:sz w:val="28"/>
        </w:rPr>
        <w:t>
      86. Тиісті құқық қорғау органдарының басшылары жыл сайын 1 ақпанда (ағымдағы жылғы 1 қаңтардағы жағдай бойынша) ЖӘБО-ға (ауданның, қаланың) салыстыру үшін Қазақстан Республикасы Қорғаныс министрлігі белгілеген нысан бойынша көрсетілген органдарда қызмет өткеріп жатқан әскери міндеттілер мен әскерге шақырылушылардың саны туралы мәліметтерді ұсынады.</w:t>
      </w:r>
      <w:r>
        <w:br/>
      </w:r>
      <w:r>
        <w:rPr>
          <w:rFonts w:ascii="Times New Roman"/>
          <w:b w:val="false"/>
          <w:i w:val="false"/>
          <w:color w:val="000000"/>
          <w:sz w:val="28"/>
        </w:rPr>
        <w:t>
      Құқық қорғау органдарында қызмет өткеріп жатқан азаматтардың саны туралы мәліметтер ЖӘБО-да (ауданның, қаланың) оларға бөтен адамдардың қол жеткізуін болдырмайтын мөр қойылған жеке картотекаларда сақталады. Көрсетілген құжаттармен жұмыс істеуге тек ЖӘБО (ауданның, қаланың) бастығының бұйрығымен айқындалатын адамдарға ғана рұқсат етіледі.</w:t>
      </w:r>
      <w:r>
        <w:br/>
      </w:r>
      <w:r>
        <w:rPr>
          <w:rFonts w:ascii="Times New Roman"/>
          <w:b w:val="false"/>
          <w:i w:val="false"/>
          <w:color w:val="000000"/>
          <w:sz w:val="28"/>
        </w:rPr>
        <w:t>
      </w:t>
      </w:r>
      <w:r>
        <w:rPr>
          <w:rFonts w:ascii="Times New Roman"/>
          <w:b w:val="false"/>
          <w:i w:val="false"/>
          <w:color w:val="ff0000"/>
          <w:sz w:val="28"/>
        </w:rPr>
        <w:t xml:space="preserve">Ескерту. 86-тармақ жаңа редакцияда - ҚР Үкіметінің </w:t>
      </w:r>
      <w:r>
        <w:br/>
      </w:r>
      <w:r>
        <w:rPr>
          <w:rFonts w:ascii="Times New Roman"/>
          <w:b w:val="false"/>
          <w:i w:val="false"/>
          <w:color w:val="000000"/>
          <w:sz w:val="28"/>
        </w:rPr>
        <w:t>
</w:t>
      </w:r>
      <w:r>
        <w:rPr>
          <w:rFonts w:ascii="Times New Roman"/>
          <w:b w:val="false"/>
          <w:i w:val="false"/>
          <w:color w:val="ff0000"/>
          <w:sz w:val="28"/>
        </w:rPr>
        <w:t xml:space="preserve">2011.08.27 </w:t>
      </w:r>
      <w:r>
        <w:rPr>
          <w:rFonts w:ascii="Times New Roman"/>
          <w:b w:val="false"/>
          <w:i w:val="false"/>
          <w:color w:val="000000"/>
          <w:sz w:val="28"/>
        </w:rPr>
        <w:t>N 971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90"/>
    <w:bookmarkStart w:name="z92" w:id="91"/>
    <w:p>
      <w:pPr>
        <w:spacing w:after="0"/>
        <w:ind w:left="0"/>
        <w:jc w:val="left"/>
      </w:pPr>
      <w:r>
        <w:rPr>
          <w:rFonts w:ascii="Times New Roman"/>
          <w:b/>
          <w:i w:val="false"/>
          <w:color w:val="000000"/>
        </w:rPr>
        <w:t xml:space="preserve"> 
8. Жұмысының сипаты мен жағдайлары тұрақты тұрғылықты </w:t>
      </w:r>
      <w:r>
        <w:br/>
      </w:r>
      <w:r>
        <w:rPr>
          <w:rFonts w:ascii="Times New Roman"/>
          <w:b/>
          <w:i w:val="false"/>
          <w:color w:val="000000"/>
        </w:rPr>
        <w:t xml:space="preserve">
жерiнен шығумен байланысты немесе шалғай жерлерде жұмыс </w:t>
      </w:r>
      <w:r>
        <w:br/>
      </w:r>
      <w:r>
        <w:rPr>
          <w:rFonts w:ascii="Times New Roman"/>
          <w:b/>
          <w:i w:val="false"/>
          <w:color w:val="000000"/>
        </w:rPr>
        <w:t xml:space="preserve">
iстейтiн азаматтарды әскери есепке алудың ерекшелiктерi </w:t>
      </w:r>
    </w:p>
    <w:bookmarkEnd w:id="91"/>
    <w:p>
      <w:pPr>
        <w:spacing w:after="0"/>
        <w:ind w:left="0"/>
        <w:jc w:val="both"/>
      </w:pPr>
      <w:r>
        <w:rPr>
          <w:rFonts w:ascii="Times New Roman"/>
          <w:b w:val="false"/>
          <w:i w:val="false"/>
          <w:color w:val="000000"/>
          <w:sz w:val="28"/>
        </w:rPr>
        <w:t xml:space="preserve">      87. Теңiз және өзен кемелерiнде жұмыс iстейтiн, порттарына осы кемелер тiркелген елдi мекендерде тұрақты тұратын азаматтар тұрғылықты жерi бойынша әскери есепте тұрады. </w:t>
      </w:r>
      <w:r>
        <w:br/>
      </w:r>
      <w:r>
        <w:rPr>
          <w:rFonts w:ascii="Times New Roman"/>
          <w:b w:val="false"/>
          <w:i w:val="false"/>
          <w:color w:val="000000"/>
          <w:sz w:val="28"/>
        </w:rPr>
        <w:t xml:space="preserve">
      Теңiз және өзен кемелерiнде жұмыс iстейтiн, осы кемелер порттарына тiркелген елдi мекендерде тұрақты тұрмайтын азаматтар тиiстi кеме шаруашылығының, басқармалардың кадр органдары орналасқан жер бойынша әскери есепте тұрады. </w:t>
      </w:r>
    </w:p>
    <w:bookmarkStart w:name="z93" w:id="92"/>
    <w:p>
      <w:pPr>
        <w:spacing w:after="0"/>
        <w:ind w:left="0"/>
        <w:jc w:val="both"/>
      </w:pPr>
      <w:r>
        <w:rPr>
          <w:rFonts w:ascii="Times New Roman"/>
          <w:b w:val="false"/>
          <w:i w:val="false"/>
          <w:color w:val="000000"/>
          <w:sz w:val="28"/>
        </w:rPr>
        <w:t xml:space="preserve">
      88. Далалық геологиялық және топографиялық-геодезиялық ұйымдарда, iздестiру, барлау, түсiру, гидрогеологиялық, геофизикалық, орман және жер құрылысы экспедицияларында, желiлiк құрылыс-монтаждау және мамандандырылған поездарда, жол және машина станцияларында, механикаландырылған және мамандандырылған жылжымалы колонналарда, тоннельдiк, көпiр салу, жүзу жасақтарында (учаскелерiнде), құрылыс-монтаждау және iске қосу-жөндеу ұйымдарында, механизация және су асты техникалық жұмыстары басқармаларында, мұнай және газ өндiру кәсiпорындарында, сондай-ақ оларға теңестiрiлген басқа да ұйымдарда жұмыс iстейтiн және жұмыс орындарында тұрақты тұрмайтын азаматтар осы ұйымдар орналасқан жер бойынша әскери есепке алуды жүзеге асыратын органдарда әскери есепте тұрады. </w:t>
      </w:r>
    </w:p>
    <w:bookmarkEnd w:id="92"/>
    <w:bookmarkStart w:name="z94" w:id="93"/>
    <w:p>
      <w:pPr>
        <w:spacing w:after="0"/>
        <w:ind w:left="0"/>
        <w:jc w:val="both"/>
      </w:pPr>
      <w:r>
        <w:rPr>
          <w:rFonts w:ascii="Times New Roman"/>
          <w:b w:val="false"/>
          <w:i w:val="false"/>
          <w:color w:val="000000"/>
          <w:sz w:val="28"/>
        </w:rPr>
        <w:t>
      89. Ұйымдарға жұмысқа қабылданатын азаматтарды әскери есепке қоюды немесе жұмыстан босатылатын азаматтарды әскери есептен шығаруды ұйымдардың әкiмшiлiгi Ережеге </w:t>
      </w:r>
      <w:r>
        <w:rPr>
          <w:rFonts w:ascii="Times New Roman"/>
          <w:b w:val="false"/>
          <w:i w:val="false"/>
          <w:color w:val="000000"/>
          <w:sz w:val="28"/>
        </w:rPr>
        <w:t>28-қосымшаға</w:t>
      </w:r>
      <w:r>
        <w:rPr>
          <w:rFonts w:ascii="Times New Roman"/>
          <w:b w:val="false"/>
          <w:i w:val="false"/>
          <w:color w:val="000000"/>
          <w:sz w:val="28"/>
        </w:rPr>
        <w:t xml:space="preserve"> сәйкес жүзеге асырады. </w:t>
      </w:r>
    </w:p>
    <w:bookmarkEnd w:id="93"/>
    <w:bookmarkStart w:name="z103" w:id="94"/>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1-қосымша </w:t>
      </w:r>
    </w:p>
    <w:bookmarkEnd w:id="94"/>
    <w:p>
      <w:pPr>
        <w:spacing w:after="0"/>
        <w:ind w:left="0"/>
        <w:jc w:val="both"/>
      </w:pPr>
      <w:r>
        <w:rPr>
          <w:rFonts w:ascii="Times New Roman"/>
          <w:b/>
          <w:i w:val="false"/>
          <w:color w:val="000000"/>
          <w:sz w:val="28"/>
        </w:rPr>
        <w:t xml:space="preserve">      Әскерге шақыру учаскесіне тіркелуге тиіс 19___жылы туған </w:t>
      </w:r>
      <w:r>
        <w:br/>
      </w:r>
      <w:r>
        <w:rPr>
          <w:rFonts w:ascii="Times New Roman"/>
          <w:b w:val="false"/>
          <w:i w:val="false"/>
          <w:color w:val="000000"/>
          <w:sz w:val="28"/>
        </w:rPr>
        <w:t>
</w:t>
      </w:r>
      <w:r>
        <w:rPr>
          <w:rFonts w:ascii="Times New Roman"/>
          <w:b/>
          <w:i w:val="false"/>
          <w:color w:val="000000"/>
          <w:sz w:val="28"/>
        </w:rPr>
        <w:t xml:space="preserve">                               азаматтардың </w:t>
      </w:r>
      <w:r>
        <w:br/>
      </w:r>
      <w:r>
        <w:rPr>
          <w:rFonts w:ascii="Times New Roman"/>
          <w:b w:val="false"/>
          <w:i w:val="false"/>
          <w:color w:val="000000"/>
          <w:sz w:val="28"/>
        </w:rPr>
        <w:t>
</w:t>
      </w:r>
      <w:r>
        <w:rPr>
          <w:rFonts w:ascii="Times New Roman"/>
          <w:b/>
          <w:i w:val="false"/>
          <w:color w:val="000000"/>
          <w:sz w:val="28"/>
        </w:rPr>
        <w:t xml:space="preserve">                                  ТІЗІМІ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(жергілікті өкілетті органдары және өзге де ұйымдар) </w:t>
      </w:r>
    </w:p>
    <w:p>
      <w:pPr>
        <w:spacing w:after="0"/>
        <w:ind w:left="0"/>
        <w:jc w:val="both"/>
      </w:pPr>
      <w:r>
        <w:rPr>
          <w:rFonts w:ascii="Times New Roman"/>
          <w:b w:val="false"/>
          <w:i w:val="false"/>
          <w:color w:val="000000"/>
          <w:sz w:val="28"/>
        </w:rPr>
        <w:t xml:space="preserve">                               20__ж. "___"________жағдай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973"/>
        <w:gridCol w:w="2173"/>
        <w:gridCol w:w="2293"/>
        <w:gridCol w:w="54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(оқу) орны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атқаратын </w:t>
            </w:r>
            <w:r>
              <w:br/>
            </w:r>
            <w:r>
              <w:rPr>
                <w:rFonts w:ascii="Times New Roman"/>
                <w:b w:val="false"/>
                <w:i w:val="false"/>
                <w:color w:val="000000"/>
                <w:sz w:val="20"/>
              </w:rPr>
              <w:t xml:space="preserve">
лауазымы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w:t>
            </w:r>
            <w:r>
              <w:br/>
            </w:r>
            <w:r>
              <w:rPr>
                <w:rFonts w:ascii="Times New Roman"/>
                <w:b w:val="false"/>
                <w:i w:val="false"/>
                <w:color w:val="000000"/>
                <w:sz w:val="20"/>
              </w:rPr>
              <w:t xml:space="preserve">
жері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қаңтардан кейін тіркеу </w:t>
            </w:r>
            <w:r>
              <w:br/>
            </w:r>
            <w:r>
              <w:rPr>
                <w:rFonts w:ascii="Times New Roman"/>
                <w:b w:val="false"/>
                <w:i w:val="false"/>
                <w:color w:val="000000"/>
                <w:sz w:val="20"/>
              </w:rPr>
              <w:t xml:space="preserve">
аяқталғанға дейін болған </w:t>
            </w:r>
            <w:r>
              <w:br/>
            </w:r>
            <w:r>
              <w:rPr>
                <w:rFonts w:ascii="Times New Roman"/>
                <w:b w:val="false"/>
                <w:i w:val="false"/>
                <w:color w:val="000000"/>
                <w:sz w:val="20"/>
              </w:rPr>
              <w:t xml:space="preserve">
өзгерістер туралы </w:t>
            </w:r>
            <w:r>
              <w:br/>
            </w:r>
            <w:r>
              <w:rPr>
                <w:rFonts w:ascii="Times New Roman"/>
                <w:b w:val="false"/>
                <w:i w:val="false"/>
                <w:color w:val="000000"/>
                <w:sz w:val="20"/>
              </w:rPr>
              <w:t xml:space="preserve">
қорғаныс істері жөніндегі </w:t>
            </w:r>
            <w:r>
              <w:br/>
            </w:r>
            <w:r>
              <w:rPr>
                <w:rFonts w:ascii="Times New Roman"/>
                <w:b w:val="false"/>
                <w:i w:val="false"/>
                <w:color w:val="000000"/>
                <w:sz w:val="20"/>
              </w:rPr>
              <w:t xml:space="preserve">
басқарманың (бөлімнің) </w:t>
            </w:r>
            <w:r>
              <w:br/>
            </w:r>
            <w:r>
              <w:rPr>
                <w:rFonts w:ascii="Times New Roman"/>
                <w:b w:val="false"/>
                <w:i w:val="false"/>
                <w:color w:val="000000"/>
                <w:sz w:val="20"/>
              </w:rPr>
              <w:t xml:space="preserve">
белгісі және ол жиынтық </w:t>
            </w:r>
            <w:r>
              <w:br/>
            </w:r>
            <w:r>
              <w:rPr>
                <w:rFonts w:ascii="Times New Roman"/>
                <w:b w:val="false"/>
                <w:i w:val="false"/>
                <w:color w:val="000000"/>
                <w:sz w:val="20"/>
              </w:rPr>
              <w:t xml:space="preserve">
тізімде қандай реттік </w:t>
            </w:r>
            <w:r>
              <w:br/>
            </w:r>
            <w:r>
              <w:rPr>
                <w:rFonts w:ascii="Times New Roman"/>
                <w:b w:val="false"/>
                <w:i w:val="false"/>
                <w:color w:val="000000"/>
                <w:sz w:val="20"/>
              </w:rPr>
              <w:t xml:space="preserve">
нөмірмен есепке алынған </w:t>
            </w:r>
            <w:r>
              <w:br/>
            </w:r>
            <w:r>
              <w:rPr>
                <w:rFonts w:ascii="Times New Roman"/>
                <w:b w:val="false"/>
                <w:i w:val="false"/>
                <w:color w:val="000000"/>
                <w:sz w:val="20"/>
              </w:rPr>
              <w:t xml:space="preserve">
(2-қосымша)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Қолы______________(тегі, аты-жөні) </w:t>
      </w:r>
      <w:r>
        <w:br/>
      </w:r>
      <w:r>
        <w:rPr>
          <w:rFonts w:ascii="Times New Roman"/>
          <w:b w:val="false"/>
          <w:i w:val="false"/>
          <w:color w:val="000000"/>
          <w:sz w:val="28"/>
        </w:rPr>
        <w:t xml:space="preserve">
20__ж. "__"_________ </w:t>
      </w:r>
    </w:p>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xml:space="preserve">
      1. Тізім алфавиттік тәртіппен анық жазумен (баспа әріптерімен) жазылады. Тізімге азаматтығына, бас бостандығынан айыру орындарында жазасын өтеуіне, денсаулық жағдайына, олардың тұрақты немесе уақытша тұруына немесе жұмысына (оқуына) қарамастан, тіркеу жылы 17 жасқа толатын барлық азаматтар енгізіледі. </w:t>
      </w:r>
      <w:r>
        <w:br/>
      </w:r>
      <w:r>
        <w:rPr>
          <w:rFonts w:ascii="Times New Roman"/>
          <w:b w:val="false"/>
          <w:i w:val="false"/>
          <w:color w:val="000000"/>
          <w:sz w:val="28"/>
        </w:rPr>
        <w:t xml:space="preserve">
      2. Әскерге шақыру учаскесінде бұдан бұрын тіркеуден өтпеген ересек жастағы азаматтар да осы тізімге жазылады. Олардың туған жылы 2-бағанда көрсетіледі. </w:t>
      </w:r>
      <w:r>
        <w:br/>
      </w:r>
      <w:r>
        <w:rPr>
          <w:rFonts w:ascii="Times New Roman"/>
          <w:b w:val="false"/>
          <w:i w:val="false"/>
          <w:color w:val="000000"/>
          <w:sz w:val="28"/>
        </w:rPr>
        <w:t xml:space="preserve">
      3. Тізімдерге ұйымдардың басшылары қол қояды және сүргілі елтаңбалы мөрмен куәландырылады. </w:t>
      </w:r>
      <w:r>
        <w:br/>
      </w:r>
      <w:r>
        <w:rPr>
          <w:rFonts w:ascii="Times New Roman"/>
          <w:b w:val="false"/>
          <w:i w:val="false"/>
          <w:color w:val="000000"/>
          <w:sz w:val="28"/>
        </w:rPr>
        <w:t xml:space="preserve">
      4. Тізімдер қорғаныс істері жөніндегі басқармада (бөлімде) тіркеледі, жеке іске тігіледі және 3 жыл бойы сақталады. </w:t>
      </w:r>
      <w:r>
        <w:br/>
      </w:r>
      <w:r>
        <w:rPr>
          <w:rFonts w:ascii="Times New Roman"/>
          <w:b w:val="false"/>
          <w:i w:val="false"/>
          <w:color w:val="000000"/>
          <w:sz w:val="28"/>
        </w:rPr>
        <w:t xml:space="preserve">
      5. 5-баған қорғаныс істері жөніндегі басқармада (бөлімде) толтырылады.     </w:t>
      </w:r>
    </w:p>
    <w:bookmarkStart w:name="z104" w:id="95"/>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2-қосымша </w:t>
      </w:r>
    </w:p>
    <w:bookmarkEnd w:id="95"/>
    <w:p>
      <w:pPr>
        <w:spacing w:after="0"/>
        <w:ind w:left="0"/>
        <w:jc w:val="both"/>
      </w:pPr>
      <w:r>
        <w:rPr>
          <w:rFonts w:ascii="Times New Roman"/>
          <w:b/>
          <w:i w:val="false"/>
          <w:color w:val="000000"/>
          <w:sz w:val="28"/>
        </w:rPr>
        <w:t xml:space="preserve">     20__жылы әскерге шақыру учаскесіне тіркелуге тиіс______ </w:t>
      </w:r>
      <w:r>
        <w:br/>
      </w:r>
      <w:r>
        <w:rPr>
          <w:rFonts w:ascii="Times New Roman"/>
          <w:b w:val="false"/>
          <w:i w:val="false"/>
          <w:color w:val="000000"/>
          <w:sz w:val="28"/>
        </w:rPr>
        <w:t>
</w:t>
      </w:r>
      <w:r>
        <w:rPr>
          <w:rFonts w:ascii="Times New Roman"/>
          <w:b/>
          <w:i w:val="false"/>
          <w:color w:val="000000"/>
          <w:sz w:val="28"/>
        </w:rPr>
        <w:t xml:space="preserve">       қаласында (ауданында) 19___жылы туған азаматтардың </w:t>
      </w:r>
      <w:r>
        <w:br/>
      </w:r>
      <w:r>
        <w:rPr>
          <w:rFonts w:ascii="Times New Roman"/>
          <w:b w:val="false"/>
          <w:i w:val="false"/>
          <w:color w:val="000000"/>
          <w:sz w:val="28"/>
        </w:rPr>
        <w:t>
</w:t>
      </w:r>
      <w:r>
        <w:rPr>
          <w:rFonts w:ascii="Times New Roman"/>
          <w:b/>
          <w:i w:val="false"/>
          <w:color w:val="000000"/>
          <w:sz w:val="28"/>
        </w:rPr>
        <w:t xml:space="preserve">                         ЖИЫНТЫҚ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973"/>
        <w:gridCol w:w="2173"/>
        <w:gridCol w:w="2293"/>
        <w:gridCol w:w="54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(оқу) орны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атқаратын </w:t>
            </w:r>
            <w:r>
              <w:br/>
            </w:r>
            <w:r>
              <w:rPr>
                <w:rFonts w:ascii="Times New Roman"/>
                <w:b w:val="false"/>
                <w:i w:val="false"/>
                <w:color w:val="000000"/>
                <w:sz w:val="20"/>
              </w:rPr>
              <w:t xml:space="preserve">
лауазымы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w:t>
            </w:r>
            <w:r>
              <w:br/>
            </w:r>
            <w:r>
              <w:rPr>
                <w:rFonts w:ascii="Times New Roman"/>
                <w:b w:val="false"/>
                <w:i w:val="false"/>
                <w:color w:val="000000"/>
                <w:sz w:val="20"/>
              </w:rPr>
              <w:t xml:space="preserve">
жері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шақыру учаскесіне </w:t>
            </w:r>
            <w:r>
              <w:br/>
            </w:r>
            <w:r>
              <w:rPr>
                <w:rFonts w:ascii="Times New Roman"/>
                <w:b w:val="false"/>
                <w:i w:val="false"/>
                <w:color w:val="000000"/>
                <w:sz w:val="20"/>
              </w:rPr>
              <w:t xml:space="preserve">
тіркелген күні туралы </w:t>
            </w:r>
            <w:r>
              <w:br/>
            </w:r>
            <w:r>
              <w:rPr>
                <w:rFonts w:ascii="Times New Roman"/>
                <w:b w:val="false"/>
                <w:i w:val="false"/>
                <w:color w:val="000000"/>
                <w:sz w:val="20"/>
              </w:rPr>
              <w:t xml:space="preserve">
қорғаныс істері жөніндегі </w:t>
            </w:r>
            <w:r>
              <w:br/>
            </w:r>
            <w:r>
              <w:rPr>
                <w:rFonts w:ascii="Times New Roman"/>
                <w:b w:val="false"/>
                <w:i w:val="false"/>
                <w:color w:val="000000"/>
                <w:sz w:val="20"/>
              </w:rPr>
              <w:t xml:space="preserve">
басқарманың (бөлімнің) </w:t>
            </w:r>
            <w:r>
              <w:br/>
            </w:r>
            <w:r>
              <w:rPr>
                <w:rFonts w:ascii="Times New Roman"/>
                <w:b w:val="false"/>
                <w:i w:val="false"/>
                <w:color w:val="000000"/>
                <w:sz w:val="20"/>
              </w:rPr>
              <w:t xml:space="preserve">
белгісі және әскерге </w:t>
            </w:r>
            <w:r>
              <w:br/>
            </w:r>
            <w:r>
              <w:rPr>
                <w:rFonts w:ascii="Times New Roman"/>
                <w:b w:val="false"/>
                <w:i w:val="false"/>
                <w:color w:val="000000"/>
                <w:sz w:val="20"/>
              </w:rPr>
              <w:t xml:space="preserve">
шақырылушы хаттамада </w:t>
            </w:r>
            <w:r>
              <w:br/>
            </w:r>
            <w:r>
              <w:rPr>
                <w:rFonts w:ascii="Times New Roman"/>
                <w:b w:val="false"/>
                <w:i w:val="false"/>
                <w:color w:val="000000"/>
                <w:sz w:val="20"/>
              </w:rPr>
              <w:t xml:space="preserve">
қандай реттік нөмірмен </w:t>
            </w:r>
            <w:r>
              <w:br/>
            </w:r>
            <w:r>
              <w:rPr>
                <w:rFonts w:ascii="Times New Roman"/>
                <w:b w:val="false"/>
                <w:i w:val="false"/>
                <w:color w:val="000000"/>
                <w:sz w:val="20"/>
              </w:rPr>
              <w:t xml:space="preserve">
жазылған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 қорғаныс істері жөніндегі басқарма (бөлім) </w:t>
      </w:r>
      <w:r>
        <w:br/>
      </w:r>
      <w:r>
        <w:rPr>
          <w:rFonts w:ascii="Times New Roman"/>
          <w:b w:val="false"/>
          <w:i w:val="false"/>
          <w:color w:val="000000"/>
          <w:sz w:val="28"/>
        </w:rPr>
        <w:t xml:space="preserve">
(әскери атағы, қолы)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Қорғаныс істері жөніндегі басқарманың (бөлімнің) бөлімше </w:t>
      </w:r>
      <w:r>
        <w:br/>
      </w:r>
      <w:r>
        <w:rPr>
          <w:rFonts w:ascii="Times New Roman"/>
          <w:b w:val="false"/>
          <w:i w:val="false"/>
          <w:color w:val="000000"/>
          <w:sz w:val="28"/>
        </w:rPr>
        <w:t xml:space="preserve">
бастығы _______________________________________ </w:t>
      </w:r>
      <w:r>
        <w:br/>
      </w:r>
      <w:r>
        <w:rPr>
          <w:rFonts w:ascii="Times New Roman"/>
          <w:b w:val="false"/>
          <w:i w:val="false"/>
          <w:color w:val="000000"/>
          <w:sz w:val="28"/>
        </w:rPr>
        <w:t xml:space="preserve">
               (әскери атағы, қолы) </w:t>
      </w:r>
    </w:p>
    <w:p>
      <w:pPr>
        <w:spacing w:after="0"/>
        <w:ind w:left="0"/>
        <w:jc w:val="both"/>
      </w:pPr>
      <w:r>
        <w:rPr>
          <w:rFonts w:ascii="Times New Roman"/>
          <w:b w:val="false"/>
          <w:i w:val="false"/>
          <w:color w:val="000000"/>
          <w:sz w:val="28"/>
        </w:rPr>
        <w:t xml:space="preserve">20__ж."__"_________ </w:t>
      </w:r>
    </w:p>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xml:space="preserve">
      1. Тізімге азаматтығына, бас бостандығынан айыру орындарында жазасын өтеуіне, денсаулық жағдайына, олардың тұрақты немесе уақытша тұруына, жұмыс (оқу) орнына қарамастан, тіркеу жылы 17 жасқа толатын барлық азаматтар қосылады. </w:t>
      </w:r>
      <w:r>
        <w:br/>
      </w:r>
      <w:r>
        <w:rPr>
          <w:rFonts w:ascii="Times New Roman"/>
          <w:b w:val="false"/>
          <w:i w:val="false"/>
          <w:color w:val="000000"/>
          <w:sz w:val="28"/>
        </w:rPr>
        <w:t xml:space="preserve">
      2. Әскерге шақыру учаскесіне бұдан бұрын тіркеуден өтпеген ересек жастағы азаматтар да осы тізімге жазылады. Олардың туған жылы 2-бағанда көрсетіледі. </w:t>
      </w:r>
      <w:r>
        <w:br/>
      </w:r>
      <w:r>
        <w:rPr>
          <w:rFonts w:ascii="Times New Roman"/>
          <w:b w:val="false"/>
          <w:i w:val="false"/>
          <w:color w:val="000000"/>
          <w:sz w:val="28"/>
        </w:rPr>
        <w:t xml:space="preserve">
      3. Тізім қорғаныс істері жөніндегі басқармада (бөлімде) 3 жыл сақталады. </w:t>
      </w:r>
      <w:r>
        <w:br/>
      </w:r>
      <w:r>
        <w:rPr>
          <w:rFonts w:ascii="Times New Roman"/>
          <w:b w:val="false"/>
          <w:i w:val="false"/>
          <w:color w:val="000000"/>
          <w:sz w:val="28"/>
        </w:rPr>
        <w:t xml:space="preserve">
      4. 5-баған азаматтарды әскерге шақыру учаскесіне тіркеген күні толтырылады. </w:t>
      </w:r>
    </w:p>
    <w:bookmarkStart w:name="z105" w:id="9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3-қосымша </w:t>
      </w:r>
    </w:p>
    <w:bookmarkEnd w:id="96"/>
    <w:p>
      <w:pPr>
        <w:spacing w:after="0"/>
        <w:ind w:left="0"/>
        <w:jc w:val="both"/>
      </w:pPr>
      <w:r>
        <w:rPr>
          <w:rFonts w:ascii="Times New Roman"/>
          <w:b/>
          <w:i w:val="false"/>
          <w:color w:val="000000"/>
          <w:sz w:val="28"/>
        </w:rPr>
        <w:t xml:space="preserve">    Қорғаныс icтepi      _______         ПРИКАЗ </w:t>
      </w:r>
      <w:r>
        <w:br/>
      </w:r>
      <w:r>
        <w:rPr>
          <w:rFonts w:ascii="Times New Roman"/>
          <w:b w:val="false"/>
          <w:i w:val="false"/>
          <w:color w:val="000000"/>
          <w:sz w:val="28"/>
        </w:rPr>
        <w:t>
</w:t>
      </w:r>
      <w:r>
        <w:rPr>
          <w:rFonts w:ascii="Times New Roman"/>
          <w:b/>
          <w:i w:val="false"/>
          <w:color w:val="000000"/>
          <w:sz w:val="28"/>
        </w:rPr>
        <w:t xml:space="preserve">  жөніндегі басқарма    </w:t>
      </w:r>
      <w:r>
        <w:rPr>
          <w:rFonts w:ascii="Times New Roman"/>
          <w:b w:val="false"/>
          <w:i w:val="false"/>
          <w:color w:val="000000"/>
          <w:sz w:val="28"/>
        </w:rPr>
        <w:t xml:space="preserve">| ҚР ҚК  |       </w:t>
      </w:r>
      <w:r>
        <w:rPr>
          <w:rFonts w:ascii="Times New Roman"/>
          <w:b/>
          <w:i w:val="false"/>
          <w:color w:val="000000"/>
          <w:sz w:val="28"/>
        </w:rPr>
        <w:t xml:space="preserve">НАЧАЛЬНИКА </w:t>
      </w:r>
      <w:r>
        <w:br/>
      </w:r>
      <w:r>
        <w:rPr>
          <w:rFonts w:ascii="Times New Roman"/>
          <w:b w:val="false"/>
          <w:i w:val="false"/>
          <w:color w:val="000000"/>
          <w:sz w:val="28"/>
        </w:rPr>
        <w:t>
</w:t>
      </w:r>
      <w:r>
        <w:rPr>
          <w:rFonts w:ascii="Times New Roman"/>
          <w:b/>
          <w:i w:val="false"/>
          <w:color w:val="000000"/>
          <w:sz w:val="28"/>
        </w:rPr>
        <w:t xml:space="preserve">  (бөлім) БАСТЫҒЫНЫҢ    </w:t>
      </w:r>
      <w:r>
        <w:rPr>
          <w:rFonts w:ascii="Times New Roman"/>
          <w:b w:val="false"/>
          <w:i w:val="false"/>
          <w:color w:val="000000"/>
          <w:sz w:val="28"/>
        </w:rPr>
        <w:t xml:space="preserve">| нышаны |  </w:t>
      </w:r>
      <w:r>
        <w:rPr>
          <w:rFonts w:ascii="Times New Roman"/>
          <w:b/>
          <w:i w:val="false"/>
          <w:color w:val="000000"/>
          <w:sz w:val="28"/>
        </w:rPr>
        <w:t xml:space="preserve">управления (отдела) по </w:t>
      </w:r>
      <w:r>
        <w:br/>
      </w:r>
      <w:r>
        <w:rPr>
          <w:rFonts w:ascii="Times New Roman"/>
          <w:b w:val="false"/>
          <w:i w:val="false"/>
          <w:color w:val="000000"/>
          <w:sz w:val="28"/>
        </w:rPr>
        <w:t>
</w:t>
      </w:r>
      <w:r>
        <w:rPr>
          <w:rFonts w:ascii="Times New Roman"/>
          <w:b/>
          <w:i w:val="false"/>
          <w:color w:val="000000"/>
          <w:sz w:val="28"/>
        </w:rPr>
        <w:t xml:space="preserve">        БҰЙРЫҒЫ         </w:t>
      </w:r>
      <w:r>
        <w:rPr>
          <w:rFonts w:ascii="Times New Roman"/>
          <w:b w:val="false"/>
          <w:i w:val="false"/>
          <w:color w:val="000000"/>
          <w:sz w:val="28"/>
        </w:rPr>
        <w:t xml:space="preserve">|________|      </w:t>
      </w:r>
      <w:r>
        <w:rPr>
          <w:rFonts w:ascii="Times New Roman"/>
          <w:b/>
          <w:i w:val="false"/>
          <w:color w:val="000000"/>
          <w:sz w:val="28"/>
        </w:rPr>
        <w:t xml:space="preserve">делам обороны </w:t>
      </w:r>
    </w:p>
    <w:p>
      <w:pPr>
        <w:spacing w:after="0"/>
        <w:ind w:left="0"/>
        <w:jc w:val="both"/>
      </w:pPr>
      <w:r>
        <w:rPr>
          <w:rFonts w:ascii="Times New Roman"/>
          <w:b w:val="false"/>
          <w:i w:val="false"/>
          <w:color w:val="000000"/>
          <w:sz w:val="28"/>
        </w:rPr>
        <w:t xml:space="preserve">                             N ___ </w:t>
      </w:r>
      <w:r>
        <w:br/>
      </w:r>
      <w:r>
        <w:rPr>
          <w:rFonts w:ascii="Times New Roman"/>
          <w:b w:val="false"/>
          <w:i w:val="false"/>
          <w:color w:val="000000"/>
          <w:sz w:val="28"/>
        </w:rPr>
        <w:t xml:space="preserve">
20__ж."__" _______                     ______________________ </w:t>
      </w:r>
    </w:p>
    <w:p>
      <w:pPr>
        <w:spacing w:after="0"/>
        <w:ind w:left="0"/>
        <w:jc w:val="both"/>
      </w:pPr>
      <w:r>
        <w:rPr>
          <w:rFonts w:ascii="Times New Roman"/>
          <w:b/>
          <w:i w:val="false"/>
          <w:color w:val="000000"/>
          <w:sz w:val="28"/>
        </w:rPr>
        <w:t xml:space="preserve">      Азаматтарды әскерге шақыру учаскесіне тіркеу туралы </w:t>
      </w:r>
    </w:p>
    <w:p>
      <w:pPr>
        <w:spacing w:after="0"/>
        <w:ind w:left="0"/>
        <w:jc w:val="both"/>
      </w:pPr>
      <w:r>
        <w:rPr>
          <w:rFonts w:ascii="Times New Roman"/>
          <w:b w:val="false"/>
          <w:i w:val="false"/>
          <w:color w:val="000000"/>
          <w:sz w:val="28"/>
        </w:rPr>
        <w:t>      1. "Әскери міндеттілік және әскери қызмет туралы" </w:t>
      </w:r>
      <w:r>
        <w:rPr>
          <w:rFonts w:ascii="Times New Roman"/>
          <w:b w:val="false"/>
          <w:i w:val="false"/>
          <w:color w:val="000000"/>
          <w:sz w:val="28"/>
        </w:rPr>
        <w:t xml:space="preserve">Заң </w:t>
      </w:r>
      <w:r>
        <w:rPr>
          <w:rFonts w:ascii="Times New Roman"/>
          <w:b w:val="false"/>
          <w:i w:val="false"/>
          <w:color w:val="000000"/>
          <w:sz w:val="28"/>
        </w:rPr>
        <w:t xml:space="preserve">, аудан </w:t>
      </w:r>
      <w:r>
        <w:br/>
      </w:r>
      <w:r>
        <w:rPr>
          <w:rFonts w:ascii="Times New Roman"/>
          <w:b w:val="false"/>
          <w:i w:val="false"/>
          <w:color w:val="000000"/>
          <w:sz w:val="28"/>
        </w:rPr>
        <w:t xml:space="preserve">
(қала) әкімінің 20___ ж. "________" N_____ шешімі негізінде________ </w:t>
      </w:r>
      <w:r>
        <w:br/>
      </w:r>
      <w:r>
        <w:rPr>
          <w:rFonts w:ascii="Times New Roman"/>
          <w:b w:val="false"/>
          <w:i w:val="false"/>
          <w:color w:val="000000"/>
          <w:sz w:val="28"/>
        </w:rPr>
        <w:t xml:space="preserve">
облысының 19 жылы туған азаматтарын әскерге шақыру учаскесіне </w:t>
      </w:r>
      <w:r>
        <w:br/>
      </w:r>
      <w:r>
        <w:rPr>
          <w:rFonts w:ascii="Times New Roman"/>
          <w:b w:val="false"/>
          <w:i w:val="false"/>
          <w:color w:val="000000"/>
          <w:sz w:val="28"/>
        </w:rPr>
        <w:t xml:space="preserve">
тіркеу жарияланады. </w:t>
      </w:r>
      <w:r>
        <w:br/>
      </w:r>
      <w:r>
        <w:rPr>
          <w:rFonts w:ascii="Times New Roman"/>
          <w:b w:val="false"/>
          <w:i w:val="false"/>
          <w:color w:val="000000"/>
          <w:sz w:val="28"/>
        </w:rPr>
        <w:t xml:space="preserve">
      2. Тіркеуге келуге 19_________жылы 1 қаңтар мен 31 </w:t>
      </w:r>
      <w:r>
        <w:br/>
      </w:r>
      <w:r>
        <w:rPr>
          <w:rFonts w:ascii="Times New Roman"/>
          <w:b w:val="false"/>
          <w:i w:val="false"/>
          <w:color w:val="000000"/>
          <w:sz w:val="28"/>
        </w:rPr>
        <w:t xml:space="preserve">
желтоқсанды қоса алғанда туған,________ ауданының аумағында тұрақты </w:t>
      </w:r>
      <w:r>
        <w:br/>
      </w:r>
      <w:r>
        <w:rPr>
          <w:rFonts w:ascii="Times New Roman"/>
          <w:b w:val="false"/>
          <w:i w:val="false"/>
          <w:color w:val="000000"/>
          <w:sz w:val="28"/>
        </w:rPr>
        <w:t xml:space="preserve">
немесе уақытша тұратын барлық азаматтар, сондай-ақ бұрын тіркеуден </w:t>
      </w:r>
      <w:r>
        <w:br/>
      </w:r>
      <w:r>
        <w:rPr>
          <w:rFonts w:ascii="Times New Roman"/>
          <w:b w:val="false"/>
          <w:i w:val="false"/>
          <w:color w:val="000000"/>
          <w:sz w:val="28"/>
        </w:rPr>
        <w:t xml:space="preserve">
әртүрлі себептер бойынша өтпеген туған жылы үлкен азаматтар жатады. </w:t>
      </w:r>
      <w:r>
        <w:br/>
      </w:r>
      <w:r>
        <w:rPr>
          <w:rFonts w:ascii="Times New Roman"/>
          <w:b w:val="false"/>
          <w:i w:val="false"/>
          <w:color w:val="000000"/>
          <w:sz w:val="28"/>
        </w:rPr>
        <w:t xml:space="preserve">
      3. Әскерге шақыру учаскесіне тіркелуге жататын барлық </w:t>
      </w:r>
      <w:r>
        <w:br/>
      </w:r>
      <w:r>
        <w:rPr>
          <w:rFonts w:ascii="Times New Roman"/>
          <w:b w:val="false"/>
          <w:i w:val="false"/>
          <w:color w:val="000000"/>
          <w:sz w:val="28"/>
        </w:rPr>
        <w:t xml:space="preserve">
азаматтар дербес шақыру қағазында көрсетілген құжаттарды өзімен </w:t>
      </w:r>
      <w:r>
        <w:br/>
      </w:r>
      <w:r>
        <w:rPr>
          <w:rFonts w:ascii="Times New Roman"/>
          <w:b w:val="false"/>
          <w:i w:val="false"/>
          <w:color w:val="000000"/>
          <w:sz w:val="28"/>
        </w:rPr>
        <w:t xml:space="preserve">
бірге алып, оларға нақты белгіленген күні және сағатта ____________ </w:t>
      </w:r>
      <w:r>
        <w:br/>
      </w:r>
      <w:r>
        <w:rPr>
          <w:rFonts w:ascii="Times New Roman"/>
          <w:b w:val="false"/>
          <w:i w:val="false"/>
          <w:color w:val="000000"/>
          <w:sz w:val="28"/>
        </w:rPr>
        <w:t xml:space="preserve">
мекен-жай бойынша тіркеуге келуге міндетті. Дербес шақыру </w:t>
      </w:r>
      <w:r>
        <w:br/>
      </w:r>
      <w:r>
        <w:rPr>
          <w:rFonts w:ascii="Times New Roman"/>
          <w:b w:val="false"/>
          <w:i w:val="false"/>
          <w:color w:val="000000"/>
          <w:sz w:val="28"/>
        </w:rPr>
        <w:t xml:space="preserve">
қағаздарын алмаған азаматтар жеке басын куәландыратын құжаттарды </w:t>
      </w:r>
      <w:r>
        <w:br/>
      </w:r>
      <w:r>
        <w:rPr>
          <w:rFonts w:ascii="Times New Roman"/>
          <w:b w:val="false"/>
          <w:i w:val="false"/>
          <w:color w:val="000000"/>
          <w:sz w:val="28"/>
        </w:rPr>
        <w:t xml:space="preserve">
өзімен бірге алып, 20______ ж. "_______"________________ күні </w:t>
      </w:r>
      <w:r>
        <w:br/>
      </w:r>
      <w:r>
        <w:rPr>
          <w:rFonts w:ascii="Times New Roman"/>
          <w:b w:val="false"/>
          <w:i w:val="false"/>
          <w:color w:val="000000"/>
          <w:sz w:val="28"/>
        </w:rPr>
        <w:t xml:space="preserve">
ішінде көрсетілген мекен-жай бойынша келуге міндетті. </w:t>
      </w:r>
      <w:r>
        <w:br/>
      </w:r>
      <w:r>
        <w:rPr>
          <w:rFonts w:ascii="Times New Roman"/>
          <w:b w:val="false"/>
          <w:i w:val="false"/>
          <w:color w:val="000000"/>
          <w:sz w:val="28"/>
        </w:rPr>
        <w:t xml:space="preserve">
      4. "Әскери міндеттілік және әскери қызмет туралы" Қазақстан </w:t>
      </w:r>
      <w:r>
        <w:br/>
      </w:r>
      <w:r>
        <w:rPr>
          <w:rFonts w:ascii="Times New Roman"/>
          <w:b w:val="false"/>
          <w:i w:val="false"/>
          <w:color w:val="000000"/>
          <w:sz w:val="28"/>
        </w:rPr>
        <w:t>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негізінде меншік нысанына қарамастан, </w:t>
      </w:r>
      <w:r>
        <w:br/>
      </w:r>
      <w:r>
        <w:rPr>
          <w:rFonts w:ascii="Times New Roman"/>
          <w:b w:val="false"/>
          <w:i w:val="false"/>
          <w:color w:val="000000"/>
          <w:sz w:val="28"/>
        </w:rPr>
        <w:t xml:space="preserve">
кәсіпорындар, мекемелер, ұйымдар, білім беру ұйымдарының басшылары </w:t>
      </w:r>
      <w:r>
        <w:br/>
      </w:r>
      <w:r>
        <w:rPr>
          <w:rFonts w:ascii="Times New Roman"/>
          <w:b w:val="false"/>
          <w:i w:val="false"/>
          <w:color w:val="000000"/>
          <w:sz w:val="28"/>
        </w:rPr>
        <w:t xml:space="preserve">
тіркеуден өту үшін әскерге шақыру учаскесіне тіркелуге жататын </w:t>
      </w:r>
      <w:r>
        <w:br/>
      </w:r>
      <w:r>
        <w:rPr>
          <w:rFonts w:ascii="Times New Roman"/>
          <w:b w:val="false"/>
          <w:i w:val="false"/>
          <w:color w:val="000000"/>
          <w:sz w:val="28"/>
        </w:rPr>
        <w:t xml:space="preserve">
азаматтарды қажетті уақытта босатуға және олардың қорғаныс істері </w:t>
      </w:r>
      <w:r>
        <w:br/>
      </w:r>
      <w:r>
        <w:rPr>
          <w:rFonts w:ascii="Times New Roman"/>
          <w:b w:val="false"/>
          <w:i w:val="false"/>
          <w:color w:val="000000"/>
          <w:sz w:val="28"/>
        </w:rPr>
        <w:t xml:space="preserve">
жөніндегі басқармаға (бөлімге) келуін қамтамасыз етуге міндетті.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 қорғаныс істері жөніндегі басқарма (бөлім) бастығы </w:t>
      </w:r>
    </w:p>
    <w:bookmarkStart w:name="z106" w:id="97"/>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4-қосымша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gridCol w:w="1910"/>
        <w:gridCol w:w="7993"/>
      </w:tblGrid>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Шақыру қағазының </w:t>
            </w:r>
            <w:r>
              <w:br/>
            </w:r>
            <w:r>
              <w:rPr>
                <w:rFonts w:ascii="Times New Roman"/>
                <w:b/>
                <w:i w:val="false"/>
                <w:color w:val="000000"/>
                <w:sz w:val="20"/>
              </w:rPr>
              <w:t xml:space="preserve">
түбіртегі Сериясы </w:t>
            </w:r>
            <w:r>
              <w:br/>
            </w:r>
            <w:r>
              <w:rPr>
                <w:rFonts w:ascii="Times New Roman"/>
                <w:b/>
                <w:i w:val="false"/>
                <w:color w:val="000000"/>
                <w:sz w:val="20"/>
              </w:rPr>
              <w:t xml:space="preserve">
АА№N 000001 
_______________________ </w:t>
            </w:r>
            <w:r>
              <w:br/>
            </w:r>
            <w:r>
              <w:rPr>
                <w:rFonts w:ascii="Times New Roman"/>
                <w:b/>
                <w:i w:val="false"/>
                <w:color w:val="000000"/>
                <w:sz w:val="20"/>
              </w:rPr>
              <w:t xml:space="preserve">
(әскери міндеттінің, </w:t>
            </w:r>
            <w:r>
              <w:br/>
            </w:r>
            <w:r>
              <w:rPr>
                <w:rFonts w:ascii="Times New Roman"/>
                <w:b/>
                <w:i w:val="false"/>
                <w:color w:val="000000"/>
                <w:sz w:val="20"/>
              </w:rPr>
              <w:t xml:space="preserve">
әскер жасына </w:t>
            </w:r>
            <w:r>
              <w:br/>
            </w:r>
            <w:r>
              <w:rPr>
                <w:rFonts w:ascii="Times New Roman"/>
                <w:b/>
                <w:i w:val="false"/>
                <w:color w:val="000000"/>
                <w:sz w:val="20"/>
              </w:rPr>
              <w:t xml:space="preserve">
дейінгінің, </w:t>
            </w:r>
            <w:r>
              <w:br/>
            </w:r>
            <w:r>
              <w:rPr>
                <w:rFonts w:ascii="Times New Roman"/>
                <w:b/>
                <w:i w:val="false"/>
                <w:color w:val="000000"/>
                <w:sz w:val="20"/>
              </w:rPr>
              <w:t xml:space="preserve">
_______________________ </w:t>
            </w:r>
            <w:r>
              <w:br/>
            </w:r>
            <w:r>
              <w:rPr>
                <w:rFonts w:ascii="Times New Roman"/>
                <w:b/>
                <w:i w:val="false"/>
                <w:color w:val="000000"/>
                <w:sz w:val="20"/>
              </w:rPr>
              <w:t xml:space="preserve">
әскерге шақырылушының </w:t>
            </w:r>
            <w:r>
              <w:br/>
            </w:r>
            <w:r>
              <w:rPr>
                <w:rFonts w:ascii="Times New Roman"/>
                <w:b/>
                <w:i w:val="false"/>
                <w:color w:val="000000"/>
                <w:sz w:val="20"/>
              </w:rPr>
              <w:t xml:space="preserve">
әскери атағы, тегі, </w:t>
            </w:r>
            <w:r>
              <w:br/>
            </w:r>
            <w:r>
              <w:rPr>
                <w:rFonts w:ascii="Times New Roman"/>
                <w:b/>
                <w:i w:val="false"/>
                <w:color w:val="000000"/>
                <w:sz w:val="20"/>
              </w:rPr>
              <w:t xml:space="preserve">
аты және әкесінің аты) </w:t>
            </w:r>
            <w:r>
              <w:br/>
            </w:r>
            <w:r>
              <w:rPr>
                <w:rFonts w:ascii="Times New Roman"/>
                <w:b/>
                <w:i w:val="false"/>
                <w:color w:val="000000"/>
                <w:sz w:val="20"/>
              </w:rPr>
              <w:t xml:space="preserve">
_______________________ </w:t>
            </w:r>
            <w:r>
              <w:br/>
            </w:r>
            <w:r>
              <w:rPr>
                <w:rFonts w:ascii="Times New Roman"/>
                <w:b/>
                <w:i w:val="false"/>
                <w:color w:val="000000"/>
                <w:sz w:val="20"/>
              </w:rPr>
              <w:t xml:space="preserve">
_______________________ </w:t>
            </w:r>
            <w:r>
              <w:br/>
            </w:r>
            <w:r>
              <w:rPr>
                <w:rFonts w:ascii="Times New Roman"/>
                <w:b/>
                <w:i w:val="false"/>
                <w:color w:val="000000"/>
                <w:sz w:val="20"/>
              </w:rPr>
              <w:t xml:space="preserve">
_______________________ </w:t>
            </w:r>
            <w:r>
              <w:br/>
            </w:r>
            <w:r>
              <w:rPr>
                <w:rFonts w:ascii="Times New Roman"/>
                <w:b/>
                <w:i w:val="false"/>
                <w:color w:val="000000"/>
                <w:sz w:val="20"/>
              </w:rPr>
              <w:t xml:space="preserve">
__________ мәселелер </w:t>
            </w:r>
            <w:r>
              <w:br/>
            </w:r>
            <w:r>
              <w:rPr>
                <w:rFonts w:ascii="Times New Roman"/>
                <w:b/>
                <w:i w:val="false"/>
                <w:color w:val="000000"/>
                <w:sz w:val="20"/>
              </w:rPr>
              <w:t xml:space="preserve">
________________бойынша </w:t>
            </w:r>
            <w:r>
              <w:br/>
            </w:r>
            <w:r>
              <w:rPr>
                <w:rFonts w:ascii="Times New Roman"/>
                <w:b/>
                <w:i w:val="false"/>
                <w:color w:val="000000"/>
                <w:sz w:val="20"/>
              </w:rPr>
              <w:t xml:space="preserve">
(шақыру себебі </w:t>
            </w:r>
            <w:r>
              <w:br/>
            </w:r>
            <w:r>
              <w:rPr>
                <w:rFonts w:ascii="Times New Roman"/>
                <w:b/>
                <w:i w:val="false"/>
                <w:color w:val="000000"/>
                <w:sz w:val="20"/>
              </w:rPr>
              <w:t xml:space="preserve">
көрсетілсін) </w:t>
            </w:r>
            <w:r>
              <w:br/>
            </w:r>
            <w:r>
              <w:rPr>
                <w:rFonts w:ascii="Times New Roman"/>
                <w:b/>
                <w:i w:val="false"/>
                <w:color w:val="000000"/>
                <w:sz w:val="20"/>
              </w:rPr>
              <w:t xml:space="preserve">
"__" бөлімшесіне_______ </w:t>
            </w:r>
            <w:r>
              <w:br/>
            </w:r>
            <w:r>
              <w:rPr>
                <w:rFonts w:ascii="Times New Roman"/>
                <w:b/>
                <w:i w:val="false"/>
                <w:color w:val="000000"/>
                <w:sz w:val="20"/>
              </w:rPr>
              <w:t xml:space="preserve">
_______________________ </w:t>
            </w:r>
            <w:r>
              <w:br/>
            </w:r>
            <w:r>
              <w:rPr>
                <w:rFonts w:ascii="Times New Roman"/>
                <w:b/>
                <w:i w:val="false"/>
                <w:color w:val="000000"/>
                <w:sz w:val="20"/>
              </w:rPr>
              <w:t xml:space="preserve">
20___ж."____"_________ </w:t>
            </w:r>
            <w:r>
              <w:br/>
            </w:r>
            <w:r>
              <w:rPr>
                <w:rFonts w:ascii="Times New Roman"/>
                <w:b/>
                <w:i w:val="false"/>
                <w:color w:val="000000"/>
                <w:sz w:val="20"/>
              </w:rPr>
              <w:t xml:space="preserve">
шақырылды </w:t>
            </w:r>
            <w:r>
              <w:br/>
            </w:r>
            <w:r>
              <w:rPr>
                <w:rFonts w:ascii="Times New Roman"/>
                <w:b/>
                <w:i w:val="false"/>
                <w:color w:val="000000"/>
                <w:sz w:val="20"/>
              </w:rPr>
              <w:t xml:space="preserve">
Шақыру қағазына қол </w:t>
            </w:r>
            <w:r>
              <w:br/>
            </w:r>
            <w:r>
              <w:rPr>
                <w:rFonts w:ascii="Times New Roman"/>
                <w:b/>
                <w:i w:val="false"/>
                <w:color w:val="000000"/>
                <w:sz w:val="20"/>
              </w:rPr>
              <w:t xml:space="preserve">
қойды__________________ </w:t>
            </w:r>
            <w:r>
              <w:br/>
            </w:r>
            <w:r>
              <w:rPr>
                <w:rFonts w:ascii="Times New Roman"/>
                <w:b/>
                <w:i w:val="false"/>
                <w:color w:val="000000"/>
                <w:sz w:val="20"/>
              </w:rPr>
              <w:t xml:space="preserve">
_______________________ 
20___ж."____"__________ 
20___ж."____"__________ </w:t>
            </w:r>
            <w:r>
              <w:br/>
            </w:r>
            <w:r>
              <w:rPr>
                <w:rFonts w:ascii="Times New Roman"/>
                <w:b/>
                <w:i w:val="false"/>
                <w:color w:val="000000"/>
                <w:sz w:val="20"/>
              </w:rPr>
              <w:t xml:space="preserve">
әскерге шақырылушыға </w:t>
            </w:r>
            <w:r>
              <w:br/>
            </w:r>
            <w:r>
              <w:rPr>
                <w:rFonts w:ascii="Times New Roman"/>
                <w:b/>
                <w:i w:val="false"/>
                <w:color w:val="000000"/>
                <w:sz w:val="20"/>
              </w:rPr>
              <w:t xml:space="preserve">
шақыру қағазы </w:t>
            </w:r>
            <w:r>
              <w:br/>
            </w:r>
            <w:r>
              <w:rPr>
                <w:rFonts w:ascii="Times New Roman"/>
                <w:b/>
                <w:i w:val="false"/>
                <w:color w:val="000000"/>
                <w:sz w:val="20"/>
              </w:rPr>
              <w:t xml:space="preserve">
тапсырылды </w:t>
            </w:r>
            <w:r>
              <w:br/>
            </w:r>
            <w:r>
              <w:rPr>
                <w:rFonts w:ascii="Times New Roman"/>
                <w:b/>
                <w:i w:val="false"/>
                <w:color w:val="000000"/>
                <w:sz w:val="20"/>
              </w:rPr>
              <w:t xml:space="preserve">
_______________________ </w:t>
            </w:r>
            <w:r>
              <w:br/>
            </w:r>
            <w:r>
              <w:rPr>
                <w:rFonts w:ascii="Times New Roman"/>
                <w:b/>
                <w:i w:val="false"/>
                <w:color w:val="000000"/>
                <w:sz w:val="20"/>
              </w:rPr>
              <w:t xml:space="preserve">
(хабардар ету тәсілі </w:t>
            </w:r>
            <w:r>
              <w:br/>
            </w:r>
            <w:r>
              <w:rPr>
                <w:rFonts w:ascii="Times New Roman"/>
                <w:b/>
                <w:i w:val="false"/>
                <w:color w:val="000000"/>
                <w:sz w:val="20"/>
              </w:rPr>
              <w:t xml:space="preserve">
көрсетілсін) </w:t>
            </w:r>
            <w:r>
              <w:br/>
            </w:r>
            <w:r>
              <w:rPr>
                <w:rFonts w:ascii="Times New Roman"/>
                <w:b/>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л </w:t>
            </w:r>
            <w:r>
              <w:br/>
            </w:r>
            <w:r>
              <w:rPr>
                <w:rFonts w:ascii="Times New Roman"/>
                <w:b w:val="false"/>
                <w:i w:val="false"/>
                <w:color w:val="000000"/>
                <w:sz w:val="20"/>
              </w:rPr>
              <w:t xml:space="preserve">
и </w:t>
            </w:r>
            <w:r>
              <w:br/>
            </w:r>
            <w:r>
              <w:rPr>
                <w:rFonts w:ascii="Times New Roman"/>
                <w:b w:val="false"/>
                <w:i w:val="false"/>
                <w:color w:val="000000"/>
                <w:sz w:val="20"/>
              </w:rPr>
              <w:t xml:space="preserve">
н </w:t>
            </w:r>
            <w:r>
              <w:br/>
            </w:r>
            <w:r>
              <w:rPr>
                <w:rFonts w:ascii="Times New Roman"/>
                <w:b w:val="false"/>
                <w:i w:val="false"/>
                <w:color w:val="000000"/>
                <w:sz w:val="20"/>
              </w:rPr>
              <w:t xml:space="preserve">
и </w:t>
            </w:r>
            <w:r>
              <w:br/>
            </w:r>
            <w:r>
              <w:rPr>
                <w:rFonts w:ascii="Times New Roman"/>
                <w:b w:val="false"/>
                <w:i w:val="false"/>
                <w:color w:val="000000"/>
                <w:sz w:val="20"/>
              </w:rPr>
              <w:t xml:space="preserve">
я </w:t>
            </w:r>
          </w:p>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т </w:t>
            </w:r>
            <w:r>
              <w:br/>
            </w:r>
            <w:r>
              <w:rPr>
                <w:rFonts w:ascii="Times New Roman"/>
                <w:b w:val="false"/>
                <w:i w:val="false"/>
                <w:color w:val="000000"/>
                <w:sz w:val="20"/>
              </w:rPr>
              <w:t xml:space="preserve">
р </w:t>
            </w:r>
            <w:r>
              <w:br/>
            </w:r>
            <w:r>
              <w:rPr>
                <w:rFonts w:ascii="Times New Roman"/>
                <w:b w:val="false"/>
                <w:i w:val="false"/>
                <w:color w:val="000000"/>
                <w:sz w:val="20"/>
              </w:rPr>
              <w:t xml:space="preserve">
е </w:t>
            </w:r>
            <w:r>
              <w:br/>
            </w:r>
            <w:r>
              <w:rPr>
                <w:rFonts w:ascii="Times New Roman"/>
                <w:b w:val="false"/>
                <w:i w:val="false"/>
                <w:color w:val="000000"/>
                <w:sz w:val="20"/>
              </w:rPr>
              <w:t xml:space="preserve">
з </w:t>
            </w:r>
            <w:r>
              <w:br/>
            </w:r>
            <w:r>
              <w:rPr>
                <w:rFonts w:ascii="Times New Roman"/>
                <w:b w:val="false"/>
                <w:i w:val="false"/>
                <w:color w:val="000000"/>
                <w:sz w:val="20"/>
              </w:rPr>
              <w:t xml:space="preserve">
а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 </w:t>
            </w:r>
            <w:r>
              <w:br/>
            </w:r>
            <w:r>
              <w:rPr>
                <w:rFonts w:ascii="Times New Roman"/>
                <w:b w:val="false"/>
                <w:i w:val="false"/>
                <w:color w:val="000000"/>
                <w:sz w:val="20"/>
              </w:rPr>
              <w:t xml:space="preserve">
   (әскер жасына дейінгінің, әскерге </w:t>
            </w:r>
            <w:r>
              <w:br/>
            </w:r>
            <w:r>
              <w:rPr>
                <w:rFonts w:ascii="Times New Roman"/>
                <w:b w:val="false"/>
                <w:i w:val="false"/>
                <w:color w:val="000000"/>
                <w:sz w:val="20"/>
              </w:rPr>
              <w:t xml:space="preserve">
   шақырылушының, әскери міндеттінің </w:t>
            </w:r>
            <w:r>
              <w:br/>
            </w:r>
            <w:r>
              <w:rPr>
                <w:rFonts w:ascii="Times New Roman"/>
                <w:b w:val="false"/>
                <w:i w:val="false"/>
                <w:color w:val="000000"/>
                <w:sz w:val="20"/>
              </w:rPr>
              <w:t xml:space="preserve">
  тегі, аты және әкесінің аты, әскери </w:t>
            </w:r>
            <w:r>
              <w:br/>
            </w:r>
            <w:r>
              <w:rPr>
                <w:rFonts w:ascii="Times New Roman"/>
                <w:b w:val="false"/>
                <w:i w:val="false"/>
                <w:color w:val="000000"/>
                <w:sz w:val="20"/>
              </w:rPr>
              <w:t xml:space="preserve">
                  атағы) </w:t>
            </w:r>
            <w:r>
              <w:br/>
            </w:r>
            <w:r>
              <w:rPr>
                <w:rFonts w:ascii="Times New Roman"/>
                <w:b w:val="false"/>
                <w:i w:val="false"/>
                <w:color w:val="000000"/>
                <w:sz w:val="20"/>
              </w:rPr>
              <w:t xml:space="preserve">
Мекен-жайы:____________________________ </w:t>
            </w:r>
            <w:r>
              <w:br/>
            </w:r>
            <w:r>
              <w:rPr>
                <w:rFonts w:ascii="Times New Roman"/>
                <w:b w:val="false"/>
                <w:i w:val="false"/>
                <w:color w:val="000000"/>
                <w:sz w:val="20"/>
              </w:rPr>
              <w:t xml:space="preserve">
Жұмыс орны және мекен жайы:____________ </w:t>
            </w:r>
          </w:p>
          <w:p>
            <w:pPr>
              <w:spacing w:after="20"/>
              <w:ind w:left="20"/>
              <w:jc w:val="both"/>
            </w:pPr>
            <w:r>
              <w:rPr>
                <w:rFonts w:ascii="Times New Roman"/>
                <w:b/>
                <w:i w:val="false"/>
                <w:color w:val="000000"/>
                <w:sz w:val="20"/>
              </w:rPr>
              <w:t xml:space="preserve">ШАҚЫРУ ҚАҒАЗЫ Сериясы АА N 000001 </w:t>
            </w:r>
            <w:r>
              <w:br/>
            </w:r>
            <w:r>
              <w:rPr>
                <w:rFonts w:ascii="Times New Roman"/>
                <w:b w:val="false"/>
                <w:i w:val="false"/>
                <w:color w:val="000000"/>
                <w:sz w:val="20"/>
              </w:rPr>
              <w:t xml:space="preserve">
"Әскери міндеттілік және әскери қызмет </w:t>
            </w:r>
            <w:r>
              <w:br/>
            </w:r>
            <w:r>
              <w:rPr>
                <w:rFonts w:ascii="Times New Roman"/>
                <w:b w:val="false"/>
                <w:i w:val="false"/>
                <w:color w:val="000000"/>
                <w:sz w:val="20"/>
              </w:rPr>
              <w:t xml:space="preserve">
туралы" Қазақстан Республикасының Заңы </w:t>
            </w:r>
            <w:r>
              <w:br/>
            </w:r>
            <w:r>
              <w:rPr>
                <w:rFonts w:ascii="Times New Roman"/>
                <w:b w:val="false"/>
                <w:i w:val="false"/>
                <w:color w:val="000000"/>
                <w:sz w:val="20"/>
              </w:rPr>
              <w:t xml:space="preserve">
негізінде Сізге 20__ж. "___" _________ </w:t>
            </w:r>
            <w:r>
              <w:br/>
            </w:r>
            <w:r>
              <w:rPr>
                <w:rFonts w:ascii="Times New Roman"/>
                <w:b w:val="false"/>
                <w:i w:val="false"/>
                <w:color w:val="000000"/>
                <w:sz w:val="20"/>
              </w:rPr>
              <w:t xml:space="preserve">
сағат  "____" ________________________ </w:t>
            </w:r>
            <w:r>
              <w:br/>
            </w:r>
            <w:r>
              <w:rPr>
                <w:rFonts w:ascii="Times New Roman"/>
                <w:b w:val="false"/>
                <w:i w:val="false"/>
                <w:color w:val="000000"/>
                <w:sz w:val="20"/>
              </w:rPr>
              <w:t xml:space="preserve">
____________________ мекен-жайы бойынша </w:t>
            </w:r>
            <w:r>
              <w:br/>
            </w:r>
            <w:r>
              <w:rPr>
                <w:rFonts w:ascii="Times New Roman"/>
                <w:b w:val="false"/>
                <w:i w:val="false"/>
                <w:color w:val="000000"/>
                <w:sz w:val="20"/>
              </w:rPr>
              <w:t xml:space="preserve">
_____________________ қорғаныс істері </w:t>
            </w:r>
            <w:r>
              <w:br/>
            </w:r>
            <w:r>
              <w:rPr>
                <w:rFonts w:ascii="Times New Roman"/>
                <w:b w:val="false"/>
                <w:i w:val="false"/>
                <w:color w:val="000000"/>
                <w:sz w:val="20"/>
              </w:rPr>
              <w:t xml:space="preserve">
жөніндегі басқармасына (бөліміне) </w:t>
            </w:r>
            <w:r>
              <w:br/>
            </w:r>
            <w:r>
              <w:rPr>
                <w:rFonts w:ascii="Times New Roman"/>
                <w:b w:val="false"/>
                <w:i w:val="false"/>
                <w:color w:val="000000"/>
                <w:sz w:val="20"/>
              </w:rPr>
              <w:t xml:space="preserve">
_______________________ "___" бөлімшеге </w:t>
            </w:r>
            <w:r>
              <w:br/>
            </w:r>
            <w:r>
              <w:rPr>
                <w:rFonts w:ascii="Times New Roman"/>
                <w:b w:val="false"/>
                <w:i w:val="false"/>
                <w:color w:val="000000"/>
                <w:sz w:val="20"/>
              </w:rPr>
              <w:t xml:space="preserve">
N___ кабинетке ________________________ </w:t>
            </w:r>
            <w:r>
              <w:br/>
            </w:r>
            <w:r>
              <w:rPr>
                <w:rFonts w:ascii="Times New Roman"/>
                <w:b w:val="false"/>
                <w:i w:val="false"/>
                <w:color w:val="000000"/>
                <w:sz w:val="20"/>
              </w:rPr>
              <w:t xml:space="preserve">
_______________________________________ </w:t>
            </w:r>
            <w:r>
              <w:br/>
            </w:r>
            <w:r>
              <w:rPr>
                <w:rFonts w:ascii="Times New Roman"/>
                <w:b w:val="false"/>
                <w:i w:val="false"/>
                <w:color w:val="000000"/>
                <w:sz w:val="20"/>
              </w:rPr>
              <w:t xml:space="preserve">
     (шақыру себебі көрсетілсін) </w:t>
            </w:r>
            <w:r>
              <w:br/>
            </w:r>
            <w:r>
              <w:rPr>
                <w:rFonts w:ascii="Times New Roman"/>
                <w:b w:val="false"/>
                <w:i w:val="false"/>
                <w:color w:val="000000"/>
                <w:sz w:val="20"/>
              </w:rPr>
              <w:t xml:space="preserve">
мәселелер бойынша келуді ұсынамын. </w:t>
            </w:r>
            <w:r>
              <w:br/>
            </w:r>
            <w:r>
              <w:rPr>
                <w:rFonts w:ascii="Times New Roman"/>
                <w:b w:val="false"/>
                <w:i w:val="false"/>
                <w:color w:val="000000"/>
                <w:sz w:val="20"/>
              </w:rPr>
              <w:t xml:space="preserve">
Өзімен бірге төлқұжаты, жеке куәлігі, </w:t>
            </w:r>
            <w:r>
              <w:br/>
            </w:r>
            <w:r>
              <w:rPr>
                <w:rFonts w:ascii="Times New Roman"/>
                <w:b w:val="false"/>
                <w:i w:val="false"/>
                <w:color w:val="000000"/>
                <w:sz w:val="20"/>
              </w:rPr>
              <w:t xml:space="preserve">
әскери билеті (шақыру учаскесіне </w:t>
            </w:r>
            <w:r>
              <w:br/>
            </w:r>
            <w:r>
              <w:rPr>
                <w:rFonts w:ascii="Times New Roman"/>
                <w:b w:val="false"/>
                <w:i w:val="false"/>
                <w:color w:val="000000"/>
                <w:sz w:val="20"/>
              </w:rPr>
              <w:t xml:space="preserve">
тіркеу туралы куәлігі), осы шақыру </w:t>
            </w:r>
            <w:r>
              <w:br/>
            </w:r>
            <w:r>
              <w:rPr>
                <w:rFonts w:ascii="Times New Roman"/>
                <w:b w:val="false"/>
                <w:i w:val="false"/>
                <w:color w:val="000000"/>
                <w:sz w:val="20"/>
              </w:rPr>
              <w:t xml:space="preserve">
қағазы, сондай-ақ _______ болуы тиіс. </w:t>
            </w:r>
            <w:r>
              <w:br/>
            </w:r>
            <w:r>
              <w:rPr>
                <w:rFonts w:ascii="Times New Roman"/>
                <w:b w:val="false"/>
                <w:i w:val="false"/>
                <w:color w:val="000000"/>
                <w:sz w:val="20"/>
              </w:rPr>
              <w:t xml:space="preserve">
Осы шақыру қағазы бойынша шақырылатын </w:t>
            </w:r>
            <w:r>
              <w:br/>
            </w:r>
            <w:r>
              <w:rPr>
                <w:rFonts w:ascii="Times New Roman"/>
                <w:b w:val="false"/>
                <w:i w:val="false"/>
                <w:color w:val="000000"/>
                <w:sz w:val="20"/>
              </w:rPr>
              <w:t xml:space="preserve">
әскер жасына дейінгілер мен әскерге </w:t>
            </w:r>
            <w:r>
              <w:br/>
            </w:r>
            <w:r>
              <w:rPr>
                <w:rFonts w:ascii="Times New Roman"/>
                <w:b w:val="false"/>
                <w:i w:val="false"/>
                <w:color w:val="000000"/>
                <w:sz w:val="20"/>
              </w:rPr>
              <w:t xml:space="preserve">
шақырылушыларда, бұдан басқа өзімен </w:t>
            </w:r>
            <w:r>
              <w:br/>
            </w:r>
            <w:r>
              <w:rPr>
                <w:rFonts w:ascii="Times New Roman"/>
                <w:b w:val="false"/>
                <w:i w:val="false"/>
                <w:color w:val="000000"/>
                <w:sz w:val="20"/>
              </w:rPr>
              <w:t xml:space="preserve">
бірге жеке басын куәландыратын құжаттар </w:t>
            </w:r>
            <w:r>
              <w:br/>
            </w:r>
            <w:r>
              <w:rPr>
                <w:rFonts w:ascii="Times New Roman"/>
                <w:b w:val="false"/>
                <w:i w:val="false"/>
                <w:color w:val="000000"/>
                <w:sz w:val="20"/>
              </w:rPr>
              <w:t xml:space="preserve">
болуы тиіс. </w:t>
            </w:r>
            <w:r>
              <w:br/>
            </w:r>
            <w:r>
              <w:rPr>
                <w:rFonts w:ascii="Times New Roman"/>
                <w:b w:val="false"/>
                <w:i w:val="false"/>
                <w:color w:val="000000"/>
                <w:sz w:val="20"/>
              </w:rPr>
              <w:t xml:space="preserve">
Әскерге шақырылушы болмаған немесе ол </w:t>
            </w:r>
            <w:r>
              <w:br/>
            </w:r>
            <w:r>
              <w:rPr>
                <w:rFonts w:ascii="Times New Roman"/>
                <w:b w:val="false"/>
                <w:i w:val="false"/>
                <w:color w:val="000000"/>
                <w:sz w:val="20"/>
              </w:rPr>
              <w:t xml:space="preserve">
сырқаттанған жағдайда туыстарының, </w:t>
            </w:r>
            <w:r>
              <w:br/>
            </w:r>
            <w:r>
              <w:rPr>
                <w:rFonts w:ascii="Times New Roman"/>
                <w:b w:val="false"/>
                <w:i w:val="false"/>
                <w:color w:val="000000"/>
                <w:sz w:val="20"/>
              </w:rPr>
              <w:t xml:space="preserve">
тұрғын үй-пайдалану ұйымдарының және </w:t>
            </w:r>
            <w:r>
              <w:br/>
            </w:r>
            <w:r>
              <w:rPr>
                <w:rFonts w:ascii="Times New Roman"/>
                <w:b w:val="false"/>
                <w:i w:val="false"/>
                <w:color w:val="000000"/>
                <w:sz w:val="20"/>
              </w:rPr>
              <w:t xml:space="preserve">
кәсіпорынның кадрлар бөлімінің қорғаныс </w:t>
            </w:r>
            <w:r>
              <w:br/>
            </w:r>
            <w:r>
              <w:rPr>
                <w:rFonts w:ascii="Times New Roman"/>
                <w:b w:val="false"/>
                <w:i w:val="false"/>
                <w:color w:val="000000"/>
                <w:sz w:val="20"/>
              </w:rPr>
              <w:t xml:space="preserve">
істер жөніндегі басқармаға (бөлімге) </w:t>
            </w:r>
            <w:r>
              <w:br/>
            </w:r>
            <w:r>
              <w:rPr>
                <w:rFonts w:ascii="Times New Roman"/>
                <w:b w:val="false"/>
                <w:i w:val="false"/>
                <w:color w:val="000000"/>
                <w:sz w:val="20"/>
              </w:rPr>
              <w:t xml:space="preserve">
бұл туралы жазбаша немесе N ___________ </w:t>
            </w:r>
            <w:r>
              <w:br/>
            </w:r>
            <w:r>
              <w:rPr>
                <w:rFonts w:ascii="Times New Roman"/>
                <w:b w:val="false"/>
                <w:i w:val="false"/>
                <w:color w:val="000000"/>
                <w:sz w:val="20"/>
              </w:rPr>
              <w:t xml:space="preserve">
телефон арқылы хабарлауын және әскерге </w:t>
            </w:r>
            <w:r>
              <w:br/>
            </w:r>
            <w:r>
              <w:rPr>
                <w:rFonts w:ascii="Times New Roman"/>
                <w:b w:val="false"/>
                <w:i w:val="false"/>
                <w:color w:val="000000"/>
                <w:sz w:val="20"/>
              </w:rPr>
              <w:t xml:space="preserve">
шақырылушының болатын жері туралы </w:t>
            </w:r>
            <w:r>
              <w:br/>
            </w:r>
            <w:r>
              <w:rPr>
                <w:rFonts w:ascii="Times New Roman"/>
                <w:b w:val="false"/>
                <w:i w:val="false"/>
                <w:color w:val="000000"/>
                <w:sz w:val="20"/>
              </w:rPr>
              <w:t xml:space="preserve">
белгісі бар шақыру қағазын қайтаруды </w:t>
            </w:r>
            <w:r>
              <w:br/>
            </w:r>
            <w:r>
              <w:rPr>
                <w:rFonts w:ascii="Times New Roman"/>
                <w:b w:val="false"/>
                <w:i w:val="false"/>
                <w:color w:val="000000"/>
                <w:sz w:val="20"/>
              </w:rPr>
              <w:t xml:space="preserve">
сұраймыз. </w:t>
            </w:r>
            <w:r>
              <w:br/>
            </w:r>
            <w:r>
              <w:rPr>
                <w:rFonts w:ascii="Times New Roman"/>
                <w:b w:val="false"/>
                <w:i w:val="false"/>
                <w:color w:val="000000"/>
                <w:sz w:val="20"/>
              </w:rPr>
              <w:t xml:space="preserve">
Қорғаныс істері жөніндегі басқарма </w:t>
            </w:r>
            <w:r>
              <w:br/>
            </w:r>
            <w:r>
              <w:rPr>
                <w:rFonts w:ascii="Times New Roman"/>
                <w:b w:val="false"/>
                <w:i w:val="false"/>
                <w:color w:val="000000"/>
                <w:sz w:val="20"/>
              </w:rPr>
              <w:t xml:space="preserve">
(бөлім) бастығы _______________________ </w:t>
            </w:r>
            <w:r>
              <w:br/>
            </w:r>
            <w:r>
              <w:rPr>
                <w:rFonts w:ascii="Times New Roman"/>
                <w:b w:val="false"/>
                <w:i w:val="false"/>
                <w:color w:val="000000"/>
                <w:sz w:val="20"/>
              </w:rPr>
              <w:t xml:space="preserve">
                _______________________ </w:t>
            </w:r>
            <w:r>
              <w:br/>
            </w:r>
            <w:r>
              <w:rPr>
                <w:rFonts w:ascii="Times New Roman"/>
                <w:b w:val="false"/>
                <w:i w:val="false"/>
                <w:color w:val="000000"/>
                <w:sz w:val="20"/>
              </w:rPr>
              <w:t xml:space="preserve">
                    (атағы, қолы) </w:t>
            </w:r>
            <w:r>
              <w:br/>
            </w:r>
            <w:r>
              <w:rPr>
                <w:rFonts w:ascii="Times New Roman"/>
                <w:b w:val="false"/>
                <w:i w:val="false"/>
                <w:color w:val="000000"/>
                <w:sz w:val="20"/>
              </w:rPr>
              <w:t xml:space="preserve">
М.О. </w:t>
            </w:r>
            <w:r>
              <w:br/>
            </w:r>
            <w:r>
              <w:rPr>
                <w:rFonts w:ascii="Times New Roman"/>
                <w:b w:val="false"/>
                <w:i w:val="false"/>
                <w:color w:val="000000"/>
                <w:sz w:val="20"/>
              </w:rPr>
              <w:t xml:space="preserve">
-------------------------------------- </w:t>
            </w:r>
            <w:r>
              <w:br/>
            </w:r>
            <w:r>
              <w:rPr>
                <w:rFonts w:ascii="Times New Roman"/>
                <w:b w:val="false"/>
                <w:i w:val="false"/>
                <w:color w:val="000000"/>
                <w:sz w:val="20"/>
              </w:rPr>
              <w:t xml:space="preserve">
            Кесу сызығы </w:t>
            </w:r>
            <w:r>
              <w:br/>
            </w:r>
            <w:r>
              <w:rPr>
                <w:rFonts w:ascii="Times New Roman"/>
                <w:b w:val="false"/>
                <w:i w:val="false"/>
                <w:color w:val="000000"/>
                <w:sz w:val="20"/>
              </w:rPr>
              <w:t xml:space="preserve">
-------------------------------------- </w:t>
            </w:r>
            <w:r>
              <w:br/>
            </w:r>
            <w:r>
              <w:rPr>
                <w:rFonts w:ascii="Times New Roman"/>
                <w:b w:val="false"/>
                <w:i w:val="false"/>
                <w:color w:val="000000"/>
                <w:sz w:val="20"/>
              </w:rPr>
              <w:t>
</w:t>
            </w:r>
            <w:r>
              <w:rPr>
                <w:rFonts w:ascii="Times New Roman"/>
                <w:b/>
                <w:i w:val="false"/>
                <w:color w:val="000000"/>
                <w:sz w:val="20"/>
              </w:rPr>
              <w:t xml:space="preserve">               ҚОЛХАТ </w:t>
            </w:r>
            <w:r>
              <w:br/>
            </w:r>
            <w:r>
              <w:rPr>
                <w:rFonts w:ascii="Times New Roman"/>
                <w:b w:val="false"/>
                <w:i w:val="false"/>
                <w:color w:val="000000"/>
                <w:sz w:val="20"/>
              </w:rPr>
              <w:t xml:space="preserve">
____________ атына __________ қорғаныс </w:t>
            </w:r>
            <w:r>
              <w:br/>
            </w:r>
            <w:r>
              <w:rPr>
                <w:rFonts w:ascii="Times New Roman"/>
                <w:b w:val="false"/>
                <w:i w:val="false"/>
                <w:color w:val="000000"/>
                <w:sz w:val="20"/>
              </w:rPr>
              <w:t xml:space="preserve">
істер жөніндегі басқармасына (бөліміне) </w:t>
            </w:r>
            <w:r>
              <w:br/>
            </w:r>
            <w:r>
              <w:rPr>
                <w:rFonts w:ascii="Times New Roman"/>
                <w:b w:val="false"/>
                <w:i w:val="false"/>
                <w:color w:val="000000"/>
                <w:sz w:val="20"/>
              </w:rPr>
              <w:t xml:space="preserve">
20___ж."____"_________ "_____" сағатта </w:t>
            </w:r>
            <w:r>
              <w:br/>
            </w:r>
            <w:r>
              <w:rPr>
                <w:rFonts w:ascii="Times New Roman"/>
                <w:b w:val="false"/>
                <w:i w:val="false"/>
                <w:color w:val="000000"/>
                <w:sz w:val="20"/>
              </w:rPr>
              <w:t xml:space="preserve">
келуі туралы шақыру қағазы </w:t>
            </w:r>
            <w:r>
              <w:br/>
            </w:r>
            <w:r>
              <w:rPr>
                <w:rFonts w:ascii="Times New Roman"/>
                <w:b w:val="false"/>
                <w:i w:val="false"/>
                <w:color w:val="000000"/>
                <w:sz w:val="20"/>
              </w:rPr>
              <w:t xml:space="preserve">
______________________________________ </w:t>
            </w:r>
            <w:r>
              <w:br/>
            </w:r>
            <w:r>
              <w:rPr>
                <w:rFonts w:ascii="Times New Roman"/>
                <w:b w:val="false"/>
                <w:i w:val="false"/>
                <w:color w:val="000000"/>
                <w:sz w:val="20"/>
              </w:rPr>
              <w:t xml:space="preserve">
  (шақыру қағазын алған адамның қолы - </w:t>
            </w:r>
            <w:r>
              <w:br/>
            </w:r>
            <w:r>
              <w:rPr>
                <w:rFonts w:ascii="Times New Roman"/>
                <w:b w:val="false"/>
                <w:i w:val="false"/>
                <w:color w:val="000000"/>
                <w:sz w:val="20"/>
              </w:rPr>
              <w:t xml:space="preserve">
                 анық)  </w:t>
            </w:r>
          </w:p>
        </w:tc>
      </w:tr>
    </w:tbl>
    <w:p>
      <w:pPr>
        <w:spacing w:after="0"/>
        <w:ind w:left="0"/>
        <w:jc w:val="both"/>
      </w:pPr>
      <w:r>
        <w:rPr>
          <w:rFonts w:ascii="Times New Roman"/>
          <w:b w:val="false"/>
          <w:i w:val="false"/>
          <w:color w:val="000000"/>
          <w:sz w:val="28"/>
        </w:rPr>
        <w:t xml:space="preserve">      Қорғаныс істері жөніндегі басқармада (бөлімде) болғандығы </w:t>
      </w:r>
      <w:r>
        <w:br/>
      </w:r>
      <w:r>
        <w:rPr>
          <w:rFonts w:ascii="Times New Roman"/>
          <w:b w:val="false"/>
          <w:i w:val="false"/>
          <w:color w:val="000000"/>
          <w:sz w:val="28"/>
        </w:rPr>
        <w:t xml:space="preserve">
                             туралы белгі </w:t>
      </w:r>
      <w:r>
        <w:br/>
      </w:r>
      <w:r>
        <w:rPr>
          <w:rFonts w:ascii="Times New Roman"/>
          <w:b w:val="false"/>
          <w:i w:val="false"/>
          <w:color w:val="000000"/>
          <w:sz w:val="28"/>
        </w:rPr>
        <w:t xml:space="preserve">
  </w:t>
      </w:r>
      <w:r>
        <w:br/>
      </w:r>
      <w:r>
        <w:rPr>
          <w:rFonts w:ascii="Times New Roman"/>
          <w:b w:val="false"/>
          <w:i w:val="false"/>
          <w:color w:val="000000"/>
          <w:sz w:val="28"/>
        </w:rPr>
        <w:t xml:space="preserve">
       Азамат __________________________________ </w:t>
      </w:r>
      <w:r>
        <w:br/>
      </w:r>
      <w:r>
        <w:rPr>
          <w:rFonts w:ascii="Times New Roman"/>
          <w:b w:val="false"/>
          <w:i w:val="false"/>
          <w:color w:val="000000"/>
          <w:sz w:val="28"/>
        </w:rPr>
        <w:t xml:space="preserve">
      ____________________________________қорғаныс істері жөніндегі </w:t>
      </w:r>
      <w:r>
        <w:br/>
      </w:r>
      <w:r>
        <w:rPr>
          <w:rFonts w:ascii="Times New Roman"/>
          <w:b w:val="false"/>
          <w:i w:val="false"/>
          <w:color w:val="000000"/>
          <w:sz w:val="28"/>
        </w:rPr>
        <w:t xml:space="preserve">
басқармасында немесе бөлімінде </w:t>
      </w:r>
      <w:r>
        <w:br/>
      </w:r>
      <w:r>
        <w:rPr>
          <w:rFonts w:ascii="Times New Roman"/>
          <w:b w:val="false"/>
          <w:i w:val="false"/>
          <w:color w:val="000000"/>
          <w:sz w:val="28"/>
        </w:rPr>
        <w:t xml:space="preserve">
             20___ж "____"__________ "____" сағатта болды </w:t>
      </w:r>
    </w:p>
    <w:p>
      <w:pPr>
        <w:spacing w:after="0"/>
        <w:ind w:left="0"/>
        <w:jc w:val="both"/>
      </w:pPr>
      <w:r>
        <w:rPr>
          <w:rFonts w:ascii="Times New Roman"/>
          <w:b w:val="false"/>
          <w:i w:val="false"/>
          <w:color w:val="000000"/>
          <w:sz w:val="28"/>
        </w:rPr>
        <w:t xml:space="preserve">      Қорғаныс істері жөніндегі басқарма немесе бөлім </w:t>
      </w:r>
      <w:r>
        <w:br/>
      </w:r>
      <w:r>
        <w:rPr>
          <w:rFonts w:ascii="Times New Roman"/>
          <w:b w:val="false"/>
          <w:i w:val="false"/>
          <w:color w:val="000000"/>
          <w:sz w:val="28"/>
        </w:rPr>
        <w:t xml:space="preserve">
бастығы _________________________________________ </w:t>
      </w:r>
      <w:r>
        <w:br/>
      </w:r>
      <w:r>
        <w:rPr>
          <w:rFonts w:ascii="Times New Roman"/>
          <w:b w:val="false"/>
          <w:i w:val="false"/>
          <w:color w:val="000000"/>
          <w:sz w:val="28"/>
        </w:rPr>
        <w:t xml:space="preserve">
                       (атағы, қолы) </w:t>
      </w:r>
    </w:p>
    <w:p>
      <w:pPr>
        <w:spacing w:after="0"/>
        <w:ind w:left="0"/>
        <w:jc w:val="both"/>
      </w:pPr>
      <w:r>
        <w:rPr>
          <w:rFonts w:ascii="Times New Roman"/>
          <w:b w:val="false"/>
          <w:i w:val="false"/>
          <w:color w:val="000000"/>
          <w:sz w:val="28"/>
        </w:rPr>
        <w:t xml:space="preserve">      М. О. </w:t>
      </w:r>
    </w:p>
    <w:p>
      <w:pPr>
        <w:spacing w:after="0"/>
        <w:ind w:left="0"/>
        <w:jc w:val="both"/>
      </w:pPr>
      <w:r>
        <w:rPr>
          <w:rFonts w:ascii="Times New Roman"/>
          <w:b w:val="false"/>
          <w:i w:val="false"/>
          <w:color w:val="000000"/>
          <w:sz w:val="28"/>
        </w:rPr>
        <w:t xml:space="preserve">Шақыру қағазына қосымша </w:t>
      </w:r>
    </w:p>
    <w:p>
      <w:pPr>
        <w:spacing w:after="0"/>
        <w:ind w:left="0"/>
        <w:jc w:val="left"/>
      </w:pPr>
      <w:r>
        <w:rPr>
          <w:rFonts w:ascii="Times New Roman"/>
          <w:b/>
          <w:i w:val="false"/>
          <w:color w:val="000000"/>
        </w:rPr>
        <w:t xml:space="preserve"> Әскерге шақыру учаскесіне тіркеуге шақырылатын әскер </w:t>
      </w:r>
      <w:r>
        <w:br/>
      </w:r>
      <w:r>
        <w:rPr>
          <w:rFonts w:ascii="Times New Roman"/>
          <w:b/>
          <w:i w:val="false"/>
          <w:color w:val="000000"/>
        </w:rPr>
        <w:t xml:space="preserve">
жасына дейінгілерге </w:t>
      </w:r>
      <w:r>
        <w:br/>
      </w:r>
      <w:r>
        <w:rPr>
          <w:rFonts w:ascii="Times New Roman"/>
          <w:b/>
          <w:i w:val="false"/>
          <w:color w:val="000000"/>
        </w:rPr>
        <w:t xml:space="preserve">
ЖАДЫНАМА </w:t>
      </w:r>
    </w:p>
    <w:p>
      <w:pPr>
        <w:spacing w:after="0"/>
        <w:ind w:left="0"/>
        <w:jc w:val="both"/>
      </w:pPr>
      <w:r>
        <w:rPr>
          <w:rFonts w:ascii="Times New Roman"/>
          <w:b w:val="false"/>
          <w:i w:val="false"/>
          <w:color w:val="000000"/>
          <w:sz w:val="28"/>
        </w:rPr>
        <w:t xml:space="preserve">      Әскерге шақыру учаскесіне тіркеуге келген кезде өзімен бірге мыналар болуы тиіс: </w:t>
      </w:r>
      <w:r>
        <w:br/>
      </w:r>
      <w:r>
        <w:rPr>
          <w:rFonts w:ascii="Times New Roman"/>
          <w:b w:val="false"/>
          <w:i w:val="false"/>
          <w:color w:val="000000"/>
          <w:sz w:val="28"/>
        </w:rPr>
        <w:t xml:space="preserve">
      1. Төлқұжат, жеке куәлік немесе туу туралы куәлік. </w:t>
      </w:r>
      <w:r>
        <w:br/>
      </w:r>
      <w:r>
        <w:rPr>
          <w:rFonts w:ascii="Times New Roman"/>
          <w:b w:val="false"/>
          <w:i w:val="false"/>
          <w:color w:val="000000"/>
          <w:sz w:val="28"/>
        </w:rPr>
        <w:t xml:space="preserve">
      2. Аттестат (диплом, білімі туралы куәлік немесе анықтама). </w:t>
      </w:r>
      <w:r>
        <w:br/>
      </w:r>
      <w:r>
        <w:rPr>
          <w:rFonts w:ascii="Times New Roman"/>
          <w:b w:val="false"/>
          <w:i w:val="false"/>
          <w:color w:val="000000"/>
          <w:sz w:val="28"/>
        </w:rPr>
        <w:t xml:space="preserve">
      3. Бірге, сондай-ақ бөлек тұратын ата-анасының, аға-інілерінің, апа-қарындастарының тегін, атын және әкесінің атын, туған жылы мен айын, тұрғылықты жерінің мекен-жайын және қызмет түрін көрсете отырып, отбасы жағдайы туралы тұрғын үй-пайдалану бөлімінен немесе ауылдық (селолық) округтен анықтама. Анықтамада отбасы мүшелерінің мүгедектік тобы (егер ондайлар бар болса) және олардың алатын зейнетақы (жәрдемақы) мөлшері туралы мәліметтер көрсетілуі тиіс. </w:t>
      </w:r>
      <w:r>
        <w:br/>
      </w:r>
      <w:r>
        <w:rPr>
          <w:rFonts w:ascii="Times New Roman"/>
          <w:b w:val="false"/>
          <w:i w:val="false"/>
          <w:color w:val="000000"/>
          <w:sz w:val="28"/>
        </w:rPr>
        <w:t xml:space="preserve">
      4. Жұмыс істеушілердің лауазымын, мамандығын және қай уақыттан бастап жұмыс істейтіндігін, ал оқушылардың нешінші курста немесе нешінші сыныпта оқитындығын көрсете отырып жұмыс немесе оқу орнынан анықтама. </w:t>
      </w:r>
      <w:r>
        <w:br/>
      </w:r>
      <w:r>
        <w:rPr>
          <w:rFonts w:ascii="Times New Roman"/>
          <w:b w:val="false"/>
          <w:i w:val="false"/>
          <w:color w:val="000000"/>
          <w:sz w:val="28"/>
        </w:rPr>
        <w:t xml:space="preserve">
      5. Жұмыс немесе оқу орнынан мінездеме. </w:t>
      </w:r>
      <w:r>
        <w:br/>
      </w:r>
      <w:r>
        <w:rPr>
          <w:rFonts w:ascii="Times New Roman"/>
          <w:b w:val="false"/>
          <w:i w:val="false"/>
          <w:color w:val="000000"/>
          <w:sz w:val="28"/>
        </w:rPr>
        <w:t xml:space="preserve">
      6. Көлемі 3x4 см төрт фотосурет (бас киімсіз сурет). </w:t>
      </w:r>
      <w:r>
        <w:br/>
      </w:r>
      <w:r>
        <w:rPr>
          <w:rFonts w:ascii="Times New Roman"/>
          <w:b w:val="false"/>
          <w:i w:val="false"/>
          <w:color w:val="000000"/>
          <w:sz w:val="28"/>
        </w:rPr>
        <w:t xml:space="preserve">
      7. Нормативтер мен спорттық разрядтарды тапсырғанын растайтын куәлік және анықтама. </w:t>
      </w:r>
      <w:r>
        <w:br/>
      </w:r>
      <w:r>
        <w:rPr>
          <w:rFonts w:ascii="Times New Roman"/>
          <w:b w:val="false"/>
          <w:i w:val="false"/>
          <w:color w:val="000000"/>
          <w:sz w:val="28"/>
        </w:rPr>
        <w:t xml:space="preserve">
      8. Жүргізуші куәлігі (болған кезде). </w:t>
      </w:r>
    </w:p>
    <w:bookmarkStart w:name="z107" w:id="9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5-қосымша </w:t>
      </w:r>
    </w:p>
    <w:bookmarkEnd w:id="98"/>
    <w:p>
      <w:pPr>
        <w:spacing w:after="0"/>
        <w:ind w:left="0"/>
        <w:jc w:val="both"/>
      </w:pPr>
      <w:r>
        <w:rPr>
          <w:rFonts w:ascii="Times New Roman"/>
          <w:b w:val="false"/>
          <w:i w:val="false"/>
          <w:color w:val="000000"/>
          <w:sz w:val="28"/>
        </w:rPr>
        <w:t xml:space="preserve">Есеп нөмірі ______________________ </w:t>
      </w:r>
      <w:r>
        <w:br/>
      </w:r>
      <w:r>
        <w:rPr>
          <w:rFonts w:ascii="Times New Roman"/>
          <w:b w:val="false"/>
          <w:i w:val="false"/>
          <w:color w:val="000000"/>
          <w:sz w:val="28"/>
        </w:rPr>
        <w:t xml:space="preserve">
(есептік-алфавиттік кітап бойынша) </w:t>
      </w:r>
    </w:p>
    <w:p>
      <w:pPr>
        <w:spacing w:after="0"/>
        <w:ind w:left="0"/>
        <w:jc w:val="both"/>
      </w:pPr>
      <w:r>
        <w:rPr>
          <w:rFonts w:ascii="Times New Roman"/>
          <w:b w:val="false"/>
          <w:i w:val="false"/>
          <w:color w:val="000000"/>
          <w:sz w:val="28"/>
        </w:rPr>
        <w:t xml:space="preserve">                 ӘСКЕРГЕ ШАҚЫРЫЛУШЫНЫҢ ЕСЕП КАРТАСЫ </w:t>
      </w:r>
    </w:p>
    <w:p>
      <w:pPr>
        <w:spacing w:after="0"/>
        <w:ind w:left="0"/>
        <w:jc w:val="both"/>
      </w:pPr>
      <w:r>
        <w:rPr>
          <w:rFonts w:ascii="Times New Roman"/>
          <w:b w:val="false"/>
          <w:i w:val="false"/>
          <w:color w:val="000000"/>
          <w:sz w:val="28"/>
        </w:rPr>
        <w:t xml:space="preserve">      Сурет орны                  Тегі______________________________ </w:t>
      </w:r>
    </w:p>
    <w:p>
      <w:pPr>
        <w:spacing w:after="0"/>
        <w:ind w:left="0"/>
        <w:jc w:val="both"/>
      </w:pPr>
      <w:r>
        <w:rPr>
          <w:rFonts w:ascii="Times New Roman"/>
          <w:b w:val="false"/>
          <w:i w:val="false"/>
          <w:color w:val="000000"/>
          <w:sz w:val="28"/>
        </w:rPr>
        <w:t xml:space="preserve">                                  Аты_______________________________ </w:t>
      </w:r>
    </w:p>
    <w:p>
      <w:pPr>
        <w:spacing w:after="0"/>
        <w:ind w:left="0"/>
        <w:jc w:val="both"/>
      </w:pPr>
      <w:r>
        <w:rPr>
          <w:rFonts w:ascii="Times New Roman"/>
          <w:b w:val="false"/>
          <w:i w:val="false"/>
          <w:color w:val="000000"/>
          <w:sz w:val="28"/>
        </w:rPr>
        <w:t xml:space="preserve">                                  Әкесінің аты______________________ </w:t>
      </w:r>
    </w:p>
    <w:p>
      <w:pPr>
        <w:spacing w:after="0"/>
        <w:ind w:left="0"/>
        <w:jc w:val="both"/>
      </w:pPr>
      <w:r>
        <w:rPr>
          <w:rFonts w:ascii="Times New Roman"/>
          <w:b w:val="false"/>
          <w:i w:val="false"/>
          <w:color w:val="000000"/>
          <w:sz w:val="28"/>
        </w:rPr>
        <w:t xml:space="preserve">      Төлқұжат:                   Сериясы __________ N _____________ </w:t>
      </w:r>
      <w:r>
        <w:br/>
      </w:r>
      <w:r>
        <w:rPr>
          <w:rFonts w:ascii="Times New Roman"/>
          <w:b w:val="false"/>
          <w:i w:val="false"/>
          <w:color w:val="000000"/>
          <w:sz w:val="28"/>
        </w:rPr>
        <w:t xml:space="preserve">
     (куәлік, туу                 Берілген күні_____________________ </w:t>
      </w:r>
      <w:r>
        <w:br/>
      </w:r>
      <w:r>
        <w:rPr>
          <w:rFonts w:ascii="Times New Roman"/>
          <w:b w:val="false"/>
          <w:i w:val="false"/>
          <w:color w:val="000000"/>
          <w:sz w:val="28"/>
        </w:rPr>
        <w:t xml:space="preserve">
     туралы куәлік)               Кім берді_________________________ </w:t>
      </w:r>
    </w:p>
    <w:p>
      <w:pPr>
        <w:spacing w:after="0"/>
        <w:ind w:left="0"/>
        <w:jc w:val="both"/>
      </w:pPr>
      <w:r>
        <w:rPr>
          <w:rFonts w:ascii="Times New Roman"/>
          <w:b w:val="false"/>
          <w:i w:val="false"/>
          <w:color w:val="000000"/>
          <w:sz w:val="28"/>
        </w:rPr>
        <w:t xml:space="preserve">                      1.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4713"/>
      </w:tblGrid>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жылы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жері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жерінің мекен-жайы (телефоны)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тілі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меңгеруі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тілін меңгеруі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орны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мерзімі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 (сынып) нөмірі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БӘД курсынан өтуі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Оқудың аяқталған күні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Кәсібі (мамандығы)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түрі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бойынша разряды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шақырылушының немесе туыстарының қандай мемлекетпен байланысы бар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шақырылушының соттылығы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Туыстарының соттылығы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ӘСКЕРГЕ ШАҚЫРЫЛУШЫНЫҢ ОТБАСЫ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073"/>
        <w:gridCol w:w="2153"/>
        <w:gridCol w:w="2293"/>
        <w:gridCol w:w="313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Туысқан- </w:t>
            </w:r>
            <w:r>
              <w:br/>
            </w:r>
            <w:r>
              <w:rPr>
                <w:rFonts w:ascii="Times New Roman"/>
                <w:b w:val="false"/>
                <w:i w:val="false"/>
                <w:color w:val="000000"/>
                <w:sz w:val="20"/>
              </w:rPr>
              <w:t xml:space="preserve">
дығы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жылы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Үйінің </w:t>
            </w:r>
            <w:r>
              <w:br/>
            </w:r>
            <w:r>
              <w:rPr>
                <w:rFonts w:ascii="Times New Roman"/>
                <w:b w:val="false"/>
                <w:i w:val="false"/>
                <w:color w:val="000000"/>
                <w:sz w:val="20"/>
              </w:rPr>
              <w:t xml:space="preserve">
мекен-жайы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w:t>
            </w:r>
            <w:r>
              <w:br/>
            </w:r>
            <w:r>
              <w:rPr>
                <w:rFonts w:ascii="Times New Roman"/>
                <w:b w:val="false"/>
                <w:i w:val="false"/>
                <w:color w:val="000000"/>
                <w:sz w:val="20"/>
              </w:rPr>
              <w:t xml:space="preserve">
жұмысқа </w:t>
            </w:r>
            <w:r>
              <w:br/>
            </w:r>
            <w:r>
              <w:rPr>
                <w:rFonts w:ascii="Times New Roman"/>
                <w:b w:val="false"/>
                <w:i w:val="false"/>
                <w:color w:val="000000"/>
                <w:sz w:val="20"/>
              </w:rPr>
              <w:t xml:space="preserve">
қабілеттілігі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Әскерге шақырылушымен бірге тұратындар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3"/>
      </w:tblGrid>
      <w:tr>
        <w:trPr>
          <w:trHeight w:val="45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Бөлек тұратындар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3"/>
      </w:tblGrid>
      <w:tr>
        <w:trPr>
          <w:trHeight w:val="45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ӘСКЕРГЕ ШАҚЫРУ УЧАСКЕСІНЕ ТІРКЕУДІҢ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4213"/>
        <w:gridCol w:w="3633"/>
      </w:tblGrid>
      <w:tr>
        <w:trPr>
          <w:trHeight w:val="45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бойынша </w:t>
            </w:r>
            <w:r>
              <w:br/>
            </w:r>
            <w:r>
              <w:rPr>
                <w:rFonts w:ascii="Times New Roman"/>
                <w:b w:val="false"/>
                <w:i w:val="false"/>
                <w:color w:val="000000"/>
                <w:sz w:val="20"/>
              </w:rPr>
              <w:t xml:space="preserve">
комиссиядан өтуі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бойынша </w:t>
            </w:r>
            <w:r>
              <w:br/>
            </w:r>
            <w:r>
              <w:rPr>
                <w:rFonts w:ascii="Times New Roman"/>
                <w:b w:val="false"/>
                <w:i w:val="false"/>
                <w:color w:val="000000"/>
                <w:sz w:val="20"/>
              </w:rPr>
              <w:t xml:space="preserve">
комиссиядан өтуі </w:t>
            </w:r>
          </w:p>
        </w:tc>
      </w:tr>
      <w:tr>
        <w:trPr>
          <w:trHeight w:val="45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1)№хаттама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Хаттаманың күні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Антропометрикалық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4193"/>
        <w:gridCol w:w="3633"/>
      </w:tblGrid>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Бойы (см)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(кг)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ДСИ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Кеуде көлемі (см)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Спирометрия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 дәрежесі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Тіркеу жөніндегі комиссияның қорытындысы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2433"/>
        <w:gridCol w:w="1713"/>
        <w:gridCol w:w="2353"/>
        <w:gridCol w:w="1933"/>
      </w:tblGrid>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Жарамдылық </w:t>
            </w:r>
            <w:r>
              <w:br/>
            </w:r>
            <w:r>
              <w:rPr>
                <w:rFonts w:ascii="Times New Roman"/>
                <w:b w:val="false"/>
                <w:i w:val="false"/>
                <w:color w:val="000000"/>
                <w:sz w:val="20"/>
              </w:rPr>
              <w:t xml:space="preserve">
дәрежесі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 </w:t>
            </w:r>
            <w:r>
              <w:br/>
            </w:r>
            <w:r>
              <w:rPr>
                <w:rFonts w:ascii="Times New Roman"/>
                <w:b w:val="false"/>
                <w:i w:val="false"/>
                <w:color w:val="000000"/>
                <w:sz w:val="20"/>
              </w:rPr>
              <w:t xml:space="preserve">
дәрежесі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Жарамдылық </w:t>
            </w:r>
            <w:r>
              <w:br/>
            </w:r>
            <w:r>
              <w:rPr>
                <w:rFonts w:ascii="Times New Roman"/>
                <w:b w:val="false"/>
                <w:i w:val="false"/>
                <w:color w:val="000000"/>
                <w:sz w:val="20"/>
              </w:rPr>
              <w:t xml:space="preserve">
дәрежесі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 </w:t>
            </w:r>
            <w:r>
              <w:br/>
            </w:r>
            <w:r>
              <w:rPr>
                <w:rFonts w:ascii="Times New Roman"/>
                <w:b w:val="false"/>
                <w:i w:val="false"/>
                <w:color w:val="000000"/>
                <w:sz w:val="20"/>
              </w:rPr>
              <w:t xml:space="preserve">
дәрежесі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Терапевт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Флюорография деректері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Невропатолог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Психиатр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Окулист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Көздің көргіштігі: </w:t>
            </w:r>
            <w:r>
              <w:br/>
            </w:r>
            <w:r>
              <w:rPr>
                <w:rFonts w:ascii="Times New Roman"/>
                <w:b w:val="false"/>
                <w:i w:val="false"/>
                <w:color w:val="000000"/>
                <w:sz w:val="20"/>
              </w:rPr>
              <w:t xml:space="preserve">
        Оң көзі - </w:t>
            </w:r>
            <w:r>
              <w:br/>
            </w:r>
            <w:r>
              <w:rPr>
                <w:rFonts w:ascii="Times New Roman"/>
                <w:b w:val="false"/>
                <w:i w:val="false"/>
                <w:color w:val="000000"/>
                <w:sz w:val="20"/>
              </w:rPr>
              <w:t xml:space="preserve">
        Сол көзі -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сезгіштігі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Отоларинголог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Сыбырлап сөйлеу: </w:t>
            </w:r>
            <w:r>
              <w:br/>
            </w:r>
            <w:r>
              <w:rPr>
                <w:rFonts w:ascii="Times New Roman"/>
                <w:b w:val="false"/>
                <w:i w:val="false"/>
                <w:color w:val="000000"/>
                <w:sz w:val="20"/>
              </w:rPr>
              <w:t xml:space="preserve">
       Оң құлақ - </w:t>
            </w:r>
            <w:r>
              <w:br/>
            </w:r>
            <w:r>
              <w:rPr>
                <w:rFonts w:ascii="Times New Roman"/>
                <w:b w:val="false"/>
                <w:i w:val="false"/>
                <w:color w:val="000000"/>
                <w:sz w:val="20"/>
              </w:rPr>
              <w:t xml:space="preserve">
       Сол құлақ -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Саптық қызметке жарамды (шектеу дәрежесі)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2113"/>
        <w:gridCol w:w="1693"/>
        <w:gridCol w:w="2233"/>
        <w:gridCol w:w="163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Жарамдылық </w:t>
            </w:r>
            <w:r>
              <w:br/>
            </w:r>
            <w:r>
              <w:rPr>
                <w:rFonts w:ascii="Times New Roman"/>
                <w:b w:val="false"/>
                <w:i w:val="false"/>
                <w:color w:val="000000"/>
                <w:sz w:val="20"/>
              </w:rPr>
              <w:t xml:space="preserve">
дәрежесі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 </w:t>
            </w:r>
            <w:r>
              <w:br/>
            </w:r>
            <w:r>
              <w:rPr>
                <w:rFonts w:ascii="Times New Roman"/>
                <w:b w:val="false"/>
                <w:i w:val="false"/>
                <w:color w:val="000000"/>
                <w:sz w:val="20"/>
              </w:rPr>
              <w:t xml:space="preserve">
дәрежесі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Жарамдылық </w:t>
            </w:r>
            <w:r>
              <w:br/>
            </w:r>
            <w:r>
              <w:rPr>
                <w:rFonts w:ascii="Times New Roman"/>
                <w:b w:val="false"/>
                <w:i w:val="false"/>
                <w:color w:val="000000"/>
                <w:sz w:val="20"/>
              </w:rPr>
              <w:t xml:space="preserve">
дәрежесі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 </w:t>
            </w:r>
            <w:r>
              <w:br/>
            </w:r>
            <w:r>
              <w:rPr>
                <w:rFonts w:ascii="Times New Roman"/>
                <w:b w:val="false"/>
                <w:i w:val="false"/>
                <w:color w:val="000000"/>
                <w:sz w:val="20"/>
              </w:rPr>
              <w:t xml:space="preserve">
дәрежесі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975"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Саптық қызметке жарамды емдеуді қажет етеді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Емдеуді қажет етеді: бап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Тексеруге жіберу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Бейбіт уақытта әскери қызметке жарамсыз, соғыс уақытында саптан тыс қызметке жарамды: бап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есептен шығарумен әскери қызметке жарамсыз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Арналған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          __________________     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Төрағасының орынбасары     __________________     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Хатшы                      __________________     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20____ж. "_____"_______________ </w:t>
      </w:r>
    </w:p>
    <w:p>
      <w:pPr>
        <w:spacing w:after="0"/>
        <w:ind w:left="0"/>
        <w:jc w:val="both"/>
      </w:pPr>
      <w:r>
        <w:rPr>
          <w:rFonts w:ascii="Times New Roman"/>
          <w:b w:val="false"/>
          <w:i w:val="false"/>
          <w:color w:val="000000"/>
          <w:sz w:val="28"/>
        </w:rPr>
        <w:t xml:space="preserve">         4. МЕРЗІМДІ ӘСКЕРИ ҚЫЗМЕТКЕ ШАҚЫРУДЫҢ ҚОРЫТЫНДЫЛАРЫ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473"/>
        <w:gridCol w:w="4113"/>
      </w:tblGrid>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шақыру </w:t>
            </w:r>
            <w:r>
              <w:br/>
            </w:r>
            <w:r>
              <w:rPr>
                <w:rFonts w:ascii="Times New Roman"/>
                <w:b w:val="false"/>
                <w:i w:val="false"/>
                <w:color w:val="000000"/>
                <w:sz w:val="20"/>
              </w:rPr>
              <w:t xml:space="preserve">
комиссиясынан өту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шақыру </w:t>
            </w:r>
            <w:r>
              <w:br/>
            </w:r>
            <w:r>
              <w:rPr>
                <w:rFonts w:ascii="Times New Roman"/>
                <w:b w:val="false"/>
                <w:i w:val="false"/>
                <w:color w:val="000000"/>
                <w:sz w:val="20"/>
              </w:rPr>
              <w:t xml:space="preserve">
комиссиясынан өту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хаттама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Хаттаманың күні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Антропометрикалық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4433"/>
        <w:gridCol w:w="4153"/>
      </w:tblGrid>
      <w:tr>
        <w:trPr>
          <w:trHeight w:val="45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Бойы (см)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(кг)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ДСИ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Кеуде көлемі (см)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Спирометрия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 дәрежесі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Дәрігер-мамандардың қорытындылары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2433"/>
        <w:gridCol w:w="2073"/>
        <w:gridCol w:w="2233"/>
        <w:gridCol w:w="2233"/>
      </w:tblGrid>
      <w:tr>
        <w:trPr>
          <w:trHeight w:val="30" w:hRule="atLeast"/>
        </w:trPr>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шақыру </w:t>
            </w:r>
            <w:r>
              <w:br/>
            </w:r>
            <w:r>
              <w:rPr>
                <w:rFonts w:ascii="Times New Roman"/>
                <w:b w:val="false"/>
                <w:i w:val="false"/>
                <w:color w:val="000000"/>
                <w:sz w:val="20"/>
              </w:rPr>
              <w:t xml:space="preserve">
комиссиясынан өту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шақыру </w:t>
            </w:r>
            <w:r>
              <w:br/>
            </w:r>
            <w:r>
              <w:rPr>
                <w:rFonts w:ascii="Times New Roman"/>
                <w:b w:val="false"/>
                <w:i w:val="false"/>
                <w:color w:val="000000"/>
                <w:sz w:val="20"/>
              </w:rPr>
              <w:t xml:space="preserve">
комиссиясынан өту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Жарамдылық </w:t>
            </w:r>
            <w:r>
              <w:br/>
            </w:r>
            <w:r>
              <w:rPr>
                <w:rFonts w:ascii="Times New Roman"/>
                <w:b w:val="false"/>
                <w:i w:val="false"/>
                <w:color w:val="000000"/>
                <w:sz w:val="20"/>
              </w:rPr>
              <w:t xml:space="preserve">
дәрежесі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 </w:t>
            </w:r>
            <w:r>
              <w:br/>
            </w:r>
            <w:r>
              <w:rPr>
                <w:rFonts w:ascii="Times New Roman"/>
                <w:b w:val="false"/>
                <w:i w:val="false"/>
                <w:color w:val="000000"/>
                <w:sz w:val="20"/>
              </w:rPr>
              <w:t xml:space="preserve">
дәрежесі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Жарамдылық </w:t>
            </w:r>
            <w:r>
              <w:br/>
            </w:r>
            <w:r>
              <w:rPr>
                <w:rFonts w:ascii="Times New Roman"/>
                <w:b w:val="false"/>
                <w:i w:val="false"/>
                <w:color w:val="000000"/>
                <w:sz w:val="20"/>
              </w:rPr>
              <w:t xml:space="preserve">
дәрежесі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 </w:t>
            </w:r>
            <w:r>
              <w:br/>
            </w:r>
            <w:r>
              <w:rPr>
                <w:rFonts w:ascii="Times New Roman"/>
                <w:b w:val="false"/>
                <w:i w:val="false"/>
                <w:color w:val="000000"/>
                <w:sz w:val="20"/>
              </w:rPr>
              <w:t xml:space="preserve">
дәрежесі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Терапевт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Флюорография деректері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Невропатолог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Психиатр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Окулист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Көздің көргіштігі: </w:t>
            </w:r>
            <w:r>
              <w:br/>
            </w:r>
            <w:r>
              <w:rPr>
                <w:rFonts w:ascii="Times New Roman"/>
                <w:b w:val="false"/>
                <w:i w:val="false"/>
                <w:color w:val="000000"/>
                <w:sz w:val="20"/>
              </w:rPr>
              <w:t xml:space="preserve">
        Оң көзі- </w:t>
            </w:r>
            <w:r>
              <w:br/>
            </w:r>
            <w:r>
              <w:rPr>
                <w:rFonts w:ascii="Times New Roman"/>
                <w:b w:val="false"/>
                <w:i w:val="false"/>
                <w:color w:val="000000"/>
                <w:sz w:val="20"/>
              </w:rPr>
              <w:t xml:space="preserve">
       Сол көзі -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сезгіштігі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Отоларинголог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Сыбырлап сөйлеу: </w:t>
            </w:r>
            <w:r>
              <w:br/>
            </w:r>
            <w:r>
              <w:rPr>
                <w:rFonts w:ascii="Times New Roman"/>
                <w:b w:val="false"/>
                <w:i w:val="false"/>
                <w:color w:val="000000"/>
                <w:sz w:val="20"/>
              </w:rPr>
              <w:t xml:space="preserve">
       Оң құлақ - </w:t>
            </w:r>
            <w:r>
              <w:br/>
            </w:r>
            <w:r>
              <w:rPr>
                <w:rFonts w:ascii="Times New Roman"/>
                <w:b w:val="false"/>
                <w:i w:val="false"/>
                <w:color w:val="000000"/>
                <w:sz w:val="20"/>
              </w:rPr>
              <w:t xml:space="preserve">
      Сол құлақ -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3"/>
        <w:gridCol w:w="3193"/>
        <w:gridCol w:w="2673"/>
      </w:tblGrid>
      <w:tr>
        <w:trPr>
          <w:trHeight w:val="45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комиссиясының </w:t>
            </w:r>
            <w:r>
              <w:br/>
            </w:r>
            <w:r>
              <w:rPr>
                <w:rFonts w:ascii="Times New Roman"/>
                <w:b w:val="false"/>
                <w:i w:val="false"/>
                <w:color w:val="000000"/>
                <w:sz w:val="20"/>
              </w:rPr>
              <w:t xml:space="preserve">
шешімі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комиссиясының </w:t>
            </w:r>
            <w:r>
              <w:br/>
            </w:r>
            <w:r>
              <w:rPr>
                <w:rFonts w:ascii="Times New Roman"/>
                <w:b w:val="false"/>
                <w:i w:val="false"/>
                <w:color w:val="000000"/>
                <w:sz w:val="20"/>
              </w:rPr>
              <w:t xml:space="preserve">
шешімі </w:t>
            </w:r>
          </w:p>
        </w:tc>
      </w:tr>
      <w:tr>
        <w:trPr>
          <w:trHeight w:val="450" w:hRule="atLeast"/>
        </w:trPr>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Саптық қызметке жарамды, арналған </w:t>
            </w:r>
          </w:p>
          <w:p>
            <w:pPr>
              <w:spacing w:after="20"/>
              <w:ind w:left="20"/>
              <w:jc w:val="both"/>
            </w:pPr>
            <w:r>
              <w:rPr>
                <w:rFonts w:ascii="Times New Roman"/>
                <w:b w:val="false"/>
                <w:i w:val="false"/>
                <w:color w:val="000000"/>
                <w:sz w:val="20"/>
              </w:rPr>
              <w:t xml:space="preserve">Бейбіт уақытта әскери қызметке жарамсыз, соғыс уақытында саптан тыс қызметке жарамды: бап бойынша </w:t>
            </w:r>
          </w:p>
          <w:p>
            <w:pPr>
              <w:spacing w:after="20"/>
              <w:ind w:left="20"/>
              <w:jc w:val="both"/>
            </w:pPr>
            <w:r>
              <w:rPr>
                <w:rFonts w:ascii="Times New Roman"/>
                <w:b w:val="false"/>
                <w:i w:val="false"/>
                <w:color w:val="000000"/>
                <w:sz w:val="20"/>
              </w:rPr>
              <w:t xml:space="preserve">Әскери есептен шығарумен әскери қызметке жарамсыз: бап бойынша </w:t>
            </w:r>
            <w:r>
              <w:br/>
            </w:r>
            <w:r>
              <w:rPr>
                <w:rFonts w:ascii="Times New Roman"/>
                <w:b w:val="false"/>
                <w:i w:val="false"/>
                <w:color w:val="000000"/>
                <w:sz w:val="20"/>
              </w:rPr>
              <w:t xml:space="preserve">
Тексеруге жіберу </w:t>
            </w:r>
          </w:p>
          <w:p>
            <w:pPr>
              <w:spacing w:after="20"/>
              <w:ind w:left="20"/>
              <w:jc w:val="both"/>
            </w:pPr>
            <w:r>
              <w:rPr>
                <w:rFonts w:ascii="Times New Roman"/>
                <w:b w:val="false"/>
                <w:i w:val="false"/>
                <w:color w:val="000000"/>
                <w:sz w:val="20"/>
              </w:rPr>
              <w:t xml:space="preserve">Мыналар бойынша шақыруды кейінге қалдыруды ұсыну </w:t>
            </w:r>
            <w:r>
              <w:br/>
            </w:r>
            <w:r>
              <w:rPr>
                <w:rFonts w:ascii="Times New Roman"/>
                <w:b w:val="false"/>
                <w:i w:val="false"/>
                <w:color w:val="000000"/>
                <w:sz w:val="20"/>
              </w:rPr>
              <w:t xml:space="preserve">
Қай уақытқа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Әскерге шақыру комиссиясының төрағасы </w:t>
            </w:r>
          </w:p>
          <w:p>
            <w:pPr>
              <w:spacing w:after="20"/>
              <w:ind w:left="20"/>
              <w:jc w:val="both"/>
            </w:pPr>
            <w:r>
              <w:rPr>
                <w:rFonts w:ascii="Times New Roman"/>
                <w:b w:val="false"/>
                <w:i w:val="false"/>
                <w:color w:val="000000"/>
                <w:sz w:val="20"/>
              </w:rPr>
              <w:t xml:space="preserve">Комиссия төрағасының орынбасары </w:t>
            </w:r>
          </w:p>
          <w:p>
            <w:pPr>
              <w:spacing w:after="20"/>
              <w:ind w:left="20"/>
              <w:jc w:val="both"/>
            </w:pPr>
            <w:r>
              <w:rPr>
                <w:rFonts w:ascii="Times New Roman"/>
                <w:b w:val="false"/>
                <w:i w:val="false"/>
                <w:color w:val="000000"/>
                <w:sz w:val="20"/>
              </w:rPr>
              <w:t xml:space="preserve">Комиссия мүшелері: </w:t>
            </w:r>
            <w:r>
              <w:br/>
            </w:r>
            <w:r>
              <w:rPr>
                <w:rFonts w:ascii="Times New Roman"/>
                <w:b w:val="false"/>
                <w:i w:val="false"/>
                <w:color w:val="000000"/>
                <w:sz w:val="20"/>
              </w:rPr>
              <w:t xml:space="preserve">
АІІО (Б) төрағасы </w:t>
            </w:r>
            <w:r>
              <w:br/>
            </w:r>
            <w:r>
              <w:rPr>
                <w:rFonts w:ascii="Times New Roman"/>
                <w:b w:val="false"/>
                <w:i w:val="false"/>
                <w:color w:val="000000"/>
                <w:sz w:val="20"/>
              </w:rPr>
              <w:t xml:space="preserve">
Дәрігер - мед.комиссия төрағасы </w:t>
            </w:r>
            <w:r>
              <w:br/>
            </w:r>
            <w:r>
              <w:rPr>
                <w:rFonts w:ascii="Times New Roman"/>
                <w:b w:val="false"/>
                <w:i w:val="false"/>
                <w:color w:val="000000"/>
                <w:sz w:val="20"/>
              </w:rPr>
              <w:t xml:space="preserve">
Комиссия хатшысы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ӘСКЕРИ ЕСЕПКЕ АЛУ ЖӘНЕ ӘСКЕРИ ЕСЕПТЕН ШЫҒАРУ </w:t>
      </w:r>
    </w:p>
    <w:p>
      <w:pPr>
        <w:spacing w:after="0"/>
        <w:ind w:left="0"/>
        <w:jc w:val="both"/>
      </w:pPr>
      <w:r>
        <w:rPr>
          <w:rFonts w:ascii="Times New Roman"/>
          <w:b w:val="false"/>
          <w:i w:val="false"/>
          <w:color w:val="000000"/>
          <w:sz w:val="28"/>
        </w:rPr>
        <w:t xml:space="preserve">       20__ж. "___"__________            20___ж. "____"___________ </w:t>
      </w:r>
      <w:r>
        <w:br/>
      </w:r>
      <w:r>
        <w:rPr>
          <w:rFonts w:ascii="Times New Roman"/>
          <w:b w:val="false"/>
          <w:i w:val="false"/>
          <w:color w:val="000000"/>
          <w:sz w:val="28"/>
        </w:rPr>
        <w:t xml:space="preserve">
        әскери есепке алынды              әскери есептен шығарылды </w:t>
      </w:r>
    </w:p>
    <w:p>
      <w:pPr>
        <w:spacing w:after="0"/>
        <w:ind w:left="0"/>
        <w:jc w:val="both"/>
      </w:pP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Әскерге шақырылушының есеп картасы сиямен (пастамен) толтырылады. </w:t>
      </w:r>
      <w:r>
        <w:br/>
      </w:r>
      <w:r>
        <w:rPr>
          <w:rFonts w:ascii="Times New Roman"/>
          <w:b w:val="false"/>
          <w:i w:val="false"/>
          <w:color w:val="000000"/>
          <w:sz w:val="28"/>
        </w:rPr>
        <w:t xml:space="preserve">
      2. Ана тілі мен мемлекеттік тілді меңгеруі әскерге шақырылушының айтуымен жазылады (тек сөйлеседі, тек оқиды, еркін сөйлеседі және оқиды). </w:t>
      </w:r>
      <w:r>
        <w:br/>
      </w:r>
      <w:r>
        <w:rPr>
          <w:rFonts w:ascii="Times New Roman"/>
          <w:b w:val="false"/>
          <w:i w:val="false"/>
          <w:color w:val="000000"/>
          <w:sz w:val="28"/>
        </w:rPr>
        <w:t xml:space="preserve">
      3. Жұмыс (оқу) орны жұмыс (оқу) орнынан берген анықтама негізінде толтырылады. </w:t>
      </w:r>
      <w:r>
        <w:br/>
      </w:r>
      <w:r>
        <w:rPr>
          <w:rFonts w:ascii="Times New Roman"/>
          <w:b w:val="false"/>
          <w:i w:val="false"/>
          <w:color w:val="000000"/>
          <w:sz w:val="28"/>
        </w:rPr>
        <w:t xml:space="preserve">
      4. Спорт түрі мен спорт бойынша разряды спортшының біліктілік кітапшасы негізінде толтырылады. </w:t>
      </w:r>
      <w:r>
        <w:br/>
      </w:r>
      <w:r>
        <w:rPr>
          <w:rFonts w:ascii="Times New Roman"/>
          <w:b w:val="false"/>
          <w:i w:val="false"/>
          <w:color w:val="000000"/>
          <w:sz w:val="28"/>
        </w:rPr>
        <w:t xml:space="preserve">
      5. Әскерге шақырылушының қандай мемлекетпен байланысының болуы әскерге шақырылушының айтуымен толтырылады. </w:t>
      </w:r>
      <w:r>
        <w:br/>
      </w:r>
      <w:r>
        <w:rPr>
          <w:rFonts w:ascii="Times New Roman"/>
          <w:b w:val="false"/>
          <w:i w:val="false"/>
          <w:color w:val="000000"/>
          <w:sz w:val="28"/>
        </w:rPr>
        <w:t xml:space="preserve">
      6. Үшінші тармақ тіркеу бойынша комиссияның шешімі негізінде толтырылады. </w:t>
      </w:r>
      <w:r>
        <w:br/>
      </w:r>
      <w:r>
        <w:rPr>
          <w:rFonts w:ascii="Times New Roman"/>
          <w:b w:val="false"/>
          <w:i w:val="false"/>
          <w:color w:val="000000"/>
          <w:sz w:val="28"/>
        </w:rPr>
        <w:t xml:space="preserve">
      7. Төртінші тармақ әскерге шақыру комиссиясының шешімі негізінде толтырылады. </w:t>
      </w:r>
      <w:r>
        <w:br/>
      </w:r>
      <w:r>
        <w:rPr>
          <w:rFonts w:ascii="Times New Roman"/>
          <w:b w:val="false"/>
          <w:i w:val="false"/>
          <w:color w:val="000000"/>
          <w:sz w:val="28"/>
        </w:rPr>
        <w:t xml:space="preserve">
      8. Бесінші тармақта басқа аудандардан келген әскерге шақырылушыларды әскери есепке алу және олар әскерге шақыру учаскесін ауыстырған жағдайда әскери есептен шығару туралы белгілер мөрмен қойылады. </w:t>
      </w:r>
    </w:p>
    <w:bookmarkStart w:name="z108" w:id="99"/>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6-қосымша </w:t>
      </w:r>
    </w:p>
    <w:bookmarkEnd w:id="99"/>
    <w:p>
      <w:pPr>
        <w:spacing w:after="0"/>
        <w:ind w:left="0"/>
        <w:jc w:val="both"/>
      </w:pPr>
      <w:r>
        <w:rPr>
          <w:rFonts w:ascii="Times New Roman"/>
          <w:b w:val="false"/>
          <w:i w:val="false"/>
          <w:color w:val="000000"/>
          <w:sz w:val="28"/>
        </w:rPr>
        <w:t xml:space="preserve">Обл. ҚІД командасы                        ҚР Қарулы Күштерінің түрі </w:t>
      </w:r>
      <w:r>
        <w:br/>
      </w:r>
      <w:r>
        <w:rPr>
          <w:rFonts w:ascii="Times New Roman"/>
          <w:b w:val="false"/>
          <w:i w:val="false"/>
          <w:color w:val="000000"/>
          <w:sz w:val="28"/>
        </w:rPr>
        <w:t xml:space="preserve">
N ________                                (әскер тегі) ____________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министрлігінің </w:t>
      </w:r>
      <w:r>
        <w:br/>
      </w:r>
      <w:r>
        <w:rPr>
          <w:rFonts w:ascii="Times New Roman"/>
          <w:b w:val="false"/>
          <w:i w:val="false"/>
          <w:color w:val="000000"/>
          <w:sz w:val="28"/>
        </w:rPr>
        <w:t xml:space="preserve">
                                          командасы </w:t>
      </w:r>
      <w:r>
        <w:br/>
      </w:r>
      <w:r>
        <w:rPr>
          <w:rFonts w:ascii="Times New Roman"/>
          <w:b w:val="false"/>
          <w:i w:val="false"/>
          <w:color w:val="000000"/>
          <w:sz w:val="28"/>
        </w:rPr>
        <w:t xml:space="preserve">
                                          N __________ </w:t>
      </w:r>
    </w:p>
    <w:p>
      <w:pPr>
        <w:spacing w:after="0"/>
        <w:ind w:left="0"/>
        <w:jc w:val="both"/>
      </w:pPr>
      <w:r>
        <w:rPr>
          <w:rFonts w:ascii="Times New Roman"/>
          <w:b w:val="false"/>
          <w:i w:val="false"/>
          <w:color w:val="000000"/>
          <w:sz w:val="28"/>
        </w:rPr>
        <w:t xml:space="preserve">           ҚАЗАҚСТАН РЕСПУБЛИКАСЫ ҚОРҒАНЫС МИНИСТРЛІГІ </w:t>
      </w:r>
    </w:p>
    <w:p>
      <w:pPr>
        <w:spacing w:after="0"/>
        <w:ind w:left="0"/>
        <w:jc w:val="both"/>
      </w:pPr>
      <w:r>
        <w:rPr>
          <w:rFonts w:ascii="Times New Roman"/>
          <w:b w:val="false"/>
          <w:i w:val="false"/>
          <w:color w:val="000000"/>
          <w:sz w:val="28"/>
        </w:rPr>
        <w:t xml:space="preserve">       Есептік-алфавиттік кітап бойынша реттік нөмірі____________ </w:t>
      </w:r>
    </w:p>
    <w:p>
      <w:pPr>
        <w:spacing w:after="0"/>
        <w:ind w:left="0"/>
        <w:jc w:val="both"/>
      </w:pPr>
      <w:r>
        <w:rPr>
          <w:rFonts w:ascii="Times New Roman"/>
          <w:b/>
          <w:i w:val="false"/>
          <w:color w:val="000000"/>
          <w:sz w:val="28"/>
        </w:rPr>
        <w:t xml:space="preserve">               ӘСКЕРГЕ ШАҚЫРЫЛУШЫНЫҢ ЖЕКЕ ІСІ </w:t>
      </w:r>
    </w:p>
    <w:p>
      <w:pPr>
        <w:spacing w:after="0"/>
        <w:ind w:left="0"/>
        <w:jc w:val="both"/>
      </w:pP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(тегі,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 әкесінің аты) </w:t>
      </w:r>
    </w:p>
    <w:p>
      <w:pPr>
        <w:spacing w:after="0"/>
        <w:ind w:left="0"/>
        <w:jc w:val="both"/>
      </w:pPr>
      <w:r>
        <w:rPr>
          <w:rFonts w:ascii="Times New Roman"/>
          <w:b w:val="false"/>
          <w:i w:val="false"/>
          <w:color w:val="000000"/>
          <w:sz w:val="28"/>
        </w:rPr>
        <w:t xml:space="preserve">              19____ жылы туған ("_____"_______________) </w:t>
      </w:r>
      <w:r>
        <w:br/>
      </w:r>
      <w:r>
        <w:rPr>
          <w:rFonts w:ascii="Times New Roman"/>
          <w:b w:val="false"/>
          <w:i w:val="false"/>
          <w:color w:val="000000"/>
          <w:sz w:val="28"/>
        </w:rPr>
        <w:t xml:space="preserve">
                                         күні және айы </w:t>
      </w:r>
    </w:p>
    <w:p>
      <w:pPr>
        <w:spacing w:after="0"/>
        <w:ind w:left="0"/>
        <w:jc w:val="both"/>
      </w:pPr>
      <w:r>
        <w:rPr>
          <w:rFonts w:ascii="Times New Roman"/>
          <w:b w:val="false"/>
          <w:i w:val="false"/>
          <w:color w:val="000000"/>
          <w:sz w:val="28"/>
        </w:rPr>
        <w:t xml:space="preserve">Білімі _____________________________________________________________ </w:t>
      </w:r>
      <w:r>
        <w:br/>
      </w:r>
      <w:r>
        <w:rPr>
          <w:rFonts w:ascii="Times New Roman"/>
          <w:b w:val="false"/>
          <w:i w:val="false"/>
          <w:color w:val="000000"/>
          <w:sz w:val="28"/>
        </w:rPr>
        <w:t xml:space="preserve">
Ұлты _______________________________________________________________ </w:t>
      </w:r>
      <w:r>
        <w:br/>
      </w:r>
      <w:r>
        <w:rPr>
          <w:rFonts w:ascii="Times New Roman"/>
          <w:b w:val="false"/>
          <w:i w:val="false"/>
          <w:color w:val="000000"/>
          <w:sz w:val="28"/>
        </w:rPr>
        <w:t xml:space="preserve">
Азаматтық мамандығы ________________________________________________ </w:t>
      </w:r>
      <w:r>
        <w:br/>
      </w:r>
      <w:r>
        <w:rPr>
          <w:rFonts w:ascii="Times New Roman"/>
          <w:b w:val="false"/>
          <w:i w:val="false"/>
          <w:color w:val="000000"/>
          <w:sz w:val="28"/>
        </w:rPr>
        <w:t xml:space="preserve">
Әскери даярлығы ____________________________________________________ </w:t>
      </w:r>
      <w:r>
        <w:br/>
      </w:r>
      <w:r>
        <w:rPr>
          <w:rFonts w:ascii="Times New Roman"/>
          <w:b w:val="false"/>
          <w:i w:val="false"/>
          <w:color w:val="000000"/>
          <w:sz w:val="28"/>
        </w:rPr>
        <w:t xml:space="preserve">
Спорттық разряды ___________________________________________________ </w:t>
      </w:r>
      <w:r>
        <w:br/>
      </w:r>
      <w:r>
        <w:rPr>
          <w:rFonts w:ascii="Times New Roman"/>
          <w:b w:val="false"/>
          <w:i w:val="false"/>
          <w:color w:val="000000"/>
          <w:sz w:val="28"/>
        </w:rPr>
        <w:t xml:space="preserve">
Кейінге қалдыру ____________________________________________________ </w:t>
      </w:r>
      <w:r>
        <w:br/>
      </w:r>
      <w:r>
        <w:rPr>
          <w:rFonts w:ascii="Times New Roman"/>
          <w:b w:val="false"/>
          <w:i w:val="false"/>
          <w:color w:val="000000"/>
          <w:sz w:val="28"/>
        </w:rPr>
        <w:t xml:space="preserve">
Соттылығы __________________________________________________________ </w:t>
      </w:r>
      <w:r>
        <w:br/>
      </w:r>
      <w:r>
        <w:rPr>
          <w:rFonts w:ascii="Times New Roman"/>
          <w:b w:val="false"/>
          <w:i w:val="false"/>
          <w:color w:val="000000"/>
          <w:sz w:val="28"/>
        </w:rPr>
        <w:t xml:space="preserve">
                   __________________________________________облысы </w:t>
      </w:r>
    </w:p>
    <w:p>
      <w:pPr>
        <w:spacing w:after="0"/>
        <w:ind w:left="0"/>
        <w:jc w:val="both"/>
      </w:pPr>
      <w:r>
        <w:rPr>
          <w:rFonts w:ascii="Times New Roman"/>
          <w:b w:val="false"/>
          <w:i w:val="false"/>
          <w:color w:val="000000"/>
          <w:sz w:val="28"/>
        </w:rPr>
        <w:t xml:space="preserve">____________ қорғаныс істері жөніндегі басқармасы (бөлімі) бастығы </w:t>
      </w:r>
    </w:p>
    <w:p>
      <w:pPr>
        <w:spacing w:after="0"/>
        <w:ind w:left="0"/>
        <w:jc w:val="both"/>
      </w:pPr>
      <w:r>
        <w:rPr>
          <w:rFonts w:ascii="Times New Roman"/>
          <w:b w:val="false"/>
          <w:i/>
          <w:color w:val="000000"/>
          <w:sz w:val="28"/>
        </w:rPr>
        <w:t xml:space="preserve">      мұқабаның сыртқы жағы </w:t>
      </w:r>
    </w:p>
    <w:p>
      <w:pPr>
        <w:spacing w:after="0"/>
        <w:ind w:left="0"/>
        <w:jc w:val="both"/>
      </w:pPr>
      <w:r>
        <w:rPr>
          <w:rFonts w:ascii="Times New Roman"/>
          <w:b w:val="false"/>
          <w:i w:val="false"/>
          <w:color w:val="000000"/>
          <w:sz w:val="28"/>
        </w:rPr>
        <w:t xml:space="preserve">Фотокарточкалар үшін конверт </w:t>
      </w:r>
    </w:p>
    <w:p>
      <w:pPr>
        <w:spacing w:after="0"/>
        <w:ind w:left="0"/>
        <w:jc w:val="both"/>
      </w:pPr>
      <w:r>
        <w:rPr>
          <w:rFonts w:ascii="Times New Roman"/>
          <w:b w:val="false"/>
          <w:i w:val="false"/>
          <w:color w:val="000000"/>
          <w:sz w:val="28"/>
        </w:rPr>
        <w:t xml:space="preserve">Жеке істе болатын құжаттар </w:t>
      </w:r>
    </w:p>
    <w:p>
      <w:pPr>
        <w:spacing w:after="0"/>
        <w:ind w:left="0"/>
        <w:jc w:val="left"/>
      </w:pPr>
      <w:r>
        <w:rPr>
          <w:rFonts w:ascii="Times New Roman"/>
          <w:b/>
          <w:i w:val="false"/>
          <w:color w:val="000000"/>
        </w:rPr>
        <w:t xml:space="preserve"> ТІЗІМДЕМЕСІ </w:t>
      </w:r>
    </w:p>
    <w:p>
      <w:pPr>
        <w:spacing w:after="0"/>
        <w:ind w:left="0"/>
        <w:jc w:val="both"/>
      </w:pPr>
      <w:r>
        <w:rPr>
          <w:rFonts w:ascii="Times New Roman"/>
          <w:b w:val="false"/>
          <w:i w:val="false"/>
          <w:color w:val="000000"/>
          <w:sz w:val="28"/>
        </w:rPr>
        <w:t xml:space="preserve">      1. Әскерге шақырылушының есептік картасы. </w:t>
      </w:r>
      <w:r>
        <w:br/>
      </w:r>
      <w:r>
        <w:rPr>
          <w:rFonts w:ascii="Times New Roman"/>
          <w:b w:val="false"/>
          <w:i w:val="false"/>
          <w:color w:val="000000"/>
          <w:sz w:val="28"/>
        </w:rPr>
        <w:t xml:space="preserve">
      2. Әскерге шақырылушының туу туралы куәлігінің көшірмесі. </w:t>
      </w:r>
      <w:r>
        <w:br/>
      </w:r>
      <w:r>
        <w:rPr>
          <w:rFonts w:ascii="Times New Roman"/>
          <w:b w:val="false"/>
          <w:i w:val="false"/>
          <w:color w:val="000000"/>
          <w:sz w:val="28"/>
        </w:rPr>
        <w:t xml:space="preserve">
      3. Неке туралы куәліктің көшірмесі. </w:t>
      </w:r>
      <w:r>
        <w:br/>
      </w:r>
      <w:r>
        <w:rPr>
          <w:rFonts w:ascii="Times New Roman"/>
          <w:b w:val="false"/>
          <w:i w:val="false"/>
          <w:color w:val="000000"/>
          <w:sz w:val="28"/>
        </w:rPr>
        <w:t xml:space="preserve">
      4. Балаларының тууы туралы куәліктерінің көшірмесі. </w:t>
      </w:r>
      <w:r>
        <w:br/>
      </w:r>
      <w:r>
        <w:rPr>
          <w:rFonts w:ascii="Times New Roman"/>
          <w:b w:val="false"/>
          <w:i w:val="false"/>
          <w:color w:val="000000"/>
          <w:sz w:val="28"/>
        </w:rPr>
        <w:t xml:space="preserve">
      5. Білімі туралы құжаттың көшірмесі. </w:t>
      </w:r>
      <w:r>
        <w:br/>
      </w:r>
      <w:r>
        <w:rPr>
          <w:rFonts w:ascii="Times New Roman"/>
          <w:b w:val="false"/>
          <w:i w:val="false"/>
          <w:color w:val="000000"/>
          <w:sz w:val="28"/>
        </w:rPr>
        <w:t xml:space="preserve">
      6. Жұмыс немесе оқу орнынан анықтама. </w:t>
      </w:r>
      <w:r>
        <w:br/>
      </w:r>
      <w:r>
        <w:rPr>
          <w:rFonts w:ascii="Times New Roman"/>
          <w:b w:val="false"/>
          <w:i w:val="false"/>
          <w:color w:val="000000"/>
          <w:sz w:val="28"/>
        </w:rPr>
        <w:t xml:space="preserve">
      7. Оқу немесе жұмыс орнынан мінездеме. </w:t>
      </w:r>
      <w:r>
        <w:br/>
      </w:r>
      <w:r>
        <w:rPr>
          <w:rFonts w:ascii="Times New Roman"/>
          <w:b w:val="false"/>
          <w:i w:val="false"/>
          <w:color w:val="000000"/>
          <w:sz w:val="28"/>
        </w:rPr>
        <w:t xml:space="preserve">
      8. Отбасы құрамы туралы анықтама. </w:t>
      </w:r>
      <w:r>
        <w:br/>
      </w:r>
      <w:r>
        <w:rPr>
          <w:rFonts w:ascii="Times New Roman"/>
          <w:b w:val="false"/>
          <w:i w:val="false"/>
          <w:color w:val="000000"/>
          <w:sz w:val="28"/>
        </w:rPr>
        <w:t xml:space="preserve">
      9. Әскерге шақырылушыны зерделеу парағы. </w:t>
      </w:r>
      <w:r>
        <w:br/>
      </w:r>
      <w:r>
        <w:rPr>
          <w:rFonts w:ascii="Times New Roman"/>
          <w:b w:val="false"/>
          <w:i w:val="false"/>
          <w:color w:val="000000"/>
          <w:sz w:val="28"/>
        </w:rPr>
        <w:t xml:space="preserve">
      10. Кеуде қуысы мүшелерін рентгенологиялық зерттеу туралы анықтамалары. </w:t>
      </w:r>
      <w:r>
        <w:br/>
      </w:r>
      <w:r>
        <w:rPr>
          <w:rFonts w:ascii="Times New Roman"/>
          <w:b w:val="false"/>
          <w:i w:val="false"/>
          <w:color w:val="000000"/>
          <w:sz w:val="28"/>
        </w:rPr>
        <w:t xml:space="preserve">
      11. Денсаулық жағдайы туралы құжаттар. </w:t>
      </w:r>
      <w:r>
        <w:br/>
      </w:r>
      <w:r>
        <w:rPr>
          <w:rFonts w:ascii="Times New Roman"/>
          <w:b w:val="false"/>
          <w:i w:val="false"/>
          <w:color w:val="000000"/>
          <w:sz w:val="28"/>
        </w:rPr>
        <w:t xml:space="preserve">
      12. Ішкі істер органдары мен анықтау және алдын ала тергеу орындарынан анықтамалар. </w:t>
      </w:r>
      <w:r>
        <w:br/>
      </w:r>
      <w:r>
        <w:rPr>
          <w:rFonts w:ascii="Times New Roman"/>
          <w:b w:val="false"/>
          <w:i w:val="false"/>
          <w:color w:val="000000"/>
          <w:sz w:val="28"/>
        </w:rPr>
        <w:t xml:space="preserve">
      13. Сот органдарынан қылмыстық жауапкершілікке тартылуы туралы анықтамалар. </w:t>
      </w:r>
      <w:r>
        <w:br/>
      </w:r>
      <w:r>
        <w:rPr>
          <w:rFonts w:ascii="Times New Roman"/>
          <w:b w:val="false"/>
          <w:i w:val="false"/>
          <w:color w:val="000000"/>
          <w:sz w:val="28"/>
        </w:rPr>
        <w:t xml:space="preserve">
      14. АХАЖ органдарынан тегін, атын, әкесінің атын ауыстырғаны, туған күні мен жері туралы өзгерістер туралы, қаза табуы туралы хабарламалар. </w:t>
      </w:r>
    </w:p>
    <w:p>
      <w:pPr>
        <w:spacing w:after="0"/>
        <w:ind w:left="0"/>
        <w:jc w:val="both"/>
      </w:pPr>
      <w:r>
        <w:rPr>
          <w:rFonts w:ascii="Times New Roman"/>
          <w:b w:val="false"/>
          <w:i w:val="false"/>
          <w:color w:val="000000"/>
          <w:sz w:val="28"/>
        </w:rPr>
        <w:t xml:space="preserve">Әскерге шақырылушының жеке ісі мұқабасының сыртқы жағын толтыру тәртібі </w:t>
      </w:r>
    </w:p>
    <w:p>
      <w:pPr>
        <w:spacing w:after="0"/>
        <w:ind w:left="0"/>
        <w:jc w:val="both"/>
      </w:pPr>
      <w:r>
        <w:rPr>
          <w:rFonts w:ascii="Times New Roman"/>
          <w:b w:val="false"/>
          <w:i w:val="false"/>
          <w:color w:val="000000"/>
          <w:sz w:val="28"/>
        </w:rPr>
        <w:t xml:space="preserve">      1. Сол жақ жоғарғы бұрышында облыстың Қорғаныс істері жөніндегі департаменті белгілеген команданың нөмірі қойылады. Жоғарғы бұрышында әскер тегі көрсетіледі және Штабтар бастықтары комитеті белгілеген команданың нөмірі қойылады. </w:t>
      </w:r>
      <w:r>
        <w:br/>
      </w:r>
      <w:r>
        <w:rPr>
          <w:rFonts w:ascii="Times New Roman"/>
          <w:b w:val="false"/>
          <w:i w:val="false"/>
          <w:color w:val="000000"/>
          <w:sz w:val="28"/>
        </w:rPr>
        <w:t xml:space="preserve">
      2. "Әскери даярлық" деген жолда мыналар көрсетіледі: қандай мамандық алды және қандай мамандық бойынша ӘТМ-де немесе орта кәсіптік-техникалық мектепте дайындалады. </w:t>
      </w:r>
      <w:r>
        <w:br/>
      </w:r>
      <w:r>
        <w:rPr>
          <w:rFonts w:ascii="Times New Roman"/>
          <w:b w:val="false"/>
          <w:i w:val="false"/>
          <w:color w:val="000000"/>
          <w:sz w:val="28"/>
        </w:rPr>
        <w:t xml:space="preserve">
      3. Жеке істер сақталады: мерзімді әскери қызметке шақырылған адамдарға - 5 жыл, мерзімді әскери қызметтен өтпеген адамдарға - оларды запасқа жібергеннен кейін 3 жыл ішінде (Растау құжаттарымен запасқа жіберілген адамдарға әскерге шақырылушының есеп картасы 10 жыл сақталады. </w:t>
      </w:r>
    </w:p>
    <w:bookmarkStart w:name="z109" w:id="10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7-қосымша </w:t>
      </w:r>
    </w:p>
    <w:bookmarkEnd w:id="100"/>
    <w:p>
      <w:pPr>
        <w:spacing w:after="0"/>
        <w:ind w:left="0"/>
        <w:jc w:val="both"/>
      </w:pPr>
      <w:r>
        <w:rPr>
          <w:rFonts w:ascii="Times New Roman"/>
          <w:b w:val="false"/>
          <w:i w:val="false"/>
          <w:color w:val="000000"/>
          <w:sz w:val="28"/>
        </w:rPr>
        <w:t xml:space="preserve">Тізімдеме бойынша есепке </w:t>
      </w:r>
      <w:r>
        <w:br/>
      </w:r>
      <w:r>
        <w:rPr>
          <w:rFonts w:ascii="Times New Roman"/>
          <w:b w:val="false"/>
          <w:i w:val="false"/>
          <w:color w:val="000000"/>
          <w:sz w:val="28"/>
        </w:rPr>
        <w:t xml:space="preserve">
      алынды </w:t>
      </w:r>
      <w:r>
        <w:br/>
      </w:r>
      <w:r>
        <w:rPr>
          <w:rFonts w:ascii="Times New Roman"/>
          <w:b w:val="false"/>
          <w:i w:val="false"/>
          <w:color w:val="000000"/>
          <w:sz w:val="28"/>
        </w:rPr>
        <w:t xml:space="preserve">
N_____________ 20_____ж. </w:t>
      </w:r>
    </w:p>
    <w:p>
      <w:pPr>
        <w:spacing w:after="0"/>
        <w:ind w:left="0"/>
        <w:jc w:val="both"/>
      </w:pPr>
      <w:r>
        <w:rPr>
          <w:rFonts w:ascii="Times New Roman"/>
          <w:b/>
          <w:i w:val="false"/>
          <w:color w:val="000000"/>
          <w:sz w:val="28"/>
        </w:rPr>
        <w:t xml:space="preserve">      _______________ ОБЛЫСЫ _________________ АУДАНЫ (ҚАЛАСЫ) </w:t>
      </w:r>
      <w:r>
        <w:br/>
      </w:r>
      <w:r>
        <w:rPr>
          <w:rFonts w:ascii="Times New Roman"/>
          <w:b w:val="false"/>
          <w:i w:val="false"/>
          <w:color w:val="000000"/>
          <w:sz w:val="28"/>
        </w:rPr>
        <w:t>
</w:t>
      </w:r>
      <w:r>
        <w:rPr>
          <w:rFonts w:ascii="Times New Roman"/>
          <w:b/>
          <w:i w:val="false"/>
          <w:color w:val="000000"/>
          <w:sz w:val="28"/>
        </w:rPr>
        <w:t xml:space="preserve">           ӘСКЕРГЕ ШАҚЫРУ УЧАСКЕСІНЕ 19 ____ ЖЫЛЫ ТУҒАН </w:t>
      </w:r>
      <w:r>
        <w:br/>
      </w:r>
      <w:r>
        <w:rPr>
          <w:rFonts w:ascii="Times New Roman"/>
          <w:b w:val="false"/>
          <w:i w:val="false"/>
          <w:color w:val="000000"/>
          <w:sz w:val="28"/>
        </w:rPr>
        <w:t>
</w:t>
      </w:r>
      <w:r>
        <w:rPr>
          <w:rFonts w:ascii="Times New Roman"/>
          <w:b/>
          <w:i w:val="false"/>
          <w:color w:val="000000"/>
          <w:sz w:val="28"/>
        </w:rPr>
        <w:t xml:space="preserve">             АЗАМАТТАРДЫ ТІРКЕУ ЖӨНІНДЕГІ КОМИССИЯ </w:t>
      </w:r>
      <w:r>
        <w:br/>
      </w:r>
      <w:r>
        <w:rPr>
          <w:rFonts w:ascii="Times New Roman"/>
          <w:b w:val="false"/>
          <w:i w:val="false"/>
          <w:color w:val="000000"/>
          <w:sz w:val="28"/>
        </w:rPr>
        <w:t>
</w:t>
      </w:r>
      <w:r>
        <w:rPr>
          <w:rFonts w:ascii="Times New Roman"/>
          <w:b/>
          <w:i w:val="false"/>
          <w:color w:val="000000"/>
          <w:sz w:val="28"/>
        </w:rPr>
        <w:t xml:space="preserve">                          ХАТТАМАСЫНЫҢ </w:t>
      </w:r>
    </w:p>
    <w:p>
      <w:pPr>
        <w:spacing w:after="0"/>
        <w:ind w:left="0"/>
        <w:jc w:val="both"/>
      </w:pPr>
      <w:r>
        <w:rPr>
          <w:rFonts w:ascii="Times New Roman"/>
          <w:b/>
          <w:i w:val="false"/>
          <w:color w:val="000000"/>
          <w:sz w:val="28"/>
        </w:rPr>
        <w:t xml:space="preserve">                             КІТАБЫ </w:t>
      </w:r>
    </w:p>
    <w:p>
      <w:pPr>
        <w:spacing w:after="0"/>
        <w:ind w:left="0"/>
        <w:jc w:val="both"/>
      </w:pPr>
      <w:r>
        <w:rPr>
          <w:rFonts w:ascii="Times New Roman"/>
          <w:b w:val="false"/>
          <w:i w:val="false"/>
          <w:color w:val="000000"/>
          <w:sz w:val="28"/>
        </w:rPr>
        <w:t xml:space="preserve">Басталды 20___ж. "____"_________ </w:t>
      </w:r>
      <w:r>
        <w:br/>
      </w:r>
      <w:r>
        <w:rPr>
          <w:rFonts w:ascii="Times New Roman"/>
          <w:b w:val="false"/>
          <w:i w:val="false"/>
          <w:color w:val="000000"/>
          <w:sz w:val="28"/>
        </w:rPr>
        <w:t xml:space="preserve">
Аяқталды 20___ж. "____"_________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193"/>
        <w:gridCol w:w="1213"/>
        <w:gridCol w:w="2793"/>
        <w:gridCol w:w="1873"/>
        <w:gridCol w:w="1733"/>
        <w:gridCol w:w="131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жылы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жағдайына </w:t>
            </w:r>
            <w:r>
              <w:br/>
            </w:r>
            <w:r>
              <w:rPr>
                <w:rFonts w:ascii="Times New Roman"/>
                <w:b w:val="false"/>
                <w:i w:val="false"/>
                <w:color w:val="000000"/>
                <w:sz w:val="20"/>
              </w:rPr>
              <w:t xml:space="preserve">
шағым, </w:t>
            </w:r>
            <w:r>
              <w:br/>
            </w:r>
            <w:r>
              <w:rPr>
                <w:rFonts w:ascii="Times New Roman"/>
                <w:b w:val="false"/>
                <w:i w:val="false"/>
                <w:color w:val="000000"/>
                <w:sz w:val="20"/>
              </w:rPr>
              <w:t xml:space="preserve">
анамнез </w:t>
            </w:r>
            <w:r>
              <w:br/>
            </w:r>
            <w:r>
              <w:rPr>
                <w:rFonts w:ascii="Times New Roman"/>
                <w:b w:val="false"/>
                <w:i w:val="false"/>
                <w:color w:val="000000"/>
                <w:sz w:val="20"/>
              </w:rPr>
              <w:t xml:space="preserve">
(шақырылушы- </w:t>
            </w:r>
            <w:r>
              <w:br/>
            </w:r>
            <w:r>
              <w:rPr>
                <w:rFonts w:ascii="Times New Roman"/>
                <w:b w:val="false"/>
                <w:i w:val="false"/>
                <w:color w:val="000000"/>
                <w:sz w:val="20"/>
              </w:rPr>
              <w:t xml:space="preserve">
ның басқа да өтініштері)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Объектив- </w:t>
            </w:r>
            <w:r>
              <w:br/>
            </w:r>
            <w:r>
              <w:rPr>
                <w:rFonts w:ascii="Times New Roman"/>
                <w:b w:val="false"/>
                <w:i w:val="false"/>
                <w:color w:val="000000"/>
                <w:sz w:val="20"/>
              </w:rPr>
              <w:t xml:space="preserve">
ті тек- </w:t>
            </w:r>
            <w:r>
              <w:br/>
            </w:r>
            <w:r>
              <w:rPr>
                <w:rFonts w:ascii="Times New Roman"/>
                <w:b w:val="false"/>
                <w:i w:val="false"/>
                <w:color w:val="000000"/>
                <w:sz w:val="20"/>
              </w:rPr>
              <w:t xml:space="preserve">
серудің, </w:t>
            </w:r>
            <w:r>
              <w:br/>
            </w:r>
            <w:r>
              <w:rPr>
                <w:rFonts w:ascii="Times New Roman"/>
                <w:b w:val="false"/>
                <w:i w:val="false"/>
                <w:color w:val="000000"/>
                <w:sz w:val="20"/>
              </w:rPr>
              <w:t xml:space="preserve">
диагноз-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деректері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w:t>
            </w:r>
            <w:r>
              <w:br/>
            </w:r>
            <w:r>
              <w:rPr>
                <w:rFonts w:ascii="Times New Roman"/>
                <w:b w:val="false"/>
                <w:i w:val="false"/>
                <w:color w:val="000000"/>
                <w:sz w:val="20"/>
              </w:rPr>
              <w:t xml:space="preserve">
шешімі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20___ж. "____"_________ N____ хаттама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153"/>
        <w:gridCol w:w="1193"/>
        <w:gridCol w:w="2833"/>
        <w:gridCol w:w="1873"/>
        <w:gridCol w:w="1713"/>
        <w:gridCol w:w="129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Тіркеуге шақырылды                      - адам </w:t>
      </w:r>
      <w:r>
        <w:br/>
      </w:r>
      <w:r>
        <w:rPr>
          <w:rFonts w:ascii="Times New Roman"/>
          <w:b w:val="false"/>
          <w:i w:val="false"/>
          <w:color w:val="000000"/>
          <w:sz w:val="28"/>
        </w:rPr>
        <w:t xml:space="preserve">
Олардың ішінде медициналық тексеруден </w:t>
      </w:r>
      <w:r>
        <w:br/>
      </w:r>
      <w:r>
        <w:rPr>
          <w:rFonts w:ascii="Times New Roman"/>
          <w:b w:val="false"/>
          <w:i w:val="false"/>
          <w:color w:val="000000"/>
          <w:sz w:val="28"/>
        </w:rPr>
        <w:t xml:space="preserve">
кейін                                   - адам </w:t>
      </w:r>
      <w:r>
        <w:br/>
      </w:r>
      <w:r>
        <w:rPr>
          <w:rFonts w:ascii="Times New Roman"/>
          <w:b w:val="false"/>
          <w:i w:val="false"/>
          <w:color w:val="000000"/>
          <w:sz w:val="28"/>
        </w:rPr>
        <w:t xml:space="preserve">
Белгісіз себептер бойынша тіркеуге </w:t>
      </w:r>
      <w:r>
        <w:br/>
      </w:r>
      <w:r>
        <w:rPr>
          <w:rFonts w:ascii="Times New Roman"/>
          <w:b w:val="false"/>
          <w:i w:val="false"/>
          <w:color w:val="000000"/>
          <w:sz w:val="28"/>
        </w:rPr>
        <w:t xml:space="preserve">
келмеді                                 - адам </w:t>
      </w:r>
      <w:r>
        <w:br/>
      </w:r>
      <w:r>
        <w:rPr>
          <w:rFonts w:ascii="Times New Roman"/>
          <w:b w:val="false"/>
          <w:i w:val="false"/>
          <w:color w:val="000000"/>
          <w:sz w:val="28"/>
        </w:rPr>
        <w:t xml:space="preserve">
Тіркеуге келді                          - адам </w:t>
      </w:r>
      <w:r>
        <w:br/>
      </w:r>
      <w:r>
        <w:rPr>
          <w:rFonts w:ascii="Times New Roman"/>
          <w:b w:val="false"/>
          <w:i w:val="false"/>
          <w:color w:val="000000"/>
          <w:sz w:val="28"/>
        </w:rPr>
        <w:t xml:space="preserve">
Олардың ішінде: </w:t>
      </w:r>
      <w:r>
        <w:br/>
      </w:r>
      <w:r>
        <w:rPr>
          <w:rFonts w:ascii="Times New Roman"/>
          <w:b w:val="false"/>
          <w:i w:val="false"/>
          <w:color w:val="000000"/>
          <w:sz w:val="28"/>
        </w:rPr>
        <w:t xml:space="preserve">
"саптық қызметке жарамды"               - адам </w:t>
      </w:r>
      <w:r>
        <w:br/>
      </w:r>
      <w:r>
        <w:rPr>
          <w:rFonts w:ascii="Times New Roman"/>
          <w:b w:val="false"/>
          <w:i w:val="false"/>
          <w:color w:val="000000"/>
          <w:sz w:val="28"/>
        </w:rPr>
        <w:t xml:space="preserve">
"емдеуді (медициналық қадағалауды) </w:t>
      </w:r>
      <w:r>
        <w:br/>
      </w:r>
      <w:r>
        <w:rPr>
          <w:rFonts w:ascii="Times New Roman"/>
          <w:b w:val="false"/>
          <w:i w:val="false"/>
          <w:color w:val="000000"/>
          <w:sz w:val="28"/>
        </w:rPr>
        <w:t xml:space="preserve">
қажет етеді"                            - адам </w:t>
      </w:r>
      <w:r>
        <w:br/>
      </w:r>
      <w:r>
        <w:rPr>
          <w:rFonts w:ascii="Times New Roman"/>
          <w:b w:val="false"/>
          <w:i w:val="false"/>
          <w:color w:val="000000"/>
          <w:sz w:val="28"/>
        </w:rPr>
        <w:t xml:space="preserve">
"бейбіт уақытта әскери қызметке </w:t>
      </w:r>
      <w:r>
        <w:br/>
      </w:r>
      <w:r>
        <w:rPr>
          <w:rFonts w:ascii="Times New Roman"/>
          <w:b w:val="false"/>
          <w:i w:val="false"/>
          <w:color w:val="000000"/>
          <w:sz w:val="28"/>
        </w:rPr>
        <w:t xml:space="preserve">
жарамсыз, соғыс уақытында саптан тыс </w:t>
      </w:r>
      <w:r>
        <w:br/>
      </w:r>
      <w:r>
        <w:rPr>
          <w:rFonts w:ascii="Times New Roman"/>
          <w:b w:val="false"/>
          <w:i w:val="false"/>
          <w:color w:val="000000"/>
          <w:sz w:val="28"/>
        </w:rPr>
        <w:t xml:space="preserve">
қызметке жарамды"                       - адам </w:t>
      </w:r>
      <w:r>
        <w:br/>
      </w:r>
      <w:r>
        <w:rPr>
          <w:rFonts w:ascii="Times New Roman"/>
          <w:b w:val="false"/>
          <w:i w:val="false"/>
          <w:color w:val="000000"/>
          <w:sz w:val="28"/>
        </w:rPr>
        <w:t xml:space="preserve">
"әскери есептен шығарумен әскери </w:t>
      </w:r>
      <w:r>
        <w:br/>
      </w:r>
      <w:r>
        <w:rPr>
          <w:rFonts w:ascii="Times New Roman"/>
          <w:b w:val="false"/>
          <w:i w:val="false"/>
          <w:color w:val="000000"/>
          <w:sz w:val="28"/>
        </w:rPr>
        <w:t xml:space="preserve">
қызметке жарамсыз"                      - адам </w:t>
      </w:r>
      <w:r>
        <w:br/>
      </w:r>
      <w:r>
        <w:rPr>
          <w:rFonts w:ascii="Times New Roman"/>
          <w:b w:val="false"/>
          <w:i w:val="false"/>
          <w:color w:val="000000"/>
          <w:sz w:val="28"/>
        </w:rPr>
        <w:t xml:space="preserve">
"қосымша тексеруге жіберілді"           - адам </w:t>
      </w:r>
      <w:r>
        <w:br/>
      </w:r>
      <w:r>
        <w:rPr>
          <w:rFonts w:ascii="Times New Roman"/>
          <w:b w:val="false"/>
          <w:i w:val="false"/>
          <w:color w:val="000000"/>
          <w:sz w:val="28"/>
        </w:rPr>
        <w:t xml:space="preserve">
Тіркелді </w:t>
      </w:r>
      <w:r>
        <w:br/>
      </w:r>
      <w:r>
        <w:rPr>
          <w:rFonts w:ascii="Times New Roman"/>
          <w:b w:val="false"/>
          <w:i w:val="false"/>
          <w:color w:val="000000"/>
          <w:sz w:val="28"/>
        </w:rPr>
        <w:t xml:space="preserve">
Тіркелген жоқ </w:t>
      </w:r>
      <w:r>
        <w:br/>
      </w:r>
      <w:r>
        <w:rPr>
          <w:rFonts w:ascii="Times New Roman"/>
          <w:b w:val="false"/>
          <w:i w:val="false"/>
          <w:color w:val="000000"/>
          <w:sz w:val="28"/>
        </w:rPr>
        <w:t xml:space="preserve">
Комиссия төрағасы___________________________________ </w:t>
      </w:r>
      <w:r>
        <w:br/>
      </w:r>
      <w:r>
        <w:rPr>
          <w:rFonts w:ascii="Times New Roman"/>
          <w:b w:val="false"/>
          <w:i w:val="false"/>
          <w:color w:val="000000"/>
          <w:sz w:val="28"/>
        </w:rPr>
        <w:t xml:space="preserve">
                       (әскери атағы, қолы) </w:t>
      </w:r>
      <w:r>
        <w:br/>
      </w:r>
      <w:r>
        <w:rPr>
          <w:rFonts w:ascii="Times New Roman"/>
          <w:b w:val="false"/>
          <w:i w:val="false"/>
          <w:color w:val="000000"/>
          <w:sz w:val="28"/>
        </w:rPr>
        <w:t xml:space="preserve">
  </w:t>
      </w:r>
      <w:r>
        <w:br/>
      </w:r>
      <w:r>
        <w:rPr>
          <w:rFonts w:ascii="Times New Roman"/>
          <w:b w:val="false"/>
          <w:i w:val="false"/>
          <w:color w:val="000000"/>
          <w:sz w:val="28"/>
        </w:rPr>
        <w:t xml:space="preserve">
Комиссия төрағасының орынбасары 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Комиссия мүшелері:__________________________________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Комиссия хатшысы  __________________________________ </w:t>
      </w:r>
      <w:r>
        <w:br/>
      </w:r>
      <w:r>
        <w:rPr>
          <w:rFonts w:ascii="Times New Roman"/>
          <w:b w:val="false"/>
          <w:i w:val="false"/>
          <w:color w:val="000000"/>
          <w:sz w:val="28"/>
        </w:rPr>
        <w:t xml:space="preserve">
                                                   (қолы) </w:t>
      </w:r>
    </w:p>
    <w:p>
      <w:pPr>
        <w:spacing w:after="0"/>
        <w:ind w:left="0"/>
        <w:jc w:val="left"/>
      </w:pPr>
      <w:r>
        <w:rPr>
          <w:rFonts w:ascii="Times New Roman"/>
          <w:b/>
          <w:i w:val="false"/>
          <w:color w:val="000000"/>
        </w:rPr>
        <w:t xml:space="preserve"> Азаматтарды әскерге шақыру учаскесіне тіркеу жөніндегі </w:t>
      </w:r>
      <w:r>
        <w:br/>
      </w:r>
      <w:r>
        <w:rPr>
          <w:rFonts w:ascii="Times New Roman"/>
          <w:b/>
          <w:i w:val="false"/>
          <w:color w:val="000000"/>
        </w:rPr>
        <w:t xml:space="preserve">
комиссия хаттамаларының кітабын жүргізу тәртібі </w:t>
      </w:r>
    </w:p>
    <w:p>
      <w:pPr>
        <w:spacing w:after="0"/>
        <w:ind w:left="0"/>
        <w:jc w:val="both"/>
      </w:pPr>
      <w:r>
        <w:rPr>
          <w:rFonts w:ascii="Times New Roman"/>
          <w:b w:val="false"/>
          <w:i w:val="false"/>
          <w:color w:val="000000"/>
          <w:sz w:val="28"/>
        </w:rPr>
        <w:t xml:space="preserve">      1. Кітап қатаң есептегі құжат болып табылады. Ол нөмірленген, тігілген, қорғаныс істері жөніндегі басқарма (бөлім) бастығының қолы </w:t>
      </w:r>
      <w:r>
        <w:br/>
      </w:r>
      <w:r>
        <w:rPr>
          <w:rFonts w:ascii="Times New Roman"/>
          <w:b w:val="false"/>
          <w:i w:val="false"/>
          <w:color w:val="000000"/>
          <w:sz w:val="28"/>
        </w:rPr>
        <w:t xml:space="preserve">
қойылған және елтаңбалы мөрмен куәландырылған болуы тиіс. Көрсетілген кітап қызметте пайдалануға арналған құжаттар құқығында </w:t>
      </w:r>
      <w:r>
        <w:br/>
      </w:r>
      <w:r>
        <w:rPr>
          <w:rFonts w:ascii="Times New Roman"/>
          <w:b w:val="false"/>
          <w:i w:val="false"/>
          <w:color w:val="000000"/>
          <w:sz w:val="28"/>
        </w:rPr>
        <w:t xml:space="preserve">
сақталады. Осы кітаппен жұмыс істеуге адамдарға рұқсат беру қатаң шектеулі болуы тиіс. </w:t>
      </w:r>
      <w:r>
        <w:br/>
      </w:r>
      <w:r>
        <w:rPr>
          <w:rFonts w:ascii="Times New Roman"/>
          <w:b w:val="false"/>
          <w:i w:val="false"/>
          <w:color w:val="000000"/>
          <w:sz w:val="28"/>
        </w:rPr>
        <w:t xml:space="preserve">
      2. Кітапта жазулар медицина бикелері қатарынан осы үшін арнайы даярланған комиссия хатшысымен жүргізіледі. Жазулар анық және </w:t>
      </w:r>
      <w:r>
        <w:br/>
      </w:r>
      <w:r>
        <w:rPr>
          <w:rFonts w:ascii="Times New Roman"/>
          <w:b w:val="false"/>
          <w:i w:val="false"/>
          <w:color w:val="000000"/>
          <w:sz w:val="28"/>
        </w:rPr>
        <w:t xml:space="preserve">
ұқыпты жүргізіледі. Түзетулер мен толықтырулар екінші бөлімше бастығымен және қорғаныс істері жөніндегі басқарманың (бөлімнің) </w:t>
      </w:r>
      <w:r>
        <w:br/>
      </w:r>
      <w:r>
        <w:rPr>
          <w:rFonts w:ascii="Times New Roman"/>
          <w:b w:val="false"/>
          <w:i w:val="false"/>
          <w:color w:val="000000"/>
          <w:sz w:val="28"/>
        </w:rPr>
        <w:t xml:space="preserve">
мөрімен куәландырылады. </w:t>
      </w:r>
      <w:r>
        <w:br/>
      </w:r>
      <w:r>
        <w:rPr>
          <w:rFonts w:ascii="Times New Roman"/>
          <w:b w:val="false"/>
          <w:i w:val="false"/>
          <w:color w:val="000000"/>
          <w:sz w:val="28"/>
        </w:rPr>
        <w:t xml:space="preserve">
      3. Кітапқа тіркеуге келуге жататын, тізімге (2-қосымша) енгізілген барлық азаматтар, соның ішінде ауыр науқаспен ауыратын, тіркеуге өзі келу мүмкіндігінен айырылған азаматтар жазылады. </w:t>
      </w:r>
      <w:r>
        <w:br/>
      </w:r>
      <w:r>
        <w:rPr>
          <w:rFonts w:ascii="Times New Roman"/>
          <w:b w:val="false"/>
          <w:i w:val="false"/>
          <w:color w:val="000000"/>
          <w:sz w:val="28"/>
        </w:rPr>
        <w:t xml:space="preserve">
      4. Қосымша тексеруге жіберілген адамдар кітапқа екі рет жазылады: тексеруге жіберілген күні, және ол туралы тіркеу жөніндегі </w:t>
      </w:r>
      <w:r>
        <w:br/>
      </w:r>
      <w:r>
        <w:rPr>
          <w:rFonts w:ascii="Times New Roman"/>
          <w:b w:val="false"/>
          <w:i w:val="false"/>
          <w:color w:val="000000"/>
          <w:sz w:val="28"/>
        </w:rPr>
        <w:t xml:space="preserve">
комиссия соңғы шешім қабылдаған күні қайтадан. Бұл ретте 2-бағанда төменгі жағында тегі, аты мен әкесінің аты»"қайтадан" жазылады. </w:t>
      </w:r>
      <w:r>
        <w:br/>
      </w:r>
      <w:r>
        <w:rPr>
          <w:rFonts w:ascii="Times New Roman"/>
          <w:b w:val="false"/>
          <w:i w:val="false"/>
          <w:color w:val="000000"/>
          <w:sz w:val="28"/>
        </w:rPr>
        <w:t xml:space="preserve">
      5. Қысқаша анамнез және объективті, зертханалық, рентгенологиялық және диагнозын негіздейтін басқа да зерттеулердің деректері және науқасы бар әскерге шақырылушыға комиссияның шешімі комиссия хаттамасына енгізіледі. </w:t>
      </w:r>
      <w:r>
        <w:br/>
      </w:r>
      <w:r>
        <w:rPr>
          <w:rFonts w:ascii="Times New Roman"/>
          <w:b w:val="false"/>
          <w:i w:val="false"/>
          <w:color w:val="000000"/>
          <w:sz w:val="28"/>
        </w:rPr>
        <w:t xml:space="preserve">
      Сараптамалық шешім шығарған кезде денсаулық жағдайын зерттеудің нәтижелері және ауру тарихының қолда бар көшірмелері ескеріледі. </w:t>
      </w:r>
      <w:r>
        <w:br/>
      </w:r>
      <w:r>
        <w:rPr>
          <w:rFonts w:ascii="Times New Roman"/>
          <w:b w:val="false"/>
          <w:i w:val="false"/>
          <w:color w:val="000000"/>
          <w:sz w:val="28"/>
        </w:rPr>
        <w:t xml:space="preserve">
      Хаттамаларда реттік нөмірлер санмен - осы хаттаманың реттік нөмірі, N 2 хаттамадан бастап бөлгішпен, реттік нөмірлер өспелі нәтижемен жүргізіледі. </w:t>
      </w:r>
      <w:r>
        <w:br/>
      </w:r>
      <w:r>
        <w:rPr>
          <w:rFonts w:ascii="Times New Roman"/>
          <w:b w:val="false"/>
          <w:i w:val="false"/>
          <w:color w:val="000000"/>
          <w:sz w:val="28"/>
        </w:rPr>
        <w:t xml:space="preserve">
      6. Тіркеу аяқталғаннан кейін кітапта азаматтарды әскерге шақыру учаскесіне тіркеу қорытындыларының жалпы жиынтығы жасалады. </w:t>
      </w:r>
      <w:r>
        <w:br/>
      </w:r>
      <w:r>
        <w:rPr>
          <w:rFonts w:ascii="Times New Roman"/>
          <w:b w:val="false"/>
          <w:i w:val="false"/>
          <w:color w:val="000000"/>
          <w:sz w:val="28"/>
        </w:rPr>
        <w:t xml:space="preserve">
      7. Кітап 5 жыл сақталады.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733"/>
        <w:gridCol w:w="1173"/>
        <w:gridCol w:w="1493"/>
        <w:gridCol w:w="1793"/>
        <w:gridCol w:w="1393"/>
        <w:gridCol w:w="1513"/>
      </w:tblGrid>
      <w:tr>
        <w:trPr>
          <w:trHeight w:val="45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сиядан </w:t>
            </w:r>
            <w:r>
              <w:br/>
            </w:r>
            <w:r>
              <w:rPr>
                <w:rFonts w:ascii="Times New Roman"/>
                <w:b w:val="false"/>
                <w:i w:val="false"/>
                <w:color w:val="000000"/>
                <w:sz w:val="20"/>
              </w:rPr>
              <w:t xml:space="preserve">
өтті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 </w:t>
            </w:r>
            <w:r>
              <w:br/>
            </w:r>
            <w:r>
              <w:rPr>
                <w:rFonts w:ascii="Times New Roman"/>
                <w:b w:val="false"/>
                <w:i w:val="false"/>
                <w:color w:val="000000"/>
                <w:sz w:val="20"/>
              </w:rPr>
              <w:t xml:space="preserve">
тыққа </w:t>
            </w:r>
            <w:r>
              <w:br/>
            </w:r>
            <w:r>
              <w:rPr>
                <w:rFonts w:ascii="Times New Roman"/>
                <w:b w:val="false"/>
                <w:i w:val="false"/>
                <w:color w:val="000000"/>
                <w:sz w:val="20"/>
              </w:rPr>
              <w:t xml:space="preserve">
жа- </w:t>
            </w:r>
            <w:r>
              <w:br/>
            </w:r>
            <w:r>
              <w:rPr>
                <w:rFonts w:ascii="Times New Roman"/>
                <w:b w:val="false"/>
                <w:i w:val="false"/>
                <w:color w:val="000000"/>
                <w:sz w:val="20"/>
              </w:rPr>
              <w:t xml:space="preserve">
рамды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Емдеуді </w:t>
            </w:r>
            <w:r>
              <w:br/>
            </w:r>
            <w:r>
              <w:rPr>
                <w:rFonts w:ascii="Times New Roman"/>
                <w:b w:val="false"/>
                <w:i w:val="false"/>
                <w:color w:val="000000"/>
                <w:sz w:val="20"/>
              </w:rPr>
              <w:t xml:space="preserve">
(меди- </w:t>
            </w:r>
            <w:r>
              <w:br/>
            </w:r>
            <w:r>
              <w:rPr>
                <w:rFonts w:ascii="Times New Roman"/>
                <w:b w:val="false"/>
                <w:i w:val="false"/>
                <w:color w:val="000000"/>
                <w:sz w:val="20"/>
              </w:rPr>
              <w:t xml:space="preserve">
циналық </w:t>
            </w:r>
            <w:r>
              <w:br/>
            </w:r>
            <w:r>
              <w:rPr>
                <w:rFonts w:ascii="Times New Roman"/>
                <w:b w:val="false"/>
                <w:i w:val="false"/>
                <w:color w:val="000000"/>
                <w:sz w:val="20"/>
              </w:rPr>
              <w:t xml:space="preserve">
қадаға- </w:t>
            </w:r>
            <w:r>
              <w:br/>
            </w:r>
            <w:r>
              <w:rPr>
                <w:rFonts w:ascii="Times New Roman"/>
                <w:b w:val="false"/>
                <w:i w:val="false"/>
                <w:color w:val="000000"/>
                <w:sz w:val="20"/>
              </w:rPr>
              <w:t xml:space="preserve">
лауды)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ететін- </w:t>
            </w:r>
            <w:r>
              <w:br/>
            </w:r>
            <w:r>
              <w:rPr>
                <w:rFonts w:ascii="Times New Roman"/>
                <w:b w:val="false"/>
                <w:i w:val="false"/>
                <w:color w:val="000000"/>
                <w:sz w:val="20"/>
              </w:rPr>
              <w:t xml:space="preserve">
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Бейбіт </w:t>
            </w:r>
            <w:r>
              <w:br/>
            </w:r>
            <w:r>
              <w:rPr>
                <w:rFonts w:ascii="Times New Roman"/>
                <w:b w:val="false"/>
                <w:i w:val="false"/>
                <w:color w:val="000000"/>
                <w:sz w:val="20"/>
              </w:rPr>
              <w:t xml:space="preserve">
уақытта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қызметке </w:t>
            </w:r>
            <w:r>
              <w:br/>
            </w:r>
            <w:r>
              <w:rPr>
                <w:rFonts w:ascii="Times New Roman"/>
                <w:b w:val="false"/>
                <w:i w:val="false"/>
                <w:color w:val="000000"/>
                <w:sz w:val="20"/>
              </w:rPr>
              <w:t xml:space="preserve">
жарам- </w:t>
            </w:r>
            <w:r>
              <w:br/>
            </w:r>
            <w:r>
              <w:rPr>
                <w:rFonts w:ascii="Times New Roman"/>
                <w:b w:val="false"/>
                <w:i w:val="false"/>
                <w:color w:val="000000"/>
                <w:sz w:val="20"/>
              </w:rPr>
              <w:t xml:space="preserve">
сыз, </w:t>
            </w:r>
            <w:r>
              <w:br/>
            </w:r>
            <w:r>
              <w:rPr>
                <w:rFonts w:ascii="Times New Roman"/>
                <w:b w:val="false"/>
                <w:i w:val="false"/>
                <w:color w:val="000000"/>
                <w:sz w:val="20"/>
              </w:rPr>
              <w:t xml:space="preserve">
соғыс </w:t>
            </w:r>
            <w:r>
              <w:br/>
            </w:r>
            <w:r>
              <w:rPr>
                <w:rFonts w:ascii="Times New Roman"/>
                <w:b w:val="false"/>
                <w:i w:val="false"/>
                <w:color w:val="000000"/>
                <w:sz w:val="20"/>
              </w:rPr>
              <w:t xml:space="preserve">
уақытын- </w:t>
            </w:r>
            <w:r>
              <w:br/>
            </w:r>
            <w:r>
              <w:rPr>
                <w:rFonts w:ascii="Times New Roman"/>
                <w:b w:val="false"/>
                <w:i w:val="false"/>
                <w:color w:val="000000"/>
                <w:sz w:val="20"/>
              </w:rPr>
              <w:t xml:space="preserve">
да сап- </w:t>
            </w:r>
            <w:r>
              <w:br/>
            </w:r>
            <w:r>
              <w:rPr>
                <w:rFonts w:ascii="Times New Roman"/>
                <w:b w:val="false"/>
                <w:i w:val="false"/>
                <w:color w:val="000000"/>
                <w:sz w:val="20"/>
              </w:rPr>
              <w:t xml:space="preserve">
тан тыс </w:t>
            </w:r>
            <w:r>
              <w:br/>
            </w:r>
            <w:r>
              <w:rPr>
                <w:rFonts w:ascii="Times New Roman"/>
                <w:b w:val="false"/>
                <w:i w:val="false"/>
                <w:color w:val="000000"/>
                <w:sz w:val="20"/>
              </w:rPr>
              <w:t xml:space="preserve">
қызметке </w:t>
            </w:r>
            <w:r>
              <w:br/>
            </w:r>
            <w:r>
              <w:rPr>
                <w:rFonts w:ascii="Times New Roman"/>
                <w:b w:val="false"/>
                <w:i w:val="false"/>
                <w:color w:val="000000"/>
                <w:sz w:val="20"/>
              </w:rPr>
              <w:t xml:space="preserve">
жарамды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тен </w:t>
            </w:r>
            <w:r>
              <w:br/>
            </w:r>
            <w:r>
              <w:rPr>
                <w:rFonts w:ascii="Times New Roman"/>
                <w:b w:val="false"/>
                <w:i w:val="false"/>
                <w:color w:val="000000"/>
                <w:sz w:val="20"/>
              </w:rPr>
              <w:t xml:space="preserve">
шыға- </w:t>
            </w:r>
            <w:r>
              <w:br/>
            </w:r>
            <w:r>
              <w:rPr>
                <w:rFonts w:ascii="Times New Roman"/>
                <w:b w:val="false"/>
                <w:i w:val="false"/>
                <w:color w:val="000000"/>
                <w:sz w:val="20"/>
              </w:rPr>
              <w:t xml:space="preserve">
румен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жарам- </w:t>
            </w:r>
            <w:r>
              <w:br/>
            </w:r>
            <w:r>
              <w:rPr>
                <w:rFonts w:ascii="Times New Roman"/>
                <w:b w:val="false"/>
                <w:i w:val="false"/>
                <w:color w:val="000000"/>
                <w:sz w:val="20"/>
              </w:rPr>
              <w:t xml:space="preserve">
сыз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медици-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тексе- </w:t>
            </w:r>
            <w:r>
              <w:br/>
            </w:r>
            <w:r>
              <w:rPr>
                <w:rFonts w:ascii="Times New Roman"/>
                <w:b w:val="false"/>
                <w:i w:val="false"/>
                <w:color w:val="000000"/>
                <w:sz w:val="20"/>
              </w:rPr>
              <w:t xml:space="preserve">
руге </w:t>
            </w:r>
            <w:r>
              <w:br/>
            </w:r>
            <w:r>
              <w:rPr>
                <w:rFonts w:ascii="Times New Roman"/>
                <w:b w:val="false"/>
                <w:i w:val="false"/>
                <w:color w:val="000000"/>
                <w:sz w:val="20"/>
              </w:rPr>
              <w:t xml:space="preserve">
жібе- </w:t>
            </w:r>
            <w:r>
              <w:br/>
            </w:r>
            <w:r>
              <w:rPr>
                <w:rFonts w:ascii="Times New Roman"/>
                <w:b w:val="false"/>
                <w:i w:val="false"/>
                <w:color w:val="000000"/>
                <w:sz w:val="20"/>
              </w:rPr>
              <w:t xml:space="preserve">
рілді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 тексеруге жіберілген- </w:t>
            </w:r>
            <w:r>
              <w:br/>
            </w:r>
            <w:r>
              <w:rPr>
                <w:rFonts w:ascii="Times New Roman"/>
                <w:b w:val="false"/>
                <w:i w:val="false"/>
                <w:color w:val="000000"/>
                <w:sz w:val="20"/>
              </w:rPr>
              <w:t xml:space="preserve">
дердің ішінен </w:t>
            </w:r>
            <w:r>
              <w:br/>
            </w:r>
            <w:r>
              <w:rPr>
                <w:rFonts w:ascii="Times New Roman"/>
                <w:b w:val="false"/>
                <w:i w:val="false"/>
                <w:color w:val="000000"/>
                <w:sz w:val="20"/>
              </w:rPr>
              <w:t xml:space="preserve">
тексеруден </w:t>
            </w:r>
            <w:r>
              <w:br/>
            </w:r>
            <w:r>
              <w:rPr>
                <w:rFonts w:ascii="Times New Roman"/>
                <w:b w:val="false"/>
                <w:i w:val="false"/>
                <w:color w:val="000000"/>
                <w:sz w:val="20"/>
              </w:rPr>
              <w:t xml:space="preserve">
кейін танылды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101"/>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8-қосымша </w:t>
      </w:r>
    </w:p>
    <w:bookmarkEnd w:id="101"/>
    <w:p>
      <w:pPr>
        <w:spacing w:after="0"/>
        <w:ind w:left="0"/>
        <w:jc w:val="both"/>
      </w:pPr>
      <w:r>
        <w:rPr>
          <w:rFonts w:ascii="Times New Roman"/>
          <w:b w:val="false"/>
          <w:i w:val="false"/>
          <w:color w:val="000000"/>
          <w:sz w:val="28"/>
        </w:rPr>
        <w:t xml:space="preserve">____________________________   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ҚАЗАҚСТАН РЕСПУБЛИКАСЫ    | </w:t>
      </w:r>
      <w:r>
        <w:br/>
      </w:r>
      <w:r>
        <w:rPr>
          <w:rFonts w:ascii="Times New Roman"/>
          <w:b w:val="false"/>
          <w:i w:val="false"/>
          <w:color w:val="000000"/>
          <w:sz w:val="28"/>
        </w:rPr>
        <w:t xml:space="preserve">
|                            | |    РЕСПУБЛИКА КАЗАХСТАН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(Елтаңбаны қағаз        | </w:t>
      </w:r>
      <w:r>
        <w:br/>
      </w:r>
      <w:r>
        <w:rPr>
          <w:rFonts w:ascii="Times New Roman"/>
          <w:b w:val="false"/>
          <w:i w:val="false"/>
          <w:color w:val="000000"/>
          <w:sz w:val="28"/>
        </w:rPr>
        <w:t xml:space="preserve">
|                            | |      мәтіннен қараңыз)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ӘСКЕРИ БИЛЕТ         | </w:t>
      </w:r>
      <w:r>
        <w:br/>
      </w:r>
      <w:r>
        <w:rPr>
          <w:rFonts w:ascii="Times New Roman"/>
          <w:b w:val="false"/>
          <w:i w:val="false"/>
          <w:color w:val="000000"/>
          <w:sz w:val="28"/>
        </w:rPr>
        <w:t xml:space="preserve">
|                            | |       ВОЕННЫЙ БИЛЕТ         | </w:t>
      </w:r>
      <w:r>
        <w:br/>
      </w:r>
      <w:r>
        <w:rPr>
          <w:rFonts w:ascii="Times New Roman"/>
          <w:b w:val="false"/>
          <w:i w:val="false"/>
          <w:color w:val="000000"/>
          <w:sz w:val="28"/>
        </w:rPr>
        <w:t xml:space="preserve">
|                            | |                             | </w:t>
      </w:r>
      <w:r>
        <w:br/>
      </w:r>
      <w:r>
        <w:rPr>
          <w:rFonts w:ascii="Times New Roman"/>
          <w:b w:val="false"/>
          <w:i w:val="false"/>
          <w:color w:val="000000"/>
          <w:sz w:val="28"/>
        </w:rPr>
        <w:t xml:space="preserve">
|                            | |     КОРҒАНЫС МИНИСТРЛІГІ    | </w:t>
      </w:r>
      <w:r>
        <w:br/>
      </w:r>
      <w:r>
        <w:rPr>
          <w:rFonts w:ascii="Times New Roman"/>
          <w:b w:val="false"/>
          <w:i w:val="false"/>
          <w:color w:val="000000"/>
          <w:sz w:val="28"/>
        </w:rPr>
        <w:t xml:space="preserve">
|                            | |     МИНИСТЕРСТВО ОБОРОНЫ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 |_____________________________| </w:t>
      </w:r>
    </w:p>
    <w:p>
      <w:pPr>
        <w:spacing w:after="0"/>
        <w:ind w:left="0"/>
        <w:jc w:val="both"/>
      </w:pPr>
      <w:r>
        <w:rPr>
          <w:rFonts w:ascii="Times New Roman"/>
          <w:b w:val="false"/>
          <w:i w:val="false"/>
          <w:color w:val="000000"/>
          <w:sz w:val="28"/>
        </w:rPr>
        <w:t xml:space="preserve">____________________________   _____________________________ </w:t>
      </w:r>
      <w:r>
        <w:br/>
      </w:r>
      <w:r>
        <w:rPr>
          <w:rFonts w:ascii="Times New Roman"/>
          <w:b w:val="false"/>
          <w:i w:val="false"/>
          <w:color w:val="000000"/>
          <w:sz w:val="28"/>
        </w:rPr>
        <w:t xml:space="preserve">
|                            | |                         _   | </w:t>
      </w:r>
      <w:r>
        <w:br/>
      </w:r>
      <w:r>
        <w:rPr>
          <w:rFonts w:ascii="Times New Roman"/>
          <w:b w:val="false"/>
          <w:i w:val="false"/>
          <w:color w:val="000000"/>
          <w:sz w:val="28"/>
        </w:rPr>
        <w:t xml:space="preserve">
|                            | |                        |1|  | </w:t>
      </w:r>
      <w:r>
        <w:br/>
      </w:r>
      <w:r>
        <w:rPr>
          <w:rFonts w:ascii="Times New Roman"/>
          <w:b w:val="false"/>
          <w:i w:val="false"/>
          <w:color w:val="000000"/>
          <w:sz w:val="28"/>
        </w:rPr>
        <w:t xml:space="preserve">
|      </w:t>
      </w:r>
      <w:r>
        <w:rPr>
          <w:rFonts w:ascii="Times New Roman"/>
          <w:b/>
          <w:i w:val="false"/>
          <w:color w:val="000000"/>
          <w:sz w:val="28"/>
        </w:rPr>
        <w:t xml:space="preserve">ӘСКЕРИ БИЛЕТ       </w:t>
      </w:r>
      <w:r>
        <w:rPr>
          <w:rFonts w:ascii="Times New Roman"/>
          <w:b w:val="false"/>
          <w:i w:val="false"/>
          <w:color w:val="000000"/>
          <w:sz w:val="28"/>
        </w:rPr>
        <w:t xml:space="preserve">| |       АА N 0000000    |_|  | </w:t>
      </w:r>
      <w:r>
        <w:br/>
      </w:r>
      <w:r>
        <w:rPr>
          <w:rFonts w:ascii="Times New Roman"/>
          <w:b w:val="false"/>
          <w:i w:val="false"/>
          <w:color w:val="000000"/>
          <w:sz w:val="28"/>
        </w:rPr>
        <w:t xml:space="preserve">
|      </w:t>
      </w:r>
      <w:r>
        <w:rPr>
          <w:rFonts w:ascii="Times New Roman"/>
          <w:b/>
          <w:i w:val="false"/>
          <w:color w:val="000000"/>
          <w:sz w:val="28"/>
        </w:rPr>
        <w:t xml:space="preserve">ВОЕННЫЙ БИЛЕТ       </w:t>
      </w:r>
      <w:r>
        <w:rPr>
          <w:rFonts w:ascii="Times New Roman"/>
          <w:b w:val="false"/>
          <w:i w:val="false"/>
          <w:color w:val="000000"/>
          <w:sz w:val="28"/>
        </w:rPr>
        <w:t xml:space="preserve">| |                             | </w:t>
      </w:r>
      <w:r>
        <w:br/>
      </w:r>
      <w:r>
        <w:rPr>
          <w:rFonts w:ascii="Times New Roman"/>
          <w:b w:val="false"/>
          <w:i w:val="false"/>
          <w:color w:val="000000"/>
          <w:sz w:val="28"/>
        </w:rPr>
        <w:t xml:space="preserve">
  |      </w:t>
      </w:r>
      <w:r>
        <w:rPr>
          <w:rFonts w:ascii="Times New Roman"/>
          <w:b/>
          <w:i w:val="false"/>
          <w:color w:val="000000"/>
          <w:sz w:val="28"/>
        </w:rPr>
        <w:t xml:space="preserve">АА N 0000000        </w:t>
      </w:r>
      <w:r>
        <w:rPr>
          <w:rFonts w:ascii="Times New Roman"/>
          <w:b w:val="false"/>
          <w:i w:val="false"/>
          <w:color w:val="000000"/>
          <w:sz w:val="28"/>
        </w:rPr>
        <w:t xml:space="preserve">| |   </w:t>
      </w:r>
      <w:r>
        <w:rPr>
          <w:rFonts w:ascii="Times New Roman"/>
          <w:b w:val="false"/>
          <w:i w:val="false"/>
          <w:color w:val="000000"/>
          <w:sz w:val="28"/>
          <w:u w:val="single"/>
        </w:rPr>
        <w:t xml:space="preserve">1. Жалпы мәліметтер/ </w:t>
      </w:r>
      <w:r>
        <w:rPr>
          <w:rFonts w:ascii="Times New Roman"/>
          <w:b w:val="false"/>
          <w:i w:val="false"/>
          <w:color w:val="000000"/>
          <w:sz w:val="28"/>
        </w:rPr>
        <w:t xml:space="preserve">      | </w:t>
      </w:r>
      <w:r>
        <w:br/>
      </w:r>
      <w:r>
        <w:rPr>
          <w:rFonts w:ascii="Times New Roman"/>
          <w:b w:val="false"/>
          <w:i w:val="false"/>
          <w:color w:val="000000"/>
          <w:sz w:val="28"/>
        </w:rPr>
        <w:t xml:space="preserve">
   |                            | |        </w:t>
      </w:r>
      <w:r>
        <w:rPr>
          <w:rFonts w:ascii="Times New Roman"/>
          <w:b w:val="false"/>
          <w:i w:val="false"/>
          <w:color w:val="000000"/>
          <w:sz w:val="28"/>
          <w:u w:val="single"/>
        </w:rPr>
        <w:t xml:space="preserve">Общие ведения </w:t>
      </w:r>
      <w:r>
        <w:rPr>
          <w:rFonts w:ascii="Times New Roman"/>
          <w:b w:val="false"/>
          <w:i w:val="false"/>
          <w:color w:val="000000"/>
          <w:sz w:val="28"/>
        </w:rPr>
        <w:t xml:space="preserve">        | </w:t>
      </w:r>
      <w:r>
        <w:br/>
      </w:r>
      <w:r>
        <w:rPr>
          <w:rFonts w:ascii="Times New Roman"/>
          <w:b w:val="false"/>
          <w:i w:val="false"/>
          <w:color w:val="000000"/>
          <w:sz w:val="28"/>
        </w:rPr>
        <w:t xml:space="preserve">
| Тегі/Фамилия______________ | |                             | </w:t>
      </w:r>
      <w:r>
        <w:br/>
      </w:r>
      <w:r>
        <w:rPr>
          <w:rFonts w:ascii="Times New Roman"/>
          <w:b w:val="false"/>
          <w:i w:val="false"/>
          <w:color w:val="000000"/>
          <w:sz w:val="28"/>
        </w:rPr>
        <w:t xml:space="preserve">
| Аты/Имя___________________ | |1. Туған жері/ Место рождения| </w:t>
      </w:r>
      <w:r>
        <w:br/>
      </w:r>
      <w:r>
        <w:rPr>
          <w:rFonts w:ascii="Times New Roman"/>
          <w:b w:val="false"/>
          <w:i w:val="false"/>
          <w:color w:val="000000"/>
          <w:sz w:val="28"/>
        </w:rPr>
        <w:t xml:space="preserve">
|Әкесінің аты/Отчество______ | |   _________________________ | </w:t>
      </w:r>
      <w:r>
        <w:br/>
      </w:r>
      <w:r>
        <w:rPr>
          <w:rFonts w:ascii="Times New Roman"/>
          <w:b w:val="false"/>
          <w:i w:val="false"/>
          <w:color w:val="000000"/>
          <w:sz w:val="28"/>
        </w:rPr>
        <w:t xml:space="preserve">
|___________________________ | |(ауыл, аудан, қала, облыс/   | </w:t>
      </w:r>
      <w:r>
        <w:br/>
      </w:r>
      <w:r>
        <w:rPr>
          <w:rFonts w:ascii="Times New Roman"/>
          <w:b w:val="false"/>
          <w:i w:val="false"/>
          <w:color w:val="000000"/>
          <w:sz w:val="28"/>
        </w:rPr>
        <w:t xml:space="preserve">
|                            | | село, район, город область) | </w:t>
      </w:r>
      <w:r>
        <w:br/>
      </w:r>
      <w:r>
        <w:rPr>
          <w:rFonts w:ascii="Times New Roman"/>
          <w:b w:val="false"/>
          <w:i w:val="false"/>
          <w:color w:val="000000"/>
          <w:sz w:val="28"/>
        </w:rPr>
        <w:t xml:space="preserve">
|                            | | ___________________________ | </w:t>
      </w:r>
      <w:r>
        <w:br/>
      </w:r>
      <w:r>
        <w:rPr>
          <w:rFonts w:ascii="Times New Roman"/>
          <w:b w:val="false"/>
          <w:i w:val="false"/>
          <w:color w:val="000000"/>
          <w:sz w:val="28"/>
        </w:rPr>
        <w:t xml:space="preserve">
|                            | | ___________________________ | </w:t>
      </w:r>
      <w:r>
        <w:br/>
      </w:r>
      <w:r>
        <w:rPr>
          <w:rFonts w:ascii="Times New Roman"/>
          <w:b w:val="false"/>
          <w:i w:val="false"/>
          <w:color w:val="000000"/>
          <w:sz w:val="28"/>
        </w:rPr>
        <w:t xml:space="preserve">
|                            | | ___________________________ | </w:t>
      </w:r>
      <w:r>
        <w:br/>
      </w:r>
      <w:r>
        <w:rPr>
          <w:rFonts w:ascii="Times New Roman"/>
          <w:b w:val="false"/>
          <w:i w:val="false"/>
          <w:color w:val="000000"/>
          <w:sz w:val="28"/>
        </w:rPr>
        <w:t xml:space="preserve">
|Туған күні, айы, жылы/      | |2. Ұлты/Национальность       | </w:t>
      </w:r>
      <w:r>
        <w:br/>
      </w:r>
      <w:r>
        <w:rPr>
          <w:rFonts w:ascii="Times New Roman"/>
          <w:b w:val="false"/>
          <w:i w:val="false"/>
          <w:color w:val="000000"/>
          <w:sz w:val="28"/>
        </w:rPr>
        <w:t xml:space="preserve">
|Дата рождения _____________ | |(указывать по желанию/қалауы | </w:t>
      </w:r>
      <w:r>
        <w:br/>
      </w:r>
      <w:r>
        <w:rPr>
          <w:rFonts w:ascii="Times New Roman"/>
          <w:b w:val="false"/>
          <w:i w:val="false"/>
          <w:color w:val="000000"/>
          <w:sz w:val="28"/>
        </w:rPr>
        <w:t xml:space="preserve">
|Иесінің өз қолы/Личная      | |бойынша көрсетілсін)________ | </w:t>
      </w:r>
      <w:r>
        <w:br/>
      </w:r>
      <w:r>
        <w:rPr>
          <w:rFonts w:ascii="Times New Roman"/>
          <w:b w:val="false"/>
          <w:i w:val="false"/>
          <w:color w:val="000000"/>
          <w:sz w:val="28"/>
        </w:rPr>
        <w:t xml:space="preserve">
|подпись владельца__________ | | ___________________________ | </w:t>
      </w:r>
      <w:r>
        <w:br/>
      </w:r>
      <w:r>
        <w:rPr>
          <w:rFonts w:ascii="Times New Roman"/>
          <w:b w:val="false"/>
          <w:i w:val="false"/>
          <w:color w:val="000000"/>
          <w:sz w:val="28"/>
        </w:rPr>
        <w:t xml:space="preserve">
|Берілді/Выдано_____________ | |3. Білімі/Образование ______ | </w:t>
      </w:r>
      <w:r>
        <w:br/>
      </w:r>
      <w:r>
        <w:rPr>
          <w:rFonts w:ascii="Times New Roman"/>
          <w:b w:val="false"/>
          <w:i w:val="false"/>
          <w:color w:val="000000"/>
          <w:sz w:val="28"/>
        </w:rPr>
        <w:t xml:space="preserve">
|___________________________ | | ___________________________ | </w:t>
      </w:r>
      <w:r>
        <w:br/>
      </w:r>
      <w:r>
        <w:rPr>
          <w:rFonts w:ascii="Times New Roman"/>
          <w:b w:val="false"/>
          <w:i w:val="false"/>
          <w:color w:val="000000"/>
          <w:sz w:val="28"/>
        </w:rPr>
        <w:t xml:space="preserve">
|(кіммен, қашан/кем, когда)  | |4. Мамандығы/Специальность   | </w:t>
      </w:r>
      <w:r>
        <w:br/>
      </w:r>
      <w:r>
        <w:rPr>
          <w:rFonts w:ascii="Times New Roman"/>
          <w:b w:val="false"/>
          <w:i w:val="false"/>
          <w:color w:val="000000"/>
          <w:sz w:val="28"/>
        </w:rPr>
        <w:t xml:space="preserve">
|                            | |  </w:t>
      </w:r>
      <w:r>
        <w:rPr>
          <w:rFonts w:ascii="Times New Roman"/>
          <w:b w:val="false"/>
          <w:i w:val="false"/>
          <w:color w:val="000000"/>
          <w:sz w:val="28"/>
          <w:u w:val="single"/>
        </w:rPr>
        <w:t xml:space="preserve">2. Әскери қызметке қатысы/ </w:t>
      </w:r>
      <w:r>
        <w:rPr>
          <w:rFonts w:ascii="Times New Roman"/>
          <w:b w:val="false"/>
          <w:i w:val="false"/>
          <w:color w:val="000000"/>
          <w:sz w:val="28"/>
        </w:rPr>
        <w:t xml:space="preserve">| </w:t>
      </w:r>
      <w:r>
        <w:br/>
      </w:r>
      <w:r>
        <w:rPr>
          <w:rFonts w:ascii="Times New Roman"/>
          <w:b w:val="false"/>
          <w:i w:val="false"/>
          <w:color w:val="000000"/>
          <w:sz w:val="28"/>
        </w:rPr>
        <w:t xml:space="preserve">
| __________________________ | | </w:t>
      </w:r>
      <w:r>
        <w:rPr>
          <w:rFonts w:ascii="Times New Roman"/>
          <w:b w:val="false"/>
          <w:i w:val="false"/>
          <w:color w:val="000000"/>
          <w:sz w:val="28"/>
          <w:u w:val="single"/>
        </w:rPr>
        <w:t xml:space="preserve">Отношение к воинской службе </w:t>
      </w:r>
      <w:r>
        <w:rPr>
          <w:rFonts w:ascii="Times New Roman"/>
          <w:b w:val="false"/>
          <w:i w:val="false"/>
          <w:color w:val="000000"/>
          <w:sz w:val="28"/>
        </w:rPr>
        <w:t xml:space="preserve">| </w:t>
      </w:r>
      <w:r>
        <w:br/>
      </w:r>
      <w:r>
        <w:rPr>
          <w:rFonts w:ascii="Times New Roman"/>
          <w:b w:val="false"/>
          <w:i w:val="false"/>
          <w:color w:val="000000"/>
          <w:sz w:val="28"/>
        </w:rPr>
        <w:t xml:space="preserve">
| __________________________ | |5. Әскери қызметке шақыру    | </w:t>
      </w:r>
      <w:r>
        <w:br/>
      </w:r>
      <w:r>
        <w:rPr>
          <w:rFonts w:ascii="Times New Roman"/>
          <w:b w:val="false"/>
          <w:i w:val="false"/>
          <w:color w:val="000000"/>
          <w:sz w:val="28"/>
        </w:rPr>
        <w:t xml:space="preserve">
| 20__ж. "__"_______________ | |  туралы белгі/Отметка о     | </w:t>
      </w:r>
      <w:r>
        <w:br/>
      </w:r>
      <w:r>
        <w:rPr>
          <w:rFonts w:ascii="Times New Roman"/>
          <w:b w:val="false"/>
          <w:i w:val="false"/>
          <w:color w:val="000000"/>
          <w:sz w:val="28"/>
        </w:rPr>
        <w:t xml:space="preserve">
|                            | |  призыве на воинскую службу | </w:t>
      </w:r>
      <w:r>
        <w:br/>
      </w:r>
      <w:r>
        <w:rPr>
          <w:rFonts w:ascii="Times New Roman"/>
          <w:b w:val="false"/>
          <w:i w:val="false"/>
          <w:color w:val="000000"/>
          <w:sz w:val="28"/>
        </w:rPr>
        <w:t xml:space="preserve">
| __________                 | |  (передача в запас/запасқа  | </w:t>
      </w:r>
      <w:r>
        <w:br/>
      </w:r>
      <w:r>
        <w:rPr>
          <w:rFonts w:ascii="Times New Roman"/>
          <w:b w:val="false"/>
          <w:i w:val="false"/>
          <w:color w:val="000000"/>
          <w:sz w:val="28"/>
        </w:rPr>
        <w:t xml:space="preserve">
||          |                | |  беру) ____________________ | </w:t>
      </w:r>
      <w:r>
        <w:br/>
      </w:r>
      <w:r>
        <w:rPr>
          <w:rFonts w:ascii="Times New Roman"/>
          <w:b w:val="false"/>
          <w:i w:val="false"/>
          <w:color w:val="000000"/>
          <w:sz w:val="28"/>
        </w:rPr>
        <w:t xml:space="preserve">
||фото сурет| ______________ | | ___________________________ | </w:t>
      </w:r>
      <w:r>
        <w:br/>
      </w:r>
      <w:r>
        <w:rPr>
          <w:rFonts w:ascii="Times New Roman"/>
          <w:b w:val="false"/>
          <w:i w:val="false"/>
          <w:color w:val="000000"/>
          <w:sz w:val="28"/>
        </w:rPr>
        <w:t xml:space="preserve">
||үшін орын | (атағы, қолы/  | |    (шақыру комиссияның      | </w:t>
      </w:r>
      <w:r>
        <w:br/>
      </w:r>
      <w:r>
        <w:rPr>
          <w:rFonts w:ascii="Times New Roman"/>
          <w:b w:val="false"/>
          <w:i w:val="false"/>
          <w:color w:val="000000"/>
          <w:sz w:val="28"/>
        </w:rPr>
        <w:t xml:space="preserve">
||(көлемі   | звание/подпись | |   қорытындысы және әскери   | </w:t>
      </w:r>
      <w:r>
        <w:br/>
      </w:r>
      <w:r>
        <w:rPr>
          <w:rFonts w:ascii="Times New Roman"/>
          <w:b w:val="false"/>
          <w:i w:val="false"/>
          <w:color w:val="000000"/>
          <w:sz w:val="28"/>
        </w:rPr>
        <w:t xml:space="preserve">
||  3х4)    |_______________ | | ___________________________ | </w:t>
      </w:r>
      <w:r>
        <w:br/>
      </w:r>
      <w:r>
        <w:rPr>
          <w:rFonts w:ascii="Times New Roman"/>
          <w:b w:val="false"/>
          <w:i w:val="false"/>
          <w:color w:val="000000"/>
          <w:sz w:val="28"/>
        </w:rPr>
        <w:t xml:space="preserve">
||место для |                | |      бөлімге жіберілген,    | </w:t>
      </w:r>
      <w:r>
        <w:br/>
      </w:r>
      <w:r>
        <w:rPr>
          <w:rFonts w:ascii="Times New Roman"/>
          <w:b w:val="false"/>
          <w:i w:val="false"/>
          <w:color w:val="000000"/>
          <w:sz w:val="28"/>
        </w:rPr>
        <w:t xml:space="preserve">
||фотографии|                | |    запасқа шығарылған күні/ | </w:t>
      </w:r>
      <w:r>
        <w:br/>
      </w:r>
      <w:r>
        <w:rPr>
          <w:rFonts w:ascii="Times New Roman"/>
          <w:b w:val="false"/>
          <w:i w:val="false"/>
          <w:color w:val="000000"/>
          <w:sz w:val="28"/>
        </w:rPr>
        <w:t xml:space="preserve">
||          | М.О.           | | ___________________________ | </w:t>
      </w:r>
      <w:r>
        <w:br/>
      </w:r>
      <w:r>
        <w:rPr>
          <w:rFonts w:ascii="Times New Roman"/>
          <w:b w:val="false"/>
          <w:i w:val="false"/>
          <w:color w:val="000000"/>
          <w:sz w:val="28"/>
        </w:rPr>
        <w:t xml:space="preserve">
||__________| М.П.           | |    заключение призывной     | </w:t>
      </w:r>
      <w:r>
        <w:br/>
      </w:r>
      <w:r>
        <w:rPr>
          <w:rFonts w:ascii="Times New Roman"/>
          <w:b w:val="false"/>
          <w:i w:val="false"/>
          <w:color w:val="000000"/>
          <w:sz w:val="28"/>
        </w:rPr>
        <w:t xml:space="preserve">
|                            | | комиссии и дата направления | </w:t>
      </w:r>
      <w:r>
        <w:br/>
      </w:r>
      <w:r>
        <w:rPr>
          <w:rFonts w:ascii="Times New Roman"/>
          <w:b w:val="false"/>
          <w:i w:val="false"/>
          <w:color w:val="000000"/>
          <w:sz w:val="28"/>
        </w:rPr>
        <w:t xml:space="preserve">
|                            | | ___________________________ | </w:t>
      </w:r>
      <w:r>
        <w:br/>
      </w:r>
      <w:r>
        <w:rPr>
          <w:rFonts w:ascii="Times New Roman"/>
          <w:b w:val="false"/>
          <w:i w:val="false"/>
          <w:color w:val="000000"/>
          <w:sz w:val="28"/>
        </w:rPr>
        <w:t xml:space="preserve">
|                            | |      в воинскую часть,      | </w:t>
      </w:r>
      <w:r>
        <w:br/>
      </w:r>
      <w:r>
        <w:rPr>
          <w:rFonts w:ascii="Times New Roman"/>
          <w:b w:val="false"/>
          <w:i w:val="false"/>
          <w:color w:val="000000"/>
          <w:sz w:val="28"/>
        </w:rPr>
        <w:t xml:space="preserve">
|                            | |      передачи в запас       | </w:t>
      </w:r>
      <w:r>
        <w:br/>
      </w:r>
      <w:r>
        <w:rPr>
          <w:rFonts w:ascii="Times New Roman"/>
          <w:b w:val="false"/>
          <w:i w:val="false"/>
          <w:color w:val="000000"/>
          <w:sz w:val="28"/>
        </w:rPr>
        <w:t xml:space="preserve">
|                            | |М.О./М.П. __________________ | </w:t>
      </w:r>
      <w:r>
        <w:br/>
      </w:r>
      <w:r>
        <w:rPr>
          <w:rFonts w:ascii="Times New Roman"/>
          <w:b w:val="false"/>
          <w:i w:val="false"/>
          <w:color w:val="000000"/>
          <w:sz w:val="28"/>
        </w:rPr>
        <w:t xml:space="preserve">
|                            | |             атағы, қолы/    | </w:t>
      </w:r>
      <w:r>
        <w:br/>
      </w:r>
      <w:r>
        <w:rPr>
          <w:rFonts w:ascii="Times New Roman"/>
          <w:b w:val="false"/>
          <w:i w:val="false"/>
          <w:color w:val="000000"/>
          <w:sz w:val="28"/>
        </w:rPr>
        <w:t xml:space="preserve">
|                            | |          звание, подпись    | </w:t>
      </w:r>
      <w:r>
        <w:br/>
      </w:r>
      <w:r>
        <w:rPr>
          <w:rFonts w:ascii="Times New Roman"/>
          <w:b w:val="false"/>
          <w:i w:val="false"/>
          <w:color w:val="000000"/>
          <w:sz w:val="28"/>
        </w:rPr>
        <w:t xml:space="preserve">
|                            | |6. Жұмылдыру бойынша әскери  | </w:t>
      </w:r>
      <w:r>
        <w:br/>
      </w:r>
      <w:r>
        <w:rPr>
          <w:rFonts w:ascii="Times New Roman"/>
          <w:b w:val="false"/>
          <w:i w:val="false"/>
          <w:color w:val="000000"/>
          <w:sz w:val="28"/>
        </w:rPr>
        <w:t xml:space="preserve">
|                            | |қызметке шақыру туралы белгі | </w:t>
      </w:r>
      <w:r>
        <w:br/>
      </w:r>
      <w:r>
        <w:rPr>
          <w:rFonts w:ascii="Times New Roman"/>
          <w:b w:val="false"/>
          <w:i w:val="false"/>
          <w:color w:val="000000"/>
          <w:sz w:val="28"/>
        </w:rPr>
        <w:t xml:space="preserve">
|                            | |   (келісім шарт бойынша     | </w:t>
      </w:r>
      <w:r>
        <w:br/>
      </w:r>
      <w:r>
        <w:rPr>
          <w:rFonts w:ascii="Times New Roman"/>
          <w:b w:val="false"/>
          <w:i w:val="false"/>
          <w:color w:val="000000"/>
          <w:sz w:val="28"/>
        </w:rPr>
        <w:t xml:space="preserve">
|                            | | қызметке айқындау)/Отметка  | </w:t>
      </w:r>
      <w:r>
        <w:br/>
      </w:r>
      <w:r>
        <w:rPr>
          <w:rFonts w:ascii="Times New Roman"/>
          <w:b w:val="false"/>
          <w:i w:val="false"/>
          <w:color w:val="000000"/>
          <w:sz w:val="28"/>
        </w:rPr>
        <w:t xml:space="preserve">
|                            | |о призыве на воинскую службу | </w:t>
      </w:r>
      <w:r>
        <w:br/>
      </w:r>
      <w:r>
        <w:rPr>
          <w:rFonts w:ascii="Times New Roman"/>
          <w:b w:val="false"/>
          <w:i w:val="false"/>
          <w:color w:val="000000"/>
          <w:sz w:val="28"/>
        </w:rPr>
        <w:t xml:space="preserve">
|                            | |по мобилизации (определении) | </w:t>
      </w:r>
      <w:r>
        <w:br/>
      </w:r>
      <w:r>
        <w:rPr>
          <w:rFonts w:ascii="Times New Roman"/>
          <w:b w:val="false"/>
          <w:i w:val="false"/>
          <w:color w:val="000000"/>
          <w:sz w:val="28"/>
        </w:rPr>
        <w:t xml:space="preserve">
|                            | |на службу по контракту)_____ | </w:t>
      </w:r>
      <w:r>
        <w:br/>
      </w:r>
      <w:r>
        <w:rPr>
          <w:rFonts w:ascii="Times New Roman"/>
          <w:b w:val="false"/>
          <w:i w:val="false"/>
          <w:color w:val="000000"/>
          <w:sz w:val="28"/>
        </w:rPr>
        <w:t xml:space="preserve">
|                            | | ___________________________ | </w:t>
      </w:r>
      <w:r>
        <w:br/>
      </w:r>
      <w:r>
        <w:rPr>
          <w:rFonts w:ascii="Times New Roman"/>
          <w:b w:val="false"/>
          <w:i w:val="false"/>
          <w:color w:val="000000"/>
          <w:sz w:val="28"/>
        </w:rPr>
        <w:t xml:space="preserve">
|                            | |М.О./М.П. __________________ | </w:t>
      </w:r>
      <w:r>
        <w:br/>
      </w:r>
      <w:r>
        <w:rPr>
          <w:rFonts w:ascii="Times New Roman"/>
          <w:b w:val="false"/>
          <w:i w:val="false"/>
          <w:color w:val="000000"/>
          <w:sz w:val="28"/>
        </w:rPr>
        <w:t xml:space="preserve">
|                            | |            атағы, қолы/     | </w:t>
      </w:r>
      <w:r>
        <w:br/>
      </w:r>
      <w:r>
        <w:rPr>
          <w:rFonts w:ascii="Times New Roman"/>
          <w:b w:val="false"/>
          <w:i w:val="false"/>
          <w:color w:val="000000"/>
          <w:sz w:val="28"/>
        </w:rPr>
        <w:t xml:space="preserve">
|                            | |           звание, подпись   | </w:t>
      </w:r>
      <w:r>
        <w:br/>
      </w:r>
      <w:r>
        <w:rPr>
          <w:rFonts w:ascii="Times New Roman"/>
          <w:b w:val="false"/>
          <w:i w:val="false"/>
          <w:color w:val="000000"/>
          <w:sz w:val="28"/>
        </w:rPr>
        <w:t xml:space="preserve">
|____________________________| |_____________________________| </w:t>
      </w:r>
    </w:p>
    <w:p>
      <w:pPr>
        <w:spacing w:after="0"/>
        <w:ind w:left="0"/>
        <w:jc w:val="both"/>
      </w:pPr>
      <w:r>
        <w:rPr>
          <w:rFonts w:ascii="Times New Roman"/>
          <w:b w:val="false"/>
          <w:i w:val="false"/>
          <w:color w:val="000000"/>
          <w:sz w:val="28"/>
        </w:rPr>
        <w:t xml:space="preserve">____________________________   _____________________________ </w:t>
      </w:r>
      <w:r>
        <w:br/>
      </w:r>
      <w:r>
        <w:rPr>
          <w:rFonts w:ascii="Times New Roman"/>
          <w:b w:val="false"/>
          <w:i w:val="false"/>
          <w:color w:val="000000"/>
          <w:sz w:val="28"/>
        </w:rPr>
        <w:t xml:space="preserve">
| _                          | | _                           | </w:t>
      </w:r>
      <w:r>
        <w:br/>
      </w:r>
      <w:r>
        <w:rPr>
          <w:rFonts w:ascii="Times New Roman"/>
          <w:b w:val="false"/>
          <w:i w:val="false"/>
          <w:color w:val="000000"/>
          <w:sz w:val="28"/>
        </w:rPr>
        <w:t xml:space="preserve">
||2|                         | ||3|                          | </w:t>
      </w:r>
      <w:r>
        <w:br/>
      </w:r>
      <w:r>
        <w:rPr>
          <w:rFonts w:ascii="Times New Roman"/>
          <w:b w:val="false"/>
          <w:i w:val="false"/>
          <w:color w:val="000000"/>
          <w:sz w:val="28"/>
        </w:rPr>
        <w:t xml:space="preserve">
||_|                         | ||_|     </w:t>
      </w:r>
      <w:r>
        <w:rPr>
          <w:rFonts w:ascii="Times New Roman"/>
          <w:b/>
          <w:i w:val="false"/>
          <w:color w:val="000000"/>
          <w:sz w:val="28"/>
        </w:rPr>
        <w:t xml:space="preserve">АА N 0000000 </w:t>
      </w:r>
      <w:r>
        <w:rPr>
          <w:rFonts w:ascii="Times New Roman"/>
          <w:b w:val="false"/>
          <w:i w:val="false"/>
          <w:color w:val="000000"/>
          <w:sz w:val="28"/>
        </w:rPr>
        <w:t xml:space="preserve">       | </w:t>
      </w:r>
      <w:r>
        <w:br/>
      </w:r>
      <w:r>
        <w:rPr>
          <w:rFonts w:ascii="Times New Roman"/>
          <w:b w:val="false"/>
          <w:i w:val="false"/>
          <w:color w:val="000000"/>
          <w:sz w:val="28"/>
        </w:rPr>
        <w:t xml:space="preserve">
|                            | |                             |    </w:t>
      </w:r>
      <w:r>
        <w:br/>
      </w:r>
      <w:r>
        <w:rPr>
          <w:rFonts w:ascii="Times New Roman"/>
          <w:b w:val="false"/>
          <w:i w:val="false"/>
          <w:color w:val="000000"/>
          <w:sz w:val="28"/>
        </w:rPr>
        <w:t xml:space="preserve">
|7. Мерзімді әскери қызметті | |8. Әскери антты/Военную      | </w:t>
      </w:r>
      <w:r>
        <w:br/>
      </w:r>
      <w:r>
        <w:rPr>
          <w:rFonts w:ascii="Times New Roman"/>
          <w:b w:val="false"/>
          <w:i w:val="false"/>
          <w:color w:val="000000"/>
          <w:sz w:val="28"/>
        </w:rPr>
        <w:t xml:space="preserve">
|немесе оқу жиындарын өткеру/| | присягу 20__ж. "__"________ | </w:t>
      </w:r>
      <w:r>
        <w:br/>
      </w:r>
      <w:r>
        <w:rPr>
          <w:rFonts w:ascii="Times New Roman"/>
          <w:b w:val="false"/>
          <w:i w:val="false"/>
          <w:color w:val="000000"/>
          <w:sz w:val="28"/>
        </w:rPr>
        <w:t xml:space="preserve">
|Прохождение воинской службы | | ___________________________ | </w:t>
      </w:r>
      <w:r>
        <w:br/>
      </w:r>
      <w:r>
        <w:rPr>
          <w:rFonts w:ascii="Times New Roman"/>
          <w:b w:val="false"/>
          <w:i w:val="false"/>
          <w:color w:val="000000"/>
          <w:sz w:val="28"/>
        </w:rPr>
        <w:t xml:space="preserve">
|    или учебных сборов      | |   (әскери бөлімнің атауы/   | </w:t>
      </w:r>
      <w:r>
        <w:br/>
      </w:r>
      <w:r>
        <w:rPr>
          <w:rFonts w:ascii="Times New Roman"/>
          <w:b w:val="false"/>
          <w:i w:val="false"/>
          <w:color w:val="000000"/>
          <w:sz w:val="28"/>
        </w:rPr>
        <w:t xml:space="preserve">
|____________________________| | наименование воинской части)| </w:t>
      </w:r>
      <w:r>
        <w:br/>
      </w:r>
      <w:r>
        <w:rPr>
          <w:rFonts w:ascii="Times New Roman"/>
          <w:b w:val="false"/>
          <w:i w:val="false"/>
          <w:color w:val="000000"/>
          <w:sz w:val="28"/>
        </w:rPr>
        <w:t xml:space="preserve">
|Әскери| ӘЕМ |Әскери|Әскери  | | __________қабылдады/принял  | </w:t>
      </w:r>
      <w:r>
        <w:br/>
      </w:r>
      <w:r>
        <w:rPr>
          <w:rFonts w:ascii="Times New Roman"/>
          <w:b w:val="false"/>
          <w:i w:val="false"/>
          <w:color w:val="000000"/>
          <w:sz w:val="28"/>
        </w:rPr>
        <w:t xml:space="preserve">
|бөлім-| нө- |бөлім |бөлім   | |М.О. Әскери бөлімі штабының  | </w:t>
      </w:r>
      <w:r>
        <w:br/>
      </w:r>
      <w:r>
        <w:rPr>
          <w:rFonts w:ascii="Times New Roman"/>
          <w:b w:val="false"/>
          <w:i w:val="false"/>
          <w:color w:val="000000"/>
          <w:sz w:val="28"/>
        </w:rPr>
        <w:t xml:space="preserve">
|нің   | мі- |тізі- |тізі-   | |     бастығы/Начальник штаба | </w:t>
      </w:r>
      <w:r>
        <w:br/>
      </w:r>
      <w:r>
        <w:rPr>
          <w:rFonts w:ascii="Times New Roman"/>
          <w:b w:val="false"/>
          <w:i w:val="false"/>
          <w:color w:val="000000"/>
          <w:sz w:val="28"/>
        </w:rPr>
        <w:t xml:space="preserve">
|атауы,| рі/ |міне  |мінен   | |     воинской части          | </w:t>
      </w:r>
      <w:r>
        <w:br/>
      </w:r>
      <w:r>
        <w:rPr>
          <w:rFonts w:ascii="Times New Roman"/>
          <w:b w:val="false"/>
          <w:i w:val="false"/>
          <w:color w:val="000000"/>
          <w:sz w:val="28"/>
        </w:rPr>
        <w:t xml:space="preserve">
|штат  | Но- |тір-  |шыға-   | | ___________________________ | </w:t>
      </w:r>
      <w:r>
        <w:br/>
      </w:r>
      <w:r>
        <w:rPr>
          <w:rFonts w:ascii="Times New Roman"/>
          <w:b w:val="false"/>
          <w:i w:val="false"/>
          <w:color w:val="000000"/>
          <w:sz w:val="28"/>
        </w:rPr>
        <w:t xml:space="preserve">
|бойын-| мер |келген|рылған  | | атағы, қолы/звание, подпись | </w:t>
      </w:r>
      <w:r>
        <w:br/>
      </w:r>
      <w:r>
        <w:rPr>
          <w:rFonts w:ascii="Times New Roman"/>
          <w:b w:val="false"/>
          <w:i w:val="false"/>
          <w:color w:val="000000"/>
          <w:sz w:val="28"/>
        </w:rPr>
        <w:t xml:space="preserve">
|ша    | ВУС |күні  |күні    | |9. Ұрыс қимылдарына қатысу   | </w:t>
      </w:r>
      <w:r>
        <w:br/>
      </w:r>
      <w:r>
        <w:rPr>
          <w:rFonts w:ascii="Times New Roman"/>
          <w:b w:val="false"/>
          <w:i w:val="false"/>
          <w:color w:val="000000"/>
          <w:sz w:val="28"/>
        </w:rPr>
        <w:t xml:space="preserve">
|лауа- |     |және  |және    | |туралы белгі/Отметка об      | </w:t>
      </w:r>
      <w:r>
        <w:br/>
      </w:r>
      <w:r>
        <w:rPr>
          <w:rFonts w:ascii="Times New Roman"/>
          <w:b w:val="false"/>
          <w:i w:val="false"/>
          <w:color w:val="000000"/>
          <w:sz w:val="28"/>
        </w:rPr>
        <w:t xml:space="preserve">
|зымы  |     |бұй-  |бұйрық- | |участии в боевых действиях   | </w:t>
      </w:r>
      <w:r>
        <w:br/>
      </w:r>
      <w:r>
        <w:rPr>
          <w:rFonts w:ascii="Times New Roman"/>
          <w:b w:val="false"/>
          <w:i w:val="false"/>
          <w:color w:val="000000"/>
          <w:sz w:val="28"/>
        </w:rPr>
        <w:t xml:space="preserve">
|және  |     |рықтың|тың N/  | | ___________________________ | </w:t>
      </w:r>
      <w:r>
        <w:br/>
      </w:r>
      <w:r>
        <w:rPr>
          <w:rFonts w:ascii="Times New Roman"/>
          <w:b w:val="false"/>
          <w:i w:val="false"/>
          <w:color w:val="000000"/>
          <w:sz w:val="28"/>
        </w:rPr>
        <w:t xml:space="preserve">
|техни-|     |N/    |Дата    | |10. Соғыс уақытында пайдалану| </w:t>
      </w:r>
      <w:r>
        <w:br/>
      </w:r>
      <w:r>
        <w:rPr>
          <w:rFonts w:ascii="Times New Roman"/>
          <w:b w:val="false"/>
          <w:i w:val="false"/>
          <w:color w:val="000000"/>
          <w:sz w:val="28"/>
        </w:rPr>
        <w:t xml:space="preserve">
|ка    |     |Дата  |исклю-  | |туралы қорытынды/Заключение  | </w:t>
      </w:r>
      <w:r>
        <w:br/>
      </w:r>
      <w:r>
        <w:rPr>
          <w:rFonts w:ascii="Times New Roman"/>
          <w:b w:val="false"/>
          <w:i w:val="false"/>
          <w:color w:val="000000"/>
          <w:sz w:val="28"/>
        </w:rPr>
        <w:t xml:space="preserve">
|түрі  |     |зачис-|чения   | |об использовании в военное   | </w:t>
      </w:r>
      <w:r>
        <w:br/>
      </w:r>
      <w:r>
        <w:rPr>
          <w:rFonts w:ascii="Times New Roman"/>
          <w:b w:val="false"/>
          <w:i w:val="false"/>
          <w:color w:val="000000"/>
          <w:sz w:val="28"/>
        </w:rPr>
        <w:t xml:space="preserve">
|Наиме-|     |ление |из      | |время ______________________ | </w:t>
      </w:r>
      <w:r>
        <w:br/>
      </w:r>
      <w:r>
        <w:rPr>
          <w:rFonts w:ascii="Times New Roman"/>
          <w:b w:val="false"/>
          <w:i w:val="false"/>
          <w:color w:val="000000"/>
          <w:sz w:val="28"/>
        </w:rPr>
        <w:t xml:space="preserve">
|нова- |     |в спи-|списка  | |11. Әскери атағы және маман- | </w:t>
      </w:r>
      <w:r>
        <w:br/>
      </w:r>
      <w:r>
        <w:rPr>
          <w:rFonts w:ascii="Times New Roman"/>
          <w:b w:val="false"/>
          <w:i w:val="false"/>
          <w:color w:val="000000"/>
          <w:sz w:val="28"/>
        </w:rPr>
        <w:t xml:space="preserve">
|ние   |     |сок   |воин-   | |дығы бойынша сынып берілуі/  | </w:t>
      </w:r>
      <w:r>
        <w:br/>
      </w:r>
      <w:r>
        <w:rPr>
          <w:rFonts w:ascii="Times New Roman"/>
          <w:b w:val="false"/>
          <w:i w:val="false"/>
          <w:color w:val="000000"/>
          <w:sz w:val="28"/>
        </w:rPr>
        <w:t xml:space="preserve">
|воинс-|     |воин- |ской    | |Присвоение воинских званий   | </w:t>
      </w:r>
      <w:r>
        <w:br/>
      </w:r>
      <w:r>
        <w:rPr>
          <w:rFonts w:ascii="Times New Roman"/>
          <w:b w:val="false"/>
          <w:i w:val="false"/>
          <w:color w:val="000000"/>
          <w:sz w:val="28"/>
        </w:rPr>
        <w:t xml:space="preserve">
|кой   |     |ской  |части   | |и классности по специальности| </w:t>
      </w:r>
      <w:r>
        <w:br/>
      </w:r>
      <w:r>
        <w:rPr>
          <w:rFonts w:ascii="Times New Roman"/>
          <w:b w:val="false"/>
          <w:i w:val="false"/>
          <w:color w:val="000000"/>
          <w:sz w:val="28"/>
        </w:rPr>
        <w:t xml:space="preserve">
|части,|     |части |и N     | |_____________________________| </w:t>
      </w:r>
      <w:r>
        <w:br/>
      </w:r>
      <w:r>
        <w:rPr>
          <w:rFonts w:ascii="Times New Roman"/>
          <w:b w:val="false"/>
          <w:i w:val="false"/>
          <w:color w:val="000000"/>
          <w:sz w:val="28"/>
        </w:rPr>
        <w:t xml:space="preserve">
|долж- |     |и N   |приказа | | Әскери  | Бұйрықтың | Қолы, | </w:t>
      </w:r>
      <w:r>
        <w:br/>
      </w:r>
      <w:r>
        <w:rPr>
          <w:rFonts w:ascii="Times New Roman"/>
          <w:b w:val="false"/>
          <w:i w:val="false"/>
          <w:color w:val="000000"/>
          <w:sz w:val="28"/>
        </w:rPr>
        <w:t xml:space="preserve">
|ность |     |прика-|        | | сыныпты-| күні және | мөрі/ | </w:t>
      </w:r>
      <w:r>
        <w:br/>
      </w:r>
      <w:r>
        <w:rPr>
          <w:rFonts w:ascii="Times New Roman"/>
          <w:b w:val="false"/>
          <w:i w:val="false"/>
          <w:color w:val="000000"/>
          <w:sz w:val="28"/>
        </w:rPr>
        <w:t xml:space="preserve">
|и тип |     |за    |        | | лығы/   |  нөмірі/  | Под-  | </w:t>
      </w:r>
      <w:r>
        <w:br/>
      </w:r>
      <w:r>
        <w:rPr>
          <w:rFonts w:ascii="Times New Roman"/>
          <w:b w:val="false"/>
          <w:i w:val="false"/>
          <w:color w:val="000000"/>
          <w:sz w:val="28"/>
        </w:rPr>
        <w:t xml:space="preserve">
|техни-|     |      |        | | воинское|   Дата и  | пись, | </w:t>
      </w:r>
      <w:r>
        <w:br/>
      </w:r>
      <w:r>
        <w:rPr>
          <w:rFonts w:ascii="Times New Roman"/>
          <w:b w:val="false"/>
          <w:i w:val="false"/>
          <w:color w:val="000000"/>
          <w:sz w:val="28"/>
        </w:rPr>
        <w:t xml:space="preserve">
|ки по |     |      |        | | звание, |    номер  |печать | </w:t>
      </w:r>
      <w:r>
        <w:br/>
      </w:r>
      <w:r>
        <w:rPr>
          <w:rFonts w:ascii="Times New Roman"/>
          <w:b w:val="false"/>
          <w:i w:val="false"/>
          <w:color w:val="000000"/>
          <w:sz w:val="28"/>
        </w:rPr>
        <w:t xml:space="preserve">
|штату |     |      |        | | клас-   |   приказа |       | </w:t>
      </w:r>
      <w:r>
        <w:br/>
      </w:r>
      <w:r>
        <w:rPr>
          <w:rFonts w:ascii="Times New Roman"/>
          <w:b w:val="false"/>
          <w:i w:val="false"/>
          <w:color w:val="000000"/>
          <w:sz w:val="28"/>
        </w:rPr>
        <w:t xml:space="preserve">
|______|_____|______|________| | ность   |           |       | </w:t>
      </w:r>
      <w:r>
        <w:br/>
      </w:r>
      <w:r>
        <w:rPr>
          <w:rFonts w:ascii="Times New Roman"/>
          <w:b w:val="false"/>
          <w:i w:val="false"/>
          <w:color w:val="000000"/>
          <w:sz w:val="28"/>
        </w:rPr>
        <w:t xml:space="preserve">
|______|_____|______|________| |_________|___________|_______| </w:t>
      </w:r>
      <w:r>
        <w:br/>
      </w:r>
      <w:r>
        <w:rPr>
          <w:rFonts w:ascii="Times New Roman"/>
          <w:b w:val="false"/>
          <w:i w:val="false"/>
          <w:color w:val="000000"/>
          <w:sz w:val="28"/>
        </w:rPr>
        <w:t xml:space="preserve">
|______|_____|______|________| |_________|___________|_______| </w:t>
      </w:r>
      <w:r>
        <w:br/>
      </w:r>
      <w:r>
        <w:rPr>
          <w:rFonts w:ascii="Times New Roman"/>
          <w:b w:val="false"/>
          <w:i w:val="false"/>
          <w:color w:val="000000"/>
          <w:sz w:val="28"/>
        </w:rPr>
        <w:t xml:space="preserve">
|______|_____|______|________| |_________|___________|_______| </w:t>
      </w:r>
      <w:r>
        <w:br/>
      </w:r>
      <w:r>
        <w:rPr>
          <w:rFonts w:ascii="Times New Roman"/>
          <w:b w:val="false"/>
          <w:i w:val="false"/>
          <w:color w:val="000000"/>
          <w:sz w:val="28"/>
        </w:rPr>
        <w:t xml:space="preserve">
|______|_____|______|________| |_________|___________|_______| </w:t>
      </w:r>
      <w:r>
        <w:br/>
      </w:r>
      <w:r>
        <w:rPr>
          <w:rFonts w:ascii="Times New Roman"/>
          <w:b w:val="false"/>
          <w:i w:val="false"/>
          <w:color w:val="000000"/>
          <w:sz w:val="28"/>
        </w:rPr>
        <w:t xml:space="preserve">
|______|_____|______|________| |_________|___________|_______| </w:t>
      </w:r>
      <w:r>
        <w:br/>
      </w:r>
      <w:r>
        <w:rPr>
          <w:rFonts w:ascii="Times New Roman"/>
          <w:b w:val="false"/>
          <w:i w:val="false"/>
          <w:color w:val="000000"/>
          <w:sz w:val="28"/>
        </w:rPr>
        <w:t xml:space="preserve">
|______|_____|______|________| |_________|___________|_______|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 _                          | |                          _  | </w:t>
      </w:r>
      <w:r>
        <w:br/>
      </w:r>
      <w:r>
        <w:rPr>
          <w:rFonts w:ascii="Times New Roman"/>
          <w:b w:val="false"/>
          <w:i w:val="false"/>
          <w:color w:val="000000"/>
          <w:sz w:val="28"/>
        </w:rPr>
        <w:t xml:space="preserve">
||4|                         | |                         |5| | </w:t>
      </w:r>
      <w:r>
        <w:br/>
      </w:r>
      <w:r>
        <w:rPr>
          <w:rFonts w:ascii="Times New Roman"/>
          <w:b w:val="false"/>
          <w:i w:val="false"/>
          <w:color w:val="000000"/>
          <w:sz w:val="28"/>
        </w:rPr>
        <w:t xml:space="preserve">
||_|                         | |         АА N 0000000    |_| | </w:t>
      </w:r>
      <w:r>
        <w:br/>
      </w:r>
      <w:r>
        <w:rPr>
          <w:rFonts w:ascii="Times New Roman"/>
          <w:b w:val="false"/>
          <w:i w:val="false"/>
          <w:color w:val="000000"/>
          <w:sz w:val="28"/>
        </w:rPr>
        <w:t xml:space="preserve">
|                            | |                             | </w:t>
      </w:r>
      <w:r>
        <w:br/>
      </w:r>
      <w:r>
        <w:rPr>
          <w:rFonts w:ascii="Times New Roman"/>
          <w:b w:val="false"/>
          <w:i w:val="false"/>
          <w:color w:val="000000"/>
          <w:sz w:val="28"/>
        </w:rPr>
        <w:t xml:space="preserve">
|12. 20__ж. "__"________     | |18. Лауазымының және әскери- | </w:t>
      </w:r>
      <w:r>
        <w:br/>
      </w:r>
      <w:r>
        <w:rPr>
          <w:rFonts w:ascii="Times New Roman"/>
          <w:b w:val="false"/>
          <w:i w:val="false"/>
          <w:color w:val="000000"/>
          <w:sz w:val="28"/>
        </w:rPr>
        <w:t xml:space="preserve">
|________________ негізінде/ | |есептік мамандығының атауы   | </w:t>
      </w:r>
      <w:r>
        <w:br/>
      </w:r>
      <w:r>
        <w:rPr>
          <w:rFonts w:ascii="Times New Roman"/>
          <w:b w:val="false"/>
          <w:i w:val="false"/>
          <w:color w:val="000000"/>
          <w:sz w:val="28"/>
        </w:rPr>
        <w:t xml:space="preserve">
|                на основании| |(лауазымдық мамандығы)/      | </w:t>
      </w:r>
      <w:r>
        <w:br/>
      </w:r>
      <w:r>
        <w:rPr>
          <w:rFonts w:ascii="Times New Roman"/>
          <w:b w:val="false"/>
          <w:i w:val="false"/>
          <w:color w:val="000000"/>
          <w:sz w:val="28"/>
        </w:rPr>
        <w:t xml:space="preserve">
|запасқа (таратылды)босатылды| | Наименование должности и    | </w:t>
      </w:r>
      <w:r>
        <w:br/>
      </w:r>
      <w:r>
        <w:rPr>
          <w:rFonts w:ascii="Times New Roman"/>
          <w:b w:val="false"/>
          <w:i w:val="false"/>
          <w:color w:val="000000"/>
          <w:sz w:val="28"/>
        </w:rPr>
        <w:t xml:space="preserve">
|және жіберілді _____________| |военно-учетной специальности | </w:t>
      </w:r>
      <w:r>
        <w:br/>
      </w:r>
      <w:r>
        <w:rPr>
          <w:rFonts w:ascii="Times New Roman"/>
          <w:b w:val="false"/>
          <w:i w:val="false"/>
          <w:color w:val="000000"/>
          <w:sz w:val="28"/>
        </w:rPr>
        <w:t xml:space="preserve">
|уволен (демобилизация) в    | |(должностная квалификация)   | </w:t>
      </w:r>
      <w:r>
        <w:br/>
      </w:r>
      <w:r>
        <w:rPr>
          <w:rFonts w:ascii="Times New Roman"/>
          <w:b w:val="false"/>
          <w:i w:val="false"/>
          <w:color w:val="000000"/>
          <w:sz w:val="28"/>
        </w:rPr>
        <w:t xml:space="preserve">
|запас и направлен           | | ___________________________ | </w:t>
      </w:r>
      <w:r>
        <w:br/>
      </w:r>
      <w:r>
        <w:rPr>
          <w:rFonts w:ascii="Times New Roman"/>
          <w:b w:val="false"/>
          <w:i w:val="false"/>
          <w:color w:val="000000"/>
          <w:sz w:val="28"/>
        </w:rPr>
        <w:t xml:space="preserve">
|___________________________ | | ___________________________ | </w:t>
      </w:r>
      <w:r>
        <w:br/>
      </w:r>
      <w:r>
        <w:rPr>
          <w:rFonts w:ascii="Times New Roman"/>
          <w:b w:val="false"/>
          <w:i w:val="false"/>
          <w:color w:val="000000"/>
          <w:sz w:val="28"/>
        </w:rPr>
        <w:t xml:space="preserve">
|20__ж. "__"________         | | ___________________________ | </w:t>
      </w:r>
      <w:r>
        <w:br/>
      </w:r>
      <w:r>
        <w:rPr>
          <w:rFonts w:ascii="Times New Roman"/>
          <w:b w:val="false"/>
          <w:i w:val="false"/>
          <w:color w:val="000000"/>
          <w:sz w:val="28"/>
        </w:rPr>
        <w:t xml:space="preserve">
|белгіленген орынға келуге   | | ___________________________ | </w:t>
      </w:r>
      <w:r>
        <w:br/>
      </w:r>
      <w:r>
        <w:rPr>
          <w:rFonts w:ascii="Times New Roman"/>
          <w:b w:val="false"/>
          <w:i w:val="false"/>
          <w:color w:val="000000"/>
          <w:sz w:val="28"/>
        </w:rPr>
        <w:t xml:space="preserve">
|және әскери есепке тұруға   | | ___________________________ | </w:t>
      </w:r>
      <w:r>
        <w:br/>
      </w:r>
      <w:r>
        <w:rPr>
          <w:rFonts w:ascii="Times New Roman"/>
          <w:b w:val="false"/>
          <w:i w:val="false"/>
          <w:color w:val="000000"/>
          <w:sz w:val="28"/>
        </w:rPr>
        <w:t xml:space="preserve">
|міндетті/к месту назначения | | ___________________________ | </w:t>
      </w:r>
      <w:r>
        <w:br/>
      </w:r>
      <w:r>
        <w:rPr>
          <w:rFonts w:ascii="Times New Roman"/>
          <w:b w:val="false"/>
          <w:i w:val="false"/>
          <w:color w:val="000000"/>
          <w:sz w:val="28"/>
        </w:rPr>
        <w:t xml:space="preserve">
|обязан прибыть и встать на  | | ___________________________ | </w:t>
      </w:r>
      <w:r>
        <w:br/>
      </w:r>
      <w:r>
        <w:rPr>
          <w:rFonts w:ascii="Times New Roman"/>
          <w:b w:val="false"/>
          <w:i w:val="false"/>
          <w:color w:val="000000"/>
          <w:sz w:val="28"/>
        </w:rPr>
        <w:t xml:space="preserve">
|воинский учет               | | ___________________________ | </w:t>
      </w:r>
      <w:r>
        <w:br/>
      </w:r>
      <w:r>
        <w:rPr>
          <w:rFonts w:ascii="Times New Roman"/>
          <w:b w:val="false"/>
          <w:i w:val="false"/>
          <w:color w:val="000000"/>
          <w:sz w:val="28"/>
        </w:rPr>
        <w:t xml:space="preserve">
|М.О./М.П. _________________ | | ___________________________ | </w:t>
      </w:r>
      <w:r>
        <w:br/>
      </w:r>
      <w:r>
        <w:rPr>
          <w:rFonts w:ascii="Times New Roman"/>
          <w:b w:val="false"/>
          <w:i w:val="false"/>
          <w:color w:val="000000"/>
          <w:sz w:val="28"/>
        </w:rPr>
        <w:t xml:space="preserve">
|           атағы, қолы/     | | ___________________________ | </w:t>
      </w:r>
      <w:r>
        <w:br/>
      </w:r>
      <w:r>
        <w:rPr>
          <w:rFonts w:ascii="Times New Roman"/>
          <w:b w:val="false"/>
          <w:i w:val="false"/>
          <w:color w:val="000000"/>
          <w:sz w:val="28"/>
        </w:rPr>
        <w:t xml:space="preserve">
|          звание, подпись   | |    4. Ерекше белгілер/      | </w:t>
      </w:r>
      <w:r>
        <w:br/>
      </w:r>
      <w:r>
        <w:rPr>
          <w:rFonts w:ascii="Times New Roman"/>
          <w:b w:val="false"/>
          <w:i w:val="false"/>
          <w:color w:val="000000"/>
          <w:sz w:val="28"/>
        </w:rPr>
        <w:t xml:space="preserve">
|                            | |      Особые отметки         | </w:t>
      </w:r>
      <w:r>
        <w:br/>
      </w:r>
      <w:r>
        <w:rPr>
          <w:rFonts w:ascii="Times New Roman"/>
          <w:b w:val="false"/>
          <w:i w:val="false"/>
          <w:color w:val="000000"/>
          <w:sz w:val="28"/>
        </w:rPr>
        <w:t xml:space="preserve">
|13.  20__ж. "__"________    | | ____________________________| </w:t>
      </w:r>
      <w:r>
        <w:br/>
      </w:r>
      <w:r>
        <w:rPr>
          <w:rFonts w:ascii="Times New Roman"/>
          <w:b w:val="false"/>
          <w:i w:val="false"/>
          <w:color w:val="000000"/>
          <w:sz w:val="28"/>
        </w:rPr>
        <w:t xml:space="preserve">
|________________ негізінде/ | | ____________________________| </w:t>
      </w:r>
      <w:r>
        <w:br/>
      </w:r>
      <w:r>
        <w:rPr>
          <w:rFonts w:ascii="Times New Roman"/>
          <w:b w:val="false"/>
          <w:i w:val="false"/>
          <w:color w:val="000000"/>
          <w:sz w:val="28"/>
        </w:rPr>
        <w:t xml:space="preserve">
| на основании               | | ____________________________| </w:t>
      </w:r>
      <w:r>
        <w:br/>
      </w:r>
      <w:r>
        <w:rPr>
          <w:rFonts w:ascii="Times New Roman"/>
          <w:b w:val="false"/>
          <w:i w:val="false"/>
          <w:color w:val="000000"/>
          <w:sz w:val="28"/>
        </w:rPr>
        <w:t xml:space="preserve">
|запасқа (таратылды)босатылды| | ____________________________| </w:t>
      </w:r>
      <w:r>
        <w:br/>
      </w:r>
      <w:r>
        <w:rPr>
          <w:rFonts w:ascii="Times New Roman"/>
          <w:b w:val="false"/>
          <w:i w:val="false"/>
          <w:color w:val="000000"/>
          <w:sz w:val="28"/>
        </w:rPr>
        <w:t xml:space="preserve">
|және жіберілді _____________| | ____________________________| </w:t>
      </w:r>
      <w:r>
        <w:br/>
      </w:r>
      <w:r>
        <w:rPr>
          <w:rFonts w:ascii="Times New Roman"/>
          <w:b w:val="false"/>
          <w:i w:val="false"/>
          <w:color w:val="000000"/>
          <w:sz w:val="28"/>
        </w:rPr>
        <w:t xml:space="preserve">
|уволен (демобилизация) в    | | ____________________________| </w:t>
      </w:r>
      <w:r>
        <w:br/>
      </w:r>
      <w:r>
        <w:rPr>
          <w:rFonts w:ascii="Times New Roman"/>
          <w:b w:val="false"/>
          <w:i w:val="false"/>
          <w:color w:val="000000"/>
          <w:sz w:val="28"/>
        </w:rPr>
        <w:t xml:space="preserve">
| ___________________________| | ____________________________| </w:t>
      </w:r>
      <w:r>
        <w:br/>
      </w:r>
      <w:r>
        <w:rPr>
          <w:rFonts w:ascii="Times New Roman"/>
          <w:b w:val="false"/>
          <w:i w:val="false"/>
          <w:color w:val="000000"/>
          <w:sz w:val="28"/>
        </w:rPr>
        <w:t xml:space="preserve">
| 20__ж. "__"________        | | ____________________________| </w:t>
      </w:r>
      <w:r>
        <w:br/>
      </w:r>
      <w:r>
        <w:rPr>
          <w:rFonts w:ascii="Times New Roman"/>
          <w:b w:val="false"/>
          <w:i w:val="false"/>
          <w:color w:val="000000"/>
          <w:sz w:val="28"/>
        </w:rPr>
        <w:t xml:space="preserve">
|белгіленген орынға келуге   | | ____________________________| </w:t>
      </w:r>
      <w:r>
        <w:br/>
      </w:r>
      <w:r>
        <w:rPr>
          <w:rFonts w:ascii="Times New Roman"/>
          <w:b w:val="false"/>
          <w:i w:val="false"/>
          <w:color w:val="000000"/>
          <w:sz w:val="28"/>
        </w:rPr>
        <w:t xml:space="preserve">
|және әскери есепке тұруға   | | ____________________________| </w:t>
      </w:r>
      <w:r>
        <w:br/>
      </w:r>
      <w:r>
        <w:rPr>
          <w:rFonts w:ascii="Times New Roman"/>
          <w:b w:val="false"/>
          <w:i w:val="false"/>
          <w:color w:val="000000"/>
          <w:sz w:val="28"/>
        </w:rPr>
        <w:t xml:space="preserve">
|міндетті/к месту назначения | | ____________________________| </w:t>
      </w:r>
      <w:r>
        <w:br/>
      </w:r>
      <w:r>
        <w:rPr>
          <w:rFonts w:ascii="Times New Roman"/>
          <w:b w:val="false"/>
          <w:i w:val="false"/>
          <w:color w:val="000000"/>
          <w:sz w:val="28"/>
        </w:rPr>
        <w:t xml:space="preserve">
|обязан прибыть и встать на  | | ____________________________| </w:t>
      </w:r>
      <w:r>
        <w:br/>
      </w:r>
      <w:r>
        <w:rPr>
          <w:rFonts w:ascii="Times New Roman"/>
          <w:b w:val="false"/>
          <w:i w:val="false"/>
          <w:color w:val="000000"/>
          <w:sz w:val="28"/>
        </w:rPr>
        <w:t xml:space="preserve">
|воинский учет               | | ____________________________| </w:t>
      </w:r>
      <w:r>
        <w:br/>
      </w:r>
      <w:r>
        <w:rPr>
          <w:rFonts w:ascii="Times New Roman"/>
          <w:b w:val="false"/>
          <w:i w:val="false"/>
          <w:color w:val="000000"/>
          <w:sz w:val="28"/>
        </w:rPr>
        <w:t xml:space="preserve">
|М.О./М.П. _________________ | | ____________________________| </w:t>
      </w:r>
      <w:r>
        <w:br/>
      </w:r>
      <w:r>
        <w:rPr>
          <w:rFonts w:ascii="Times New Roman"/>
          <w:b w:val="false"/>
          <w:i w:val="false"/>
          <w:color w:val="000000"/>
          <w:sz w:val="28"/>
        </w:rPr>
        <w:t xml:space="preserve">
|           атағы, қолы/     | | ____________________________| </w:t>
      </w:r>
      <w:r>
        <w:br/>
      </w:r>
      <w:r>
        <w:rPr>
          <w:rFonts w:ascii="Times New Roman"/>
          <w:b w:val="false"/>
          <w:i w:val="false"/>
          <w:color w:val="000000"/>
          <w:sz w:val="28"/>
        </w:rPr>
        <w:t xml:space="preserve">
|          звание, подпись   | | ____________________________| </w:t>
      </w:r>
      <w:r>
        <w:br/>
      </w:r>
      <w:r>
        <w:rPr>
          <w:rFonts w:ascii="Times New Roman"/>
          <w:b w:val="false"/>
          <w:i w:val="false"/>
          <w:color w:val="000000"/>
          <w:sz w:val="28"/>
        </w:rPr>
        <w:t xml:space="preserve">
|    3. Запастағы қызмет/    | | ____________________________| </w:t>
      </w:r>
      <w:r>
        <w:br/>
      </w:r>
      <w:r>
        <w:rPr>
          <w:rFonts w:ascii="Times New Roman"/>
          <w:b w:val="false"/>
          <w:i w:val="false"/>
          <w:color w:val="000000"/>
          <w:sz w:val="28"/>
        </w:rPr>
        <w:t xml:space="preserve">
|      Служба в запасе       | | ____________________________| </w:t>
      </w:r>
      <w:r>
        <w:br/>
      </w:r>
      <w:r>
        <w:rPr>
          <w:rFonts w:ascii="Times New Roman"/>
          <w:b w:val="false"/>
          <w:i w:val="false"/>
          <w:color w:val="000000"/>
          <w:sz w:val="28"/>
        </w:rPr>
        <w:t xml:space="preserve">
|____________________________| | ____________________________| </w:t>
      </w:r>
      <w:r>
        <w:br/>
      </w:r>
      <w:r>
        <w:rPr>
          <w:rFonts w:ascii="Times New Roman"/>
          <w:b w:val="false"/>
          <w:i w:val="false"/>
          <w:color w:val="000000"/>
          <w:sz w:val="28"/>
        </w:rPr>
        <w:t xml:space="preserve">
|14.Есеп |15.Есеп |16. Құрамы| | ____________________________| </w:t>
      </w:r>
      <w:r>
        <w:br/>
      </w:r>
      <w:r>
        <w:rPr>
          <w:rFonts w:ascii="Times New Roman"/>
          <w:b w:val="false"/>
          <w:i w:val="false"/>
          <w:color w:val="000000"/>
          <w:sz w:val="28"/>
        </w:rPr>
        <w:t xml:space="preserve">
| санаты | тобы   | Состав   | | ____________________________| </w:t>
      </w:r>
      <w:r>
        <w:br/>
      </w:r>
      <w:r>
        <w:rPr>
          <w:rFonts w:ascii="Times New Roman"/>
          <w:b w:val="false"/>
          <w:i w:val="false"/>
          <w:color w:val="000000"/>
          <w:sz w:val="28"/>
        </w:rPr>
        <w:t xml:space="preserve">
| Кате-  | Группа |          | | ____________________________| </w:t>
      </w:r>
      <w:r>
        <w:br/>
      </w:r>
      <w:r>
        <w:rPr>
          <w:rFonts w:ascii="Times New Roman"/>
          <w:b w:val="false"/>
          <w:i w:val="false"/>
          <w:color w:val="000000"/>
          <w:sz w:val="28"/>
        </w:rPr>
        <w:t xml:space="preserve">
| гория  | учета  |          | | ____________________________| </w:t>
      </w:r>
      <w:r>
        <w:br/>
      </w:r>
      <w:r>
        <w:rPr>
          <w:rFonts w:ascii="Times New Roman"/>
          <w:b w:val="false"/>
          <w:i w:val="false"/>
          <w:color w:val="000000"/>
          <w:sz w:val="28"/>
        </w:rPr>
        <w:t xml:space="preserve">
| учета  |        |          | | ____________________________| </w:t>
      </w:r>
      <w:r>
        <w:br/>
      </w:r>
      <w:r>
        <w:rPr>
          <w:rFonts w:ascii="Times New Roman"/>
          <w:b w:val="false"/>
          <w:i w:val="false"/>
          <w:color w:val="000000"/>
          <w:sz w:val="28"/>
        </w:rPr>
        <w:t xml:space="preserve">
|________|________|__________| | ____________________________| </w:t>
      </w:r>
      <w:r>
        <w:br/>
      </w:r>
      <w:r>
        <w:rPr>
          <w:rFonts w:ascii="Times New Roman"/>
          <w:b w:val="false"/>
          <w:i w:val="false"/>
          <w:color w:val="000000"/>
          <w:sz w:val="28"/>
        </w:rPr>
        <w:t xml:space="preserve">
|17. ӘЕМ нөмірі мен коды,    | | ____________________________| </w:t>
      </w:r>
      <w:r>
        <w:br/>
      </w:r>
      <w:r>
        <w:rPr>
          <w:rFonts w:ascii="Times New Roman"/>
          <w:b w:val="false"/>
          <w:i w:val="false"/>
          <w:color w:val="000000"/>
          <w:sz w:val="28"/>
        </w:rPr>
        <w:t xml:space="preserve">
|лауазымы және ерекше қызмет | | ____________________________| </w:t>
      </w:r>
      <w:r>
        <w:br/>
      </w:r>
      <w:r>
        <w:rPr>
          <w:rFonts w:ascii="Times New Roman"/>
          <w:b w:val="false"/>
          <w:i w:val="false"/>
          <w:color w:val="000000"/>
          <w:sz w:val="28"/>
        </w:rPr>
        <w:t xml:space="preserve">
|белгілері/Номер и код ВУС,  | | ____________________________| </w:t>
      </w:r>
      <w:r>
        <w:br/>
      </w:r>
      <w:r>
        <w:rPr>
          <w:rFonts w:ascii="Times New Roman"/>
          <w:b w:val="false"/>
          <w:i w:val="false"/>
          <w:color w:val="000000"/>
          <w:sz w:val="28"/>
        </w:rPr>
        <w:t xml:space="preserve">
|должности и особых признаков| | ____________________________| </w:t>
      </w:r>
      <w:r>
        <w:br/>
      </w:r>
      <w:r>
        <w:rPr>
          <w:rFonts w:ascii="Times New Roman"/>
          <w:b w:val="false"/>
          <w:i w:val="false"/>
          <w:color w:val="000000"/>
          <w:sz w:val="28"/>
        </w:rPr>
        <w:t xml:space="preserve">
|службы _____________________| | ____________________________| </w:t>
      </w:r>
      <w:r>
        <w:br/>
      </w:r>
      <w:r>
        <w:rPr>
          <w:rFonts w:ascii="Times New Roman"/>
          <w:b w:val="false"/>
          <w:i w:val="false"/>
          <w:color w:val="000000"/>
          <w:sz w:val="28"/>
        </w:rPr>
        <w:t xml:space="preserve">
| __________________________ | | ____________________________| </w:t>
      </w:r>
      <w:r>
        <w:br/>
      </w:r>
      <w:r>
        <w:rPr>
          <w:rFonts w:ascii="Times New Roman"/>
          <w:b w:val="false"/>
          <w:i w:val="false"/>
          <w:color w:val="000000"/>
          <w:sz w:val="28"/>
        </w:rPr>
        <w:t xml:space="preserve">
| __________________________ | | ____________________________| </w:t>
      </w:r>
      <w:r>
        <w:br/>
      </w:r>
      <w:r>
        <w:rPr>
          <w:rFonts w:ascii="Times New Roman"/>
          <w:b w:val="false"/>
          <w:i w:val="false"/>
          <w:color w:val="000000"/>
          <w:sz w:val="28"/>
        </w:rPr>
        <w:t xml:space="preserve">
| __________________________ | | ____________________________| </w:t>
      </w:r>
      <w:r>
        <w:br/>
      </w:r>
      <w:r>
        <w:rPr>
          <w:rFonts w:ascii="Times New Roman"/>
          <w:b w:val="false"/>
          <w:i w:val="false"/>
          <w:color w:val="000000"/>
          <w:sz w:val="28"/>
        </w:rPr>
        <w:t xml:space="preserve">
|____________________________| |_____________________________| </w:t>
      </w:r>
    </w:p>
    <w:p>
      <w:pPr>
        <w:spacing w:after="0"/>
        <w:ind w:left="0"/>
        <w:jc w:val="both"/>
      </w:pPr>
      <w:r>
        <w:rPr>
          <w:rFonts w:ascii="Times New Roman"/>
          <w:b w:val="false"/>
          <w:i w:val="false"/>
          <w:color w:val="000000"/>
          <w:sz w:val="28"/>
        </w:rPr>
        <w:t xml:space="preserve">____________________________   _____________________________ </w:t>
      </w:r>
      <w:r>
        <w:br/>
      </w:r>
      <w:r>
        <w:rPr>
          <w:rFonts w:ascii="Times New Roman"/>
          <w:b w:val="false"/>
          <w:i w:val="false"/>
          <w:color w:val="000000"/>
          <w:sz w:val="28"/>
        </w:rPr>
        <w:t xml:space="preserve">
| _                          | |                           _ | </w:t>
      </w:r>
      <w:r>
        <w:br/>
      </w:r>
      <w:r>
        <w:rPr>
          <w:rFonts w:ascii="Times New Roman"/>
          <w:b w:val="false"/>
          <w:i w:val="false"/>
          <w:color w:val="000000"/>
          <w:sz w:val="28"/>
        </w:rPr>
        <w:t xml:space="preserve">
||6|      АА N 0000000       | |       АА N 0000000       |7|| </w:t>
      </w:r>
      <w:r>
        <w:br/>
      </w:r>
      <w:r>
        <w:rPr>
          <w:rFonts w:ascii="Times New Roman"/>
          <w:b w:val="false"/>
          <w:i w:val="false"/>
          <w:color w:val="000000"/>
          <w:sz w:val="28"/>
        </w:rPr>
        <w:t xml:space="preserve">
||_|                         | |                          |_|| </w:t>
      </w:r>
      <w:r>
        <w:br/>
      </w:r>
      <w:r>
        <w:rPr>
          <w:rFonts w:ascii="Times New Roman"/>
          <w:b w:val="false"/>
          <w:i w:val="false"/>
          <w:color w:val="000000"/>
          <w:sz w:val="28"/>
        </w:rPr>
        <w:t xml:space="preserve">
|5. Жұмылдыру нұсқамасын беру| |6. Әскери есепке қабылдау    | </w:t>
      </w:r>
      <w:r>
        <w:br/>
      </w:r>
      <w:r>
        <w:rPr>
          <w:rFonts w:ascii="Times New Roman"/>
          <w:b w:val="false"/>
          <w:i w:val="false"/>
          <w:color w:val="000000"/>
          <w:sz w:val="28"/>
        </w:rPr>
        <w:t xml:space="preserve">
| және алу туралы белгілері/ | |    және есептен шығару/     | </w:t>
      </w:r>
      <w:r>
        <w:br/>
      </w:r>
      <w:r>
        <w:rPr>
          <w:rFonts w:ascii="Times New Roman"/>
          <w:b w:val="false"/>
          <w:i w:val="false"/>
          <w:color w:val="000000"/>
          <w:sz w:val="28"/>
        </w:rPr>
        <w:t xml:space="preserve">
| Отметки о выдаче и изъятии | | Прием  на воинский учет и   | </w:t>
      </w:r>
      <w:r>
        <w:br/>
      </w:r>
      <w:r>
        <w:rPr>
          <w:rFonts w:ascii="Times New Roman"/>
          <w:b w:val="false"/>
          <w:i w:val="false"/>
          <w:color w:val="000000"/>
          <w:sz w:val="28"/>
        </w:rPr>
        <w:t xml:space="preserve">
|      мобпредписаний        | |       снятие с учет         |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|Жұмнұсқамасы | Жұмнұсқамасы | |Есепке алынды/|   Есептен    | </w:t>
      </w:r>
      <w:r>
        <w:br/>
      </w:r>
      <w:r>
        <w:rPr>
          <w:rFonts w:ascii="Times New Roman"/>
          <w:b w:val="false"/>
          <w:i w:val="false"/>
          <w:color w:val="000000"/>
          <w:sz w:val="28"/>
        </w:rPr>
        <w:t xml:space="preserve">
|  берілді/   |   алынды/    | |Принят на учет|  шығарылды/  | </w:t>
      </w:r>
      <w:r>
        <w:br/>
      </w:r>
      <w:r>
        <w:rPr>
          <w:rFonts w:ascii="Times New Roman"/>
          <w:b w:val="false"/>
          <w:i w:val="false"/>
          <w:color w:val="000000"/>
          <w:sz w:val="28"/>
        </w:rPr>
        <w:t xml:space="preserve">
|Выдано моб-  | Изъято моб-  | |              | Снят с учета | </w:t>
      </w:r>
      <w:r>
        <w:br/>
      </w:r>
      <w:r>
        <w:rPr>
          <w:rFonts w:ascii="Times New Roman"/>
          <w:b w:val="false"/>
          <w:i w:val="false"/>
          <w:color w:val="000000"/>
          <w:sz w:val="28"/>
        </w:rPr>
        <w:t xml:space="preserve">
|предписание  | предписание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 |______________|______________| </w:t>
      </w:r>
    </w:p>
    <w:p>
      <w:pPr>
        <w:spacing w:after="0"/>
        <w:ind w:left="0"/>
        <w:jc w:val="both"/>
      </w:pPr>
      <w:r>
        <w:rPr>
          <w:rFonts w:ascii="Times New Roman"/>
          <w:b w:val="false"/>
          <w:i w:val="false"/>
          <w:color w:val="000000"/>
          <w:sz w:val="28"/>
        </w:rPr>
        <w:t xml:space="preserve">____________________________   _____________________________ </w:t>
      </w:r>
      <w:r>
        <w:br/>
      </w:r>
      <w:r>
        <w:rPr>
          <w:rFonts w:ascii="Times New Roman"/>
          <w:b w:val="false"/>
          <w:i w:val="false"/>
          <w:color w:val="000000"/>
          <w:sz w:val="28"/>
        </w:rPr>
        <w:t xml:space="preserve">
| _                          | |                           _ | </w:t>
      </w:r>
      <w:r>
        <w:br/>
      </w:r>
      <w:r>
        <w:rPr>
          <w:rFonts w:ascii="Times New Roman"/>
          <w:b w:val="false"/>
          <w:i w:val="false"/>
          <w:color w:val="000000"/>
          <w:sz w:val="28"/>
        </w:rPr>
        <w:t xml:space="preserve">
||8|                         | |                          |9|| </w:t>
      </w:r>
      <w:r>
        <w:br/>
      </w:r>
      <w:r>
        <w:rPr>
          <w:rFonts w:ascii="Times New Roman"/>
          <w:b w:val="false"/>
          <w:i w:val="false"/>
          <w:color w:val="000000"/>
          <w:sz w:val="28"/>
        </w:rPr>
        <w:t xml:space="preserve">
||_|                         | |                          |_|| </w:t>
      </w:r>
      <w:r>
        <w:br/>
      </w:r>
      <w:r>
        <w:rPr>
          <w:rFonts w:ascii="Times New Roman"/>
          <w:b w:val="false"/>
          <w:i w:val="false"/>
          <w:color w:val="000000"/>
          <w:sz w:val="28"/>
        </w:rPr>
        <w:t xml:space="preserve">
|____________________________| |                             | </w:t>
      </w:r>
      <w:r>
        <w:br/>
      </w:r>
      <w:r>
        <w:rPr>
          <w:rFonts w:ascii="Times New Roman"/>
          <w:b w:val="false"/>
          <w:i w:val="false"/>
          <w:color w:val="000000"/>
          <w:sz w:val="28"/>
        </w:rPr>
        <w:t xml:space="preserve">
|Есепке алынды/|   Есептен   | |                             | </w:t>
      </w:r>
      <w:r>
        <w:br/>
      </w:r>
      <w:r>
        <w:rPr>
          <w:rFonts w:ascii="Times New Roman"/>
          <w:b w:val="false"/>
          <w:i w:val="false"/>
          <w:color w:val="000000"/>
          <w:sz w:val="28"/>
        </w:rPr>
        <w:t xml:space="preserve">
|Принят на учет|  шығарылды/ | |                             | </w:t>
      </w:r>
      <w:r>
        <w:br/>
      </w:r>
      <w:r>
        <w:rPr>
          <w:rFonts w:ascii="Times New Roman"/>
          <w:b w:val="false"/>
          <w:i w:val="false"/>
          <w:color w:val="000000"/>
          <w:sz w:val="28"/>
        </w:rPr>
        <w:t xml:space="preserve">
|              | Снят с учета|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7. Әскери міндеттіліктен  | |                             | </w:t>
      </w:r>
      <w:r>
        <w:br/>
      </w:r>
      <w:r>
        <w:rPr>
          <w:rFonts w:ascii="Times New Roman"/>
          <w:b w:val="false"/>
          <w:i w:val="false"/>
          <w:color w:val="000000"/>
          <w:sz w:val="28"/>
        </w:rPr>
        <w:t xml:space="preserve">
|босату туралы белгі/Отметки | |                             | </w:t>
      </w:r>
      <w:r>
        <w:br/>
      </w:r>
      <w:r>
        <w:rPr>
          <w:rFonts w:ascii="Times New Roman"/>
          <w:b w:val="false"/>
          <w:i w:val="false"/>
          <w:color w:val="000000"/>
          <w:sz w:val="28"/>
        </w:rPr>
        <w:t xml:space="preserve">
|об освобождении от воинской | |                             | </w:t>
      </w:r>
      <w:r>
        <w:br/>
      </w:r>
      <w:r>
        <w:rPr>
          <w:rFonts w:ascii="Times New Roman"/>
          <w:b w:val="false"/>
          <w:i w:val="false"/>
          <w:color w:val="000000"/>
          <w:sz w:val="28"/>
        </w:rPr>
        <w:t xml:space="preserve">
|         обязанности        | |                             | </w:t>
      </w:r>
      <w:r>
        <w:br/>
      </w:r>
      <w:r>
        <w:rPr>
          <w:rFonts w:ascii="Times New Roman"/>
          <w:b w:val="false"/>
          <w:i w:val="false"/>
          <w:color w:val="000000"/>
          <w:sz w:val="28"/>
        </w:rPr>
        <w:t xml:space="preserve">
|19. _______________________ | |                             | </w:t>
      </w:r>
      <w:r>
        <w:br/>
      </w:r>
      <w:r>
        <w:rPr>
          <w:rFonts w:ascii="Times New Roman"/>
          <w:b w:val="false"/>
          <w:i w:val="false"/>
          <w:color w:val="000000"/>
          <w:sz w:val="28"/>
        </w:rPr>
        <w:t xml:space="preserve">
|___________________________ | |                             | </w:t>
      </w:r>
      <w:r>
        <w:br/>
      </w:r>
      <w:r>
        <w:rPr>
          <w:rFonts w:ascii="Times New Roman"/>
          <w:b w:val="false"/>
          <w:i w:val="false"/>
          <w:color w:val="000000"/>
          <w:sz w:val="28"/>
        </w:rPr>
        <w:t xml:space="preserve">
|___________________________ | |                             | </w:t>
      </w:r>
      <w:r>
        <w:br/>
      </w:r>
      <w:r>
        <w:rPr>
          <w:rFonts w:ascii="Times New Roman"/>
          <w:b w:val="false"/>
          <w:i w:val="false"/>
          <w:color w:val="000000"/>
          <w:sz w:val="28"/>
        </w:rPr>
        <w:t xml:space="preserve">
|шақыру комиссияның қорытынды| |                             | </w:t>
      </w:r>
      <w:r>
        <w:br/>
      </w:r>
      <w:r>
        <w:rPr>
          <w:rFonts w:ascii="Times New Roman"/>
          <w:b w:val="false"/>
          <w:i w:val="false"/>
          <w:color w:val="000000"/>
          <w:sz w:val="28"/>
        </w:rPr>
        <w:t xml:space="preserve">
|   жасаған күні/дата,       | |                             | </w:t>
      </w:r>
      <w:r>
        <w:br/>
      </w:r>
      <w:r>
        <w:rPr>
          <w:rFonts w:ascii="Times New Roman"/>
          <w:b w:val="false"/>
          <w:i w:val="false"/>
          <w:color w:val="000000"/>
          <w:sz w:val="28"/>
        </w:rPr>
        <w:t xml:space="preserve">
|  заключение призывной      | |                             | </w:t>
      </w:r>
      <w:r>
        <w:br/>
      </w:r>
      <w:r>
        <w:rPr>
          <w:rFonts w:ascii="Times New Roman"/>
          <w:b w:val="false"/>
          <w:i w:val="false"/>
          <w:color w:val="000000"/>
          <w:sz w:val="28"/>
        </w:rPr>
        <w:t xml:space="preserve">
|         комиссии           | |                             | </w:t>
      </w:r>
      <w:r>
        <w:br/>
      </w:r>
      <w:r>
        <w:rPr>
          <w:rFonts w:ascii="Times New Roman"/>
          <w:b w:val="false"/>
          <w:i w:val="false"/>
          <w:color w:val="000000"/>
          <w:sz w:val="28"/>
        </w:rPr>
        <w:t xml:space="preserve">
| М.О./М.П. ________________ | |                             | </w:t>
      </w:r>
      <w:r>
        <w:br/>
      </w:r>
      <w:r>
        <w:rPr>
          <w:rFonts w:ascii="Times New Roman"/>
          <w:b w:val="false"/>
          <w:i w:val="false"/>
          <w:color w:val="000000"/>
          <w:sz w:val="28"/>
        </w:rPr>
        <w:t xml:space="preserve">
|            атағы, қолы/    | |                             | </w:t>
      </w:r>
      <w:r>
        <w:br/>
      </w:r>
      <w:r>
        <w:rPr>
          <w:rFonts w:ascii="Times New Roman"/>
          <w:b w:val="false"/>
          <w:i w:val="false"/>
          <w:color w:val="000000"/>
          <w:sz w:val="28"/>
        </w:rPr>
        <w:t xml:space="preserve">
|           звание, подпись  | |                             | </w:t>
      </w:r>
      <w:r>
        <w:br/>
      </w:r>
      <w:r>
        <w:rPr>
          <w:rFonts w:ascii="Times New Roman"/>
          <w:b w:val="false"/>
          <w:i w:val="false"/>
          <w:color w:val="000000"/>
          <w:sz w:val="28"/>
        </w:rPr>
        <w:t xml:space="preserve">
|20. Әскери есептен шығарылды| |                             | </w:t>
      </w:r>
      <w:r>
        <w:br/>
      </w:r>
      <w:r>
        <w:rPr>
          <w:rFonts w:ascii="Times New Roman"/>
          <w:b w:val="false"/>
          <w:i w:val="false"/>
          <w:color w:val="000000"/>
          <w:sz w:val="28"/>
        </w:rPr>
        <w:t xml:space="preserve">
| /Исключен с воинского учета| |                             | </w:t>
      </w:r>
      <w:r>
        <w:br/>
      </w:r>
      <w:r>
        <w:rPr>
          <w:rFonts w:ascii="Times New Roman"/>
          <w:b w:val="false"/>
          <w:i w:val="false"/>
          <w:color w:val="000000"/>
          <w:sz w:val="28"/>
        </w:rPr>
        <w:t xml:space="preserve">
|   20__ж."____________"     | |                             | </w:t>
      </w:r>
      <w:r>
        <w:br/>
      </w:r>
      <w:r>
        <w:rPr>
          <w:rFonts w:ascii="Times New Roman"/>
          <w:b w:val="false"/>
          <w:i w:val="false"/>
          <w:color w:val="000000"/>
          <w:sz w:val="28"/>
        </w:rPr>
        <w:t xml:space="preserve">
|  шекті жасқа жетуіне       | |                             | </w:t>
      </w:r>
      <w:r>
        <w:br/>
      </w:r>
      <w:r>
        <w:rPr>
          <w:rFonts w:ascii="Times New Roman"/>
          <w:b w:val="false"/>
          <w:i w:val="false"/>
          <w:color w:val="000000"/>
          <w:sz w:val="28"/>
        </w:rPr>
        <w:t xml:space="preserve">
|  байланысты/за достижением | |                             | </w:t>
      </w:r>
      <w:r>
        <w:br/>
      </w:r>
      <w:r>
        <w:rPr>
          <w:rFonts w:ascii="Times New Roman"/>
          <w:b w:val="false"/>
          <w:i w:val="false"/>
          <w:color w:val="000000"/>
          <w:sz w:val="28"/>
        </w:rPr>
        <w:t xml:space="preserve">
|  предельного возраста      | |                             | </w:t>
      </w:r>
      <w:r>
        <w:br/>
      </w:r>
      <w:r>
        <w:rPr>
          <w:rFonts w:ascii="Times New Roman"/>
          <w:b w:val="false"/>
          <w:i w:val="false"/>
          <w:color w:val="000000"/>
          <w:sz w:val="28"/>
        </w:rPr>
        <w:t xml:space="preserve">
| М.О.                       | |                             | </w:t>
      </w:r>
      <w:r>
        <w:br/>
      </w:r>
      <w:r>
        <w:rPr>
          <w:rFonts w:ascii="Times New Roman"/>
          <w:b w:val="false"/>
          <w:i w:val="false"/>
          <w:color w:val="000000"/>
          <w:sz w:val="28"/>
        </w:rPr>
        <w:t xml:space="preserve">
| М.П. ________________      | |                             | </w:t>
      </w:r>
      <w:r>
        <w:br/>
      </w:r>
      <w:r>
        <w:rPr>
          <w:rFonts w:ascii="Times New Roman"/>
          <w:b w:val="false"/>
          <w:i w:val="false"/>
          <w:color w:val="000000"/>
          <w:sz w:val="28"/>
        </w:rPr>
        <w:t xml:space="preserve">
|       атағы, қолы/         | |                             | </w:t>
      </w:r>
      <w:r>
        <w:br/>
      </w:r>
      <w:r>
        <w:rPr>
          <w:rFonts w:ascii="Times New Roman"/>
          <w:b w:val="false"/>
          <w:i w:val="false"/>
          <w:color w:val="000000"/>
          <w:sz w:val="28"/>
        </w:rPr>
        <w:t xml:space="preserve">
|       звание, подпись      | |                             | </w:t>
      </w:r>
      <w:r>
        <w:br/>
      </w:r>
      <w:r>
        <w:rPr>
          <w:rFonts w:ascii="Times New Roman"/>
          <w:b w:val="false"/>
          <w:i w:val="false"/>
          <w:color w:val="000000"/>
          <w:sz w:val="28"/>
        </w:rPr>
        <w:t xml:space="preserve">
|____________________________| |_____________________________| </w:t>
      </w:r>
    </w:p>
    <w:bookmarkStart w:name="z111" w:id="10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9-қосымша </w:t>
      </w:r>
    </w:p>
    <w:bookmarkEnd w:id="102"/>
    <w:p>
      <w:pPr>
        <w:spacing w:after="0"/>
        <w:ind w:left="0"/>
        <w:jc w:val="both"/>
      </w:pPr>
      <w:r>
        <w:rPr>
          <w:rFonts w:ascii="Times New Roman"/>
          <w:b/>
          <w:i w:val="false"/>
          <w:color w:val="000000"/>
          <w:sz w:val="28"/>
        </w:rPr>
        <w:t xml:space="preserve">                       N_________ЖОЛДАМА </w:t>
      </w:r>
    </w:p>
    <w:p>
      <w:pPr>
        <w:spacing w:after="0"/>
        <w:ind w:left="0"/>
        <w:jc w:val="both"/>
      </w:pPr>
      <w:r>
        <w:rPr>
          <w:rFonts w:ascii="Times New Roman"/>
          <w:b w:val="false"/>
          <w:i w:val="false"/>
          <w:color w:val="000000"/>
          <w:sz w:val="28"/>
        </w:rPr>
        <w:t xml:space="preserve">      Азамат________________________________________________________ </w:t>
      </w:r>
      <w:r>
        <w:br/>
      </w:r>
      <w:r>
        <w:rPr>
          <w:rFonts w:ascii="Times New Roman"/>
          <w:b w:val="false"/>
          <w:i w:val="false"/>
          <w:color w:val="000000"/>
          <w:sz w:val="28"/>
        </w:rPr>
        <w:t xml:space="preserve">
                  (тегі, аты, әкесінің аты, туған жылы) </w:t>
      </w:r>
      <w:r>
        <w:br/>
      </w:r>
      <w:r>
        <w:rPr>
          <w:rFonts w:ascii="Times New Roman"/>
          <w:b w:val="false"/>
          <w:i w:val="false"/>
          <w:color w:val="000000"/>
          <w:sz w:val="28"/>
        </w:rPr>
        <w:t xml:space="preserve">
  </w:t>
      </w:r>
      <w:r>
        <w:br/>
      </w:r>
      <w:r>
        <w:rPr>
          <w:rFonts w:ascii="Times New Roman"/>
          <w:b w:val="false"/>
          <w:i w:val="false"/>
          <w:color w:val="000000"/>
          <w:sz w:val="28"/>
        </w:rPr>
        <w:t xml:space="preserve">
       Сіз стационарлық тексеруге (емделуге) жіберілесіз_____________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(емдеу-алдын алу ұйымының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 ұйымның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Емдеу-алдын алу ұйымына сағ. келсін. </w:t>
      </w:r>
      <w:r>
        <w:br/>
      </w:r>
      <w:r>
        <w:rPr>
          <w:rFonts w:ascii="Times New Roman"/>
          <w:b w:val="false"/>
          <w:i w:val="false"/>
          <w:color w:val="000000"/>
          <w:sz w:val="28"/>
        </w:rPr>
        <w:t xml:space="preserve">
  </w:t>
      </w:r>
      <w:r>
        <w:br/>
      </w:r>
      <w:r>
        <w:rPr>
          <w:rFonts w:ascii="Times New Roman"/>
          <w:b w:val="false"/>
          <w:i w:val="false"/>
          <w:color w:val="000000"/>
          <w:sz w:val="28"/>
        </w:rPr>
        <w:t xml:space="preserve">
20___ж."___"________________ </w:t>
      </w:r>
    </w:p>
    <w:p>
      <w:pPr>
        <w:spacing w:after="0"/>
        <w:ind w:left="0"/>
        <w:jc w:val="both"/>
      </w:pPr>
      <w:r>
        <w:rPr>
          <w:rFonts w:ascii="Times New Roman"/>
          <w:b w:val="false"/>
          <w:i w:val="false"/>
          <w:color w:val="000000"/>
          <w:sz w:val="28"/>
        </w:rPr>
        <w:t xml:space="preserve">МО      ________________ қорғаныс істері жөніндегі басқарма (бөлім)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(әскери атағы, қолы) </w:t>
      </w:r>
      <w:r>
        <w:br/>
      </w:r>
      <w:r>
        <w:rPr>
          <w:rFonts w:ascii="Times New Roman"/>
          <w:b w:val="false"/>
          <w:i w:val="false"/>
          <w:color w:val="000000"/>
          <w:sz w:val="28"/>
        </w:rPr>
        <w:t xml:space="preserve">
20__ж."____"_____________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(кесу сызығы) </w:t>
      </w:r>
    </w:p>
    <w:p>
      <w:pPr>
        <w:spacing w:after="0"/>
        <w:ind w:left="0"/>
        <w:jc w:val="both"/>
      </w:pPr>
      <w:r>
        <w:rPr>
          <w:rFonts w:ascii="Times New Roman"/>
          <w:b/>
          <w:i w:val="false"/>
          <w:color w:val="000000"/>
          <w:sz w:val="28"/>
        </w:rPr>
        <w:t xml:space="preserve">                         ХАБАРЛАМА </w:t>
      </w:r>
      <w:r>
        <w:br/>
      </w:r>
      <w:r>
        <w:rPr>
          <w:rFonts w:ascii="Times New Roman"/>
          <w:b w:val="false"/>
          <w:i w:val="false"/>
          <w:color w:val="000000"/>
          <w:sz w:val="28"/>
        </w:rPr>
        <w:t xml:space="preserve">
      Кімге_________________________________________________________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(ұйым басшысының лауазымы, тегі, аты, әкесінің аты) </w:t>
      </w:r>
      <w:r>
        <w:br/>
      </w:r>
      <w:r>
        <w:rPr>
          <w:rFonts w:ascii="Times New Roman"/>
          <w:b w:val="false"/>
          <w:i w:val="false"/>
          <w:color w:val="000000"/>
          <w:sz w:val="28"/>
        </w:rPr>
        <w:t xml:space="preserve">
  </w:t>
      </w:r>
      <w:r>
        <w:br/>
      </w:r>
      <w:r>
        <w:rPr>
          <w:rFonts w:ascii="Times New Roman"/>
          <w:b w:val="false"/>
          <w:i w:val="false"/>
          <w:color w:val="000000"/>
          <w:sz w:val="28"/>
        </w:rPr>
        <w:t xml:space="preserve">
       "Әскери міндеттілік және әскери қызмет туралы" Қазақстан </w:t>
      </w:r>
      <w:r>
        <w:br/>
      </w:r>
      <w:r>
        <w:rPr>
          <w:rFonts w:ascii="Times New Roman"/>
          <w:b w:val="false"/>
          <w:i w:val="false"/>
          <w:color w:val="000000"/>
          <w:sz w:val="28"/>
        </w:rPr>
        <w:t>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 стационарлық тексеруге (емделуге жіберіледі)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(емдеу-алдын алу ұйымының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 ұйымның мекен-жайы) </w:t>
      </w:r>
      <w:r>
        <w:br/>
      </w:r>
      <w:r>
        <w:rPr>
          <w:rFonts w:ascii="Times New Roman"/>
          <w:b w:val="false"/>
          <w:i w:val="false"/>
          <w:color w:val="000000"/>
          <w:sz w:val="28"/>
        </w:rPr>
        <w:t xml:space="preserve">
      Осыған байланысты Сізге оған стационарлық тексеру (емдеу) </w:t>
      </w:r>
      <w:r>
        <w:br/>
      </w:r>
      <w:r>
        <w:rPr>
          <w:rFonts w:ascii="Times New Roman"/>
          <w:b w:val="false"/>
          <w:i w:val="false"/>
          <w:color w:val="000000"/>
          <w:sz w:val="28"/>
        </w:rPr>
        <w:t xml:space="preserve">
курсынан өту үшін уақыт беруіңізді сұраймын. </w:t>
      </w:r>
    </w:p>
    <w:p>
      <w:pPr>
        <w:spacing w:after="0"/>
        <w:ind w:left="0"/>
        <w:jc w:val="both"/>
      </w:pPr>
      <w:r>
        <w:rPr>
          <w:rFonts w:ascii="Times New Roman"/>
          <w:b w:val="false"/>
          <w:i w:val="false"/>
          <w:color w:val="000000"/>
          <w:sz w:val="28"/>
        </w:rPr>
        <w:t xml:space="preserve">МО ______________ қорғаныс істері жөніндегі басқарма (бөлім) бастығы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(әскери атағы, қолы) </w:t>
      </w:r>
      <w:r>
        <w:br/>
      </w:r>
      <w:r>
        <w:rPr>
          <w:rFonts w:ascii="Times New Roman"/>
          <w:b w:val="false"/>
          <w:i w:val="false"/>
          <w:color w:val="000000"/>
          <w:sz w:val="28"/>
        </w:rPr>
        <w:t xml:space="preserve">
20___ж. "___"________________ </w:t>
      </w:r>
    </w:p>
    <w:p>
      <w:pPr>
        <w:spacing w:after="0"/>
        <w:ind w:left="0"/>
        <w:jc w:val="left"/>
      </w:pPr>
      <w:r>
        <w:rPr>
          <w:rFonts w:ascii="Times New Roman"/>
          <w:b/>
          <w:i w:val="false"/>
          <w:color w:val="000000"/>
        </w:rPr>
        <w:t xml:space="preserve">       Әскери билеттердi толтыру жөнiнде түсiнiктеме </w:t>
      </w:r>
    </w:p>
    <w:p>
      <w:pPr>
        <w:spacing w:after="0"/>
        <w:ind w:left="0"/>
        <w:jc w:val="both"/>
      </w:pPr>
      <w:r>
        <w:rPr>
          <w:rFonts w:ascii="Times New Roman"/>
          <w:b w:val="false"/>
          <w:i w:val="false"/>
          <w:color w:val="000000"/>
          <w:sz w:val="28"/>
        </w:rPr>
        <w:t xml:space="preserve">      1. Әскери билеттер мерзiмдi әскери қызметке шақырылған Қазақстан Республикасының күллi азаматтарына, әскери оқу орындарының курсанттары мен тыңдаушыларына, сондай-ақ Қазақстан Республикасының Қарулы Күштерiнде запаста тұрған сарбаздарға (матростарға), сержанттарға (старшиналарға) толтырылады. </w:t>
      </w:r>
      <w:r>
        <w:br/>
      </w:r>
      <w:r>
        <w:rPr>
          <w:rFonts w:ascii="Times New Roman"/>
          <w:b w:val="false"/>
          <w:i w:val="false"/>
          <w:color w:val="000000"/>
          <w:sz w:val="28"/>
        </w:rPr>
        <w:t xml:space="preserve">
      Әскери билеттерге негiзгi түсi жарық көлемi 3х4 (кеудесi және бетiнiң алды, бас киiмсiз) фотосуреттерi жапсырылады. Әскери билеттi берген жергiлiктi әскери басқару органдарының толық атауы көрсетiледi. Әскери билет берген айдың атауы жазбаша жазылады. </w:t>
      </w:r>
      <w:r>
        <w:br/>
      </w:r>
      <w:r>
        <w:rPr>
          <w:rFonts w:ascii="Times New Roman"/>
          <w:b w:val="false"/>
          <w:i w:val="false"/>
          <w:color w:val="000000"/>
          <w:sz w:val="28"/>
        </w:rPr>
        <w:t xml:space="preserve">
      Әскери билетке тек қорғаныс iстерi жөнiндегi департамент бастығына немесе оны алмастыратын адамға ғана қол қоюға рұқсат етiледi. Әскери билетке қол қойған лауазымды адамның әскери атағы мен тегi қол қойған кезде көрсетiледi. Қорғаныс iстерi жөнiндегi департаменттiң елтаңбалы мөрiнiң бедерлемесi айқын қойылады және бедерлеменiң бөлiгi фотосуретте болуы, бiрақ фотосуретте бейнеленген әскери билет иесiнiң бетiне тимеуi керек. </w:t>
      </w:r>
      <w:r>
        <w:br/>
      </w:r>
      <w:r>
        <w:rPr>
          <w:rFonts w:ascii="Times New Roman"/>
          <w:b w:val="false"/>
          <w:i w:val="false"/>
          <w:color w:val="000000"/>
          <w:sz w:val="28"/>
        </w:rPr>
        <w:t xml:space="preserve">
      2. Әскери билеттер тек қара түстi тушьпен, кiршiксiз және түзетусiз анық түсiнiктi жазумен толтырылады. Әскери билеттегi деректер жазбасын басқа сиямен, шариктi қаламмен және қарындашпен толтыруға тиым салынады. </w:t>
      </w:r>
      <w:r>
        <w:br/>
      </w:r>
      <w:r>
        <w:rPr>
          <w:rFonts w:ascii="Times New Roman"/>
          <w:b w:val="false"/>
          <w:i w:val="false"/>
          <w:color w:val="000000"/>
          <w:sz w:val="28"/>
        </w:rPr>
        <w:t xml:space="preserve">
      3. Әскери билеттiң титул парағының сыртқы бетiнде тегi, аты және әкесiнiң аты, сондай-ақ туған жылы мен күнi, айы, туған жерi деген бiрiншi тармақта төлқұжаттарындағы, жеке куәлiктерiндегi немесе тууы туралы куәлiктерiндегi жазбалар негiзiнде толтырылады. Туған жерi мынадай жүйелiлiкпен толтырылады: село, аудан, қала, облыс немесе қала, облыс. Мысалы: "Имантау. Бексейiт с.Мамлют ауданы Солтүстiк Қазақстан облысы немесе Ерейментау қаласы Ақмола облысы". </w:t>
      </w:r>
      <w:r>
        <w:br/>
      </w:r>
      <w:r>
        <w:rPr>
          <w:rFonts w:ascii="Times New Roman"/>
          <w:b w:val="false"/>
          <w:i w:val="false"/>
          <w:color w:val="000000"/>
          <w:sz w:val="28"/>
        </w:rPr>
        <w:t xml:space="preserve">
      4. 2-тармағында төлқұжатында немесе жеке куәлiгiнде жазылған ұлты көрсетiледi. </w:t>
      </w:r>
      <w:r>
        <w:br/>
      </w:r>
      <w:r>
        <w:rPr>
          <w:rFonts w:ascii="Times New Roman"/>
          <w:b w:val="false"/>
          <w:i w:val="false"/>
          <w:color w:val="000000"/>
          <w:sz w:val="28"/>
        </w:rPr>
        <w:t xml:space="preserve">
      5. 3-тармағында орта техникалық немесе жоғары бiлiмi бар адамдарда оқу орнының толық атауы, қай жылы және қандай мамандық бойынша бiтiргенi көрсетiледi. Арнаулы орта немесе жоғары оқу орнын бiтiрмеген жағдайда неше сыныбын немесе курсын аяқтағаны көрсетiледi. Егер әскери мiндеттi бiрнеше оқу орнын бiтiрсе, онда неғұрлым жоғары бiлiм дәрежесiн беретiн оқу орны көрсетiледi. Кәсiптiк-техникалық оқу орнын бiтiрген адамдарға, қандай, қашан және қандай мамандықтар бойынша бiтiргенi көрсетiледi. Оқушыларға орта мектептiң қай сыныбында немесе оқу орнының қай курсында оқитыны осы тармақта көрсетiледi. Мысалы: "Орта мектептiң 10-сыныбында оқиды немесе "Еуразия мемлекеттiк университетi тарих факультетiнiң 3-курсында оқиды". Тек қана жалпы орта бiлiмi бар адамдарға мынадай жазу жазылады: "Орта мектебi, 11 сынып бiтiрген", "Толық емес орта мектеп, 9 сынып бiтiрген". </w:t>
      </w:r>
      <w:r>
        <w:br/>
      </w:r>
      <w:r>
        <w:rPr>
          <w:rFonts w:ascii="Times New Roman"/>
          <w:b w:val="false"/>
          <w:i w:val="false"/>
          <w:color w:val="000000"/>
          <w:sz w:val="28"/>
        </w:rPr>
        <w:t xml:space="preserve">
      6. 4-тармағында бiлiмi немесе практикалық жұмысындағы разряды немесе сыныбы нәтижесiнде алған негiзгi азаматтық мамандығы көрсетiледi. </w:t>
      </w:r>
      <w:r>
        <w:br/>
      </w:r>
      <w:r>
        <w:rPr>
          <w:rFonts w:ascii="Times New Roman"/>
          <w:b w:val="false"/>
          <w:i w:val="false"/>
          <w:color w:val="000000"/>
          <w:sz w:val="28"/>
        </w:rPr>
        <w:t xml:space="preserve">
      7. 5-тармағында азамат қандай жергiлiктi әскери басқару органымен мерзiмдi әскери қызметке шақырылғаны және жинау пунктiнен әскери бөлiмге жiберiлген күнi көрсетiледi. Әскери бөлiмге жiберiлген күнi мерзiмдi әскери қызметке шақырылған күнi болып табылады. Қандай жергiлiктi әскери басқару органымен азамат бейбiт уақытта әскери қызметке жарамсыз, соғыс уақытында саптық емес қызметке жарамды деп танылғаны, әскери мiндеттiлердiң есебiне қоюға тапсырылған күнi. </w:t>
      </w:r>
      <w:r>
        <w:br/>
      </w:r>
      <w:r>
        <w:rPr>
          <w:rFonts w:ascii="Times New Roman"/>
          <w:b w:val="false"/>
          <w:i w:val="false"/>
          <w:color w:val="000000"/>
          <w:sz w:val="28"/>
        </w:rPr>
        <w:t xml:space="preserve">
      8. 6-тармағында жұмылдыру бойынша шақыру күнi немесе келiсiм-шарт бойынша әскери қызметке айқындалған күнi көрсетiледi. Келiсiм-шарт бойынша әскери қызметке өз еркiмен қабылданған жағдайда осы тармақта әскери бөлiмi штабының бастығы мынадай мазмұндағы жазба жазады: "58848 әскери бөлiмi командирiнiң 2002 жылғы 21 қарашадағы N 184 бұйрығы. 2002 жылғы 23 қарашадан бастап 2005 жылғы 23 қарашаға дейiн үш жыл мерзiмге "В" түрi бойынша келiсiм-шарт". </w:t>
      </w:r>
      <w:r>
        <w:br/>
      </w:r>
      <w:r>
        <w:rPr>
          <w:rFonts w:ascii="Times New Roman"/>
          <w:b w:val="false"/>
          <w:i w:val="false"/>
          <w:color w:val="000000"/>
          <w:sz w:val="28"/>
        </w:rPr>
        <w:t xml:space="preserve">
      9. 7-тармақ әскери бөлiмнiң штабында толтырылады. Онда әскери бөлiмдерде қызмет өткеру хронологиялық тәртiппен көрсетiледi. Әскери бөлiмдер шартты атаулар бойынша жазылады. Тәртiптiк батальонда жазасын өтеген адамдарға, лауазымның орнына "Ауыспалы құрам" деп толтырылады, ол "Тәртiптiк әскери бөлiм" дегендi бiлдiредi. Жиындарды өткеру, сондай-ақ әскери бөлiмнiң штабында жазылады. </w:t>
      </w:r>
      <w:r>
        <w:br/>
      </w:r>
      <w:r>
        <w:rPr>
          <w:rFonts w:ascii="Times New Roman"/>
          <w:b w:val="false"/>
          <w:i w:val="false"/>
          <w:color w:val="000000"/>
          <w:sz w:val="28"/>
        </w:rPr>
        <w:t xml:space="preserve">
      10. 8-тармағында қашан (жылы, күнi, айы) және қандай бөлiмде әскери ант қабылдағаны көрсетiледi. Жазба әскери бөлiм штабы бастығының қолымен және мөрiмен куәландырылады. Әскери ант қабылдамаған адамдарға бұл тармақ толтырылмайды. </w:t>
      </w:r>
      <w:r>
        <w:br/>
      </w:r>
      <w:r>
        <w:rPr>
          <w:rFonts w:ascii="Times New Roman"/>
          <w:b w:val="false"/>
          <w:i w:val="false"/>
          <w:color w:val="000000"/>
          <w:sz w:val="28"/>
        </w:rPr>
        <w:t xml:space="preserve">
      11. 9-тармақ қай уақыттан қай уақытқа дейiн, қандай әскери бөлiмнiң құрамында ұрысқа қатысқанын көрсететiн тиiстi құжаттар негiзiнде толтырылады. </w:t>
      </w:r>
      <w:r>
        <w:br/>
      </w:r>
      <w:r>
        <w:rPr>
          <w:rFonts w:ascii="Times New Roman"/>
          <w:b w:val="false"/>
          <w:i w:val="false"/>
          <w:color w:val="000000"/>
          <w:sz w:val="28"/>
        </w:rPr>
        <w:t xml:space="preserve">
      12. 10-тармағында босатылушыны әскери даярлығы мен алған тәжiрибесiн ескере отырып, соғыс уақытында неғұрлым мақсатқа сәйкес пайдалану туралы әскери бөлiм қолбасшылығының қорытындысы көрсетiледi. Мысалы Т-72 танк командирi ӘЕМ-113194А. </w:t>
      </w:r>
      <w:r>
        <w:br/>
      </w:r>
      <w:r>
        <w:rPr>
          <w:rFonts w:ascii="Times New Roman"/>
          <w:b w:val="false"/>
          <w:i w:val="false"/>
          <w:color w:val="000000"/>
          <w:sz w:val="28"/>
        </w:rPr>
        <w:t xml:space="preserve">
      13. 11-тармағында мерзiмдi әскери қызмет өткеру кезеңiнде берiлген әскери атағы мен мамандығы бойынша сыныптылығы жазылады. Есеп карточкасына соңғы атағы ғана жазылады. </w:t>
      </w:r>
      <w:r>
        <w:br/>
      </w:r>
      <w:r>
        <w:rPr>
          <w:rFonts w:ascii="Times New Roman"/>
          <w:b w:val="false"/>
          <w:i w:val="false"/>
          <w:color w:val="000000"/>
          <w:sz w:val="28"/>
        </w:rPr>
        <w:t xml:space="preserve">
      14. 12-тармақ әскери бөлiм штабында запасқа босатар кезiнде толтырылады. </w:t>
      </w:r>
      <w:r>
        <w:br/>
      </w:r>
      <w:r>
        <w:rPr>
          <w:rFonts w:ascii="Times New Roman"/>
          <w:b w:val="false"/>
          <w:i w:val="false"/>
          <w:color w:val="000000"/>
          <w:sz w:val="28"/>
        </w:rPr>
        <w:t xml:space="preserve">
      15. 13-тармақ тарату немесе келiсiм-шартты бұзу және запасқа босату кезiнде толтырылады. Бұл ретте Қазақстан Республикасы Қорғаныс министрiнiң 2002 жылғы 12-маусымдағы N 264 бұйрығына сәйкес келiсiм-шарттың тармағы мен негiзi көрсетiлiп жазылады. </w:t>
      </w:r>
      <w:r>
        <w:br/>
      </w:r>
      <w:r>
        <w:rPr>
          <w:rFonts w:ascii="Times New Roman"/>
          <w:b w:val="false"/>
          <w:i w:val="false"/>
          <w:color w:val="000000"/>
          <w:sz w:val="28"/>
        </w:rPr>
        <w:t xml:space="preserve">
      16. Әскери билеттің 3-бөлiгiнiң 14-18 тармақтары жергiлiктi әскери басқару органдарында толтырылады. Бұл ретте 14-тармақ әскери қызмет мерзiмiнiң ұзақтығына немесе ұрыс қимылдарына қатысуына байланысты "1" немесе "2" санымен толтырылады; 15-тармағында "ҚР ҚК", "ҚР РҰ", "ҚР ҰҚК", "ҚР IIМ", "ҚР ТЖМ" есебiнiң тобы көрсетiледi, ол әскери бөлiмдердiң тиiстiлiгiне негiзделе отырып айқындалады. </w:t>
      </w:r>
      <w:r>
        <w:br/>
      </w:r>
      <w:r>
        <w:rPr>
          <w:rFonts w:ascii="Times New Roman"/>
          <w:b w:val="false"/>
          <w:i w:val="false"/>
          <w:color w:val="000000"/>
          <w:sz w:val="28"/>
        </w:rPr>
        <w:t xml:space="preserve">
      16-тармақ берiлген әскери атақтарға сәйкес толтырылады. "Қатардағы жауынгер" және "ефрейтор" әскери атағы бар адамдарға сарбаздар; "матрос" және аға матрос" - "матростар"; "кiшi сержант", "сержант", "аға сержант", "3-сыныпты сержант" - "2-сыныпты сержант" - "1-сыныпты сержант" - "штаб-сержант" - "шебер-сержант"; "2-сатылы старшина", "1-сатылы старшина", "бас старшина", "3-сыныпты старшина" - "2-сыныпты старшина" - "1-сыныпты старшина" - "штаб старшина" - "шебер старшина" деп жазылады. </w:t>
      </w:r>
      <w:r>
        <w:br/>
      </w:r>
      <w:r>
        <w:rPr>
          <w:rFonts w:ascii="Times New Roman"/>
          <w:b w:val="false"/>
          <w:i w:val="false"/>
          <w:color w:val="000000"/>
          <w:sz w:val="28"/>
        </w:rPr>
        <w:t xml:space="preserve">
      17-тармағында алғашқы үш саны әскери-есептiк мамандығын бiлдiретiн, кейiнгi үш саны - лауазымының кодын және жетiншi (әрiп) белгiсi қызметiнiң айрықша белгiлерiн көрсететiн әскери мамандығының толық кодтық белгiсi толтырылады. </w:t>
      </w:r>
      <w:r>
        <w:br/>
      </w:r>
      <w:r>
        <w:rPr>
          <w:rFonts w:ascii="Times New Roman"/>
          <w:b w:val="false"/>
          <w:i w:val="false"/>
          <w:color w:val="000000"/>
          <w:sz w:val="28"/>
        </w:rPr>
        <w:t xml:space="preserve">
      18-тармағында ӘЕМ толық жетi санының белгiсiне, лауазымының кодына және қызметiнiң айрықша белгiлерiне сәйкес келетiн әскери мiндеттiнiң лауазымдық бiлiктiлiктерi жазылады. Басында әскери мiндетiнiң даярлығы бойынша лауазымы, кейiннен оның әскери-есептiк мамандығы мен қызметiнiң айрықша белгiлерi көрсетiледi. </w:t>
      </w:r>
      <w:r>
        <w:br/>
      </w:r>
      <w:r>
        <w:rPr>
          <w:rFonts w:ascii="Times New Roman"/>
          <w:b w:val="false"/>
          <w:i w:val="false"/>
          <w:color w:val="000000"/>
          <w:sz w:val="28"/>
        </w:rPr>
        <w:t xml:space="preserve">
      Мысалы, 113189 А коды бойынша осы тармақта лауазымдық бiлiктiлiгi - "Орта танк командирi" деп жазылуы керек. </w:t>
      </w:r>
      <w:r>
        <w:br/>
      </w:r>
      <w:r>
        <w:rPr>
          <w:rFonts w:ascii="Times New Roman"/>
          <w:b w:val="false"/>
          <w:i w:val="false"/>
          <w:color w:val="000000"/>
          <w:sz w:val="28"/>
        </w:rPr>
        <w:t xml:space="preserve">
      Әскери билеттiң 3-бөлiгiнiң 14-18-тармақтарына жазылатын әскери-есептiк белгiлерi аудандық (қалалық) әскери комиссарлармен мыналардың негiзiнде айқындалады және нақтыланады: </w:t>
      </w:r>
      <w:r>
        <w:br/>
      </w:r>
      <w:r>
        <w:rPr>
          <w:rFonts w:ascii="Times New Roman"/>
          <w:b w:val="false"/>
          <w:i w:val="false"/>
          <w:color w:val="000000"/>
          <w:sz w:val="28"/>
        </w:rPr>
        <w:t xml:space="preserve">
      әскери билеттiң әскери қызмет өткеру бөлiгiндегi жазбалар; </w:t>
      </w:r>
      <w:r>
        <w:br/>
      </w:r>
      <w:r>
        <w:rPr>
          <w:rFonts w:ascii="Times New Roman"/>
          <w:b w:val="false"/>
          <w:i w:val="false"/>
          <w:color w:val="000000"/>
          <w:sz w:val="28"/>
        </w:rPr>
        <w:t xml:space="preserve">
      соғыс уақытында пайдалану туралы әскери бөлiм қолбасшылығының қорытындысы; </w:t>
      </w:r>
      <w:r>
        <w:br/>
      </w:r>
      <w:r>
        <w:rPr>
          <w:rFonts w:ascii="Times New Roman"/>
          <w:b w:val="false"/>
          <w:i w:val="false"/>
          <w:color w:val="000000"/>
          <w:sz w:val="28"/>
        </w:rPr>
        <w:t xml:space="preserve">
      әскери мiндеттiлердiң азаматтық оқу орындарында немесе Қазақстан Республикасының Қарулы Күштерi үшiн құнды мамандықтар бойынша практикалық жұмыста алған қажетті даярлығы туралы тиiстi құжаттарды ұсынуы; </w:t>
      </w:r>
      <w:r>
        <w:br/>
      </w:r>
      <w:r>
        <w:rPr>
          <w:rFonts w:ascii="Times New Roman"/>
          <w:b w:val="false"/>
          <w:i w:val="false"/>
          <w:color w:val="000000"/>
          <w:sz w:val="28"/>
        </w:rPr>
        <w:t xml:space="preserve">
      әскери есепке тұрғызылған әскери мiндеттiлермен жеке әңгiмелесу. </w:t>
      </w:r>
      <w:r>
        <w:br/>
      </w:r>
      <w:r>
        <w:rPr>
          <w:rFonts w:ascii="Times New Roman"/>
          <w:b w:val="false"/>
          <w:i w:val="false"/>
          <w:color w:val="000000"/>
          <w:sz w:val="28"/>
        </w:rPr>
        <w:t xml:space="preserve">
      Енгiзiлген әскери-есептiк белгiлер сержанттар (старшиналардың) мен сарбаздардың (матростардың), келiсiм-шарт бойынша әскери қызметшiлердiң, әскери мiндеттiлердiң азаматтық мамандықтарының әскери-есептiк мамандықтары мен штаттық лауазымдарының тiзбесiне және көрсетiлген әскери мiндеттiлердiң лауазымдары бойынша тарифтiк тiзбесiне (Қазақстан Республикасы Қорғаныс министрiнiң 2002 жылғы 14 қаңтардағы N 06 бұйрығы) сәйкестендiрiлуi тиiс. </w:t>
      </w:r>
      <w:r>
        <w:br/>
      </w:r>
      <w:r>
        <w:rPr>
          <w:rFonts w:ascii="Times New Roman"/>
          <w:b w:val="false"/>
          <w:i w:val="false"/>
          <w:color w:val="000000"/>
          <w:sz w:val="28"/>
        </w:rPr>
        <w:t xml:space="preserve">
      17. 4-бөлiгiне "Ерекше белгiлер" мынадай жазбалар жазылады: </w:t>
      </w:r>
      <w:r>
        <w:br/>
      </w:r>
      <w:r>
        <w:rPr>
          <w:rFonts w:ascii="Times New Roman"/>
          <w:b w:val="false"/>
          <w:i w:val="false"/>
          <w:color w:val="000000"/>
          <w:sz w:val="28"/>
        </w:rPr>
        <w:t xml:space="preserve">
      жоғалған немесе жарамсыздыққа келтiрiлгеннiң орнына әскери билет беру туралы; </w:t>
      </w:r>
      <w:r>
        <w:br/>
      </w:r>
      <w:r>
        <w:rPr>
          <w:rFonts w:ascii="Times New Roman"/>
          <w:b w:val="false"/>
          <w:i w:val="false"/>
          <w:color w:val="000000"/>
          <w:sz w:val="28"/>
        </w:rPr>
        <w:t xml:space="preserve">
      паспортын немесе жеке куәлiгiн беру, қайтару туралы; </w:t>
      </w:r>
      <w:r>
        <w:br/>
      </w:r>
      <w:r>
        <w:rPr>
          <w:rFonts w:ascii="Times New Roman"/>
          <w:b w:val="false"/>
          <w:i w:val="false"/>
          <w:color w:val="000000"/>
          <w:sz w:val="28"/>
        </w:rPr>
        <w:t xml:space="preserve">
      бақылау органдарының рұқсаттама барлығы туралы; </w:t>
      </w:r>
      <w:r>
        <w:br/>
      </w:r>
      <w:r>
        <w:rPr>
          <w:rFonts w:ascii="Times New Roman"/>
          <w:b w:val="false"/>
          <w:i w:val="false"/>
          <w:color w:val="000000"/>
          <w:sz w:val="28"/>
        </w:rPr>
        <w:t xml:space="preserve">
      мемлекеттiк наградалармен, кеуде белгiлерiмен және бағалы сыйлықтармен наградталуы туралы; </w:t>
      </w:r>
      <w:r>
        <w:br/>
      </w:r>
      <w:r>
        <w:rPr>
          <w:rFonts w:ascii="Times New Roman"/>
          <w:b w:val="false"/>
          <w:i w:val="false"/>
          <w:color w:val="000000"/>
          <w:sz w:val="28"/>
        </w:rPr>
        <w:t xml:space="preserve">
      әскери-техникалық мамандықтар бойынша дайындықтан өтуi туралы; </w:t>
      </w:r>
      <w:r>
        <w:br/>
      </w:r>
      <w:r>
        <w:rPr>
          <w:rFonts w:ascii="Times New Roman"/>
          <w:b w:val="false"/>
          <w:i w:val="false"/>
          <w:color w:val="000000"/>
          <w:sz w:val="28"/>
        </w:rPr>
        <w:t xml:space="preserve">
      медициналық куәландыруды өтуi туралы. </w:t>
      </w:r>
      <w:r>
        <w:br/>
      </w:r>
      <w:r>
        <w:rPr>
          <w:rFonts w:ascii="Times New Roman"/>
          <w:b w:val="false"/>
          <w:i w:val="false"/>
          <w:color w:val="000000"/>
          <w:sz w:val="28"/>
        </w:rPr>
        <w:t xml:space="preserve">
      18. Әскери билеттiң 5-бөлiгiнде жергілiктi әскери басқару органдарымен жұмылдыру нұсқамасын беру немесе алу туралы мөртаңба қойылады. </w:t>
      </w:r>
      <w:r>
        <w:br/>
      </w:r>
      <w:r>
        <w:rPr>
          <w:rFonts w:ascii="Times New Roman"/>
          <w:b w:val="false"/>
          <w:i w:val="false"/>
          <w:color w:val="000000"/>
          <w:sz w:val="28"/>
        </w:rPr>
        <w:t xml:space="preserve">
      19. Әскери билеттiң 6-бөлiгiнде жергiлiктi әскери басқару органымен әскери мiндеттiлердiң есебiне қабылданғаны немесе алынғаны туралы мөртаңба қойылады. </w:t>
      </w:r>
      <w:r>
        <w:br/>
      </w:r>
      <w:r>
        <w:rPr>
          <w:rFonts w:ascii="Times New Roman"/>
          <w:b w:val="false"/>
          <w:i w:val="false"/>
          <w:color w:val="000000"/>
          <w:sz w:val="28"/>
        </w:rPr>
        <w:t xml:space="preserve">
      20. Әскери билеттiң 7-бөлiгiнде жергiлiктi әскери басқару органымен әскери мiндеттен босату туралы белгiлер қойылады. </w:t>
      </w:r>
      <w:r>
        <w:br/>
      </w:r>
      <w:r>
        <w:rPr>
          <w:rFonts w:ascii="Times New Roman"/>
          <w:b w:val="false"/>
          <w:i w:val="false"/>
          <w:color w:val="000000"/>
          <w:sz w:val="28"/>
        </w:rPr>
        <w:t xml:space="preserve">
      19-тармағында шақыру комиссиясының қорытындысы және әскери қызметтен шығару туралы негiз толтырылады. </w:t>
      </w:r>
      <w:r>
        <w:br/>
      </w:r>
      <w:r>
        <w:rPr>
          <w:rFonts w:ascii="Times New Roman"/>
          <w:b w:val="false"/>
          <w:i w:val="false"/>
          <w:color w:val="000000"/>
          <w:sz w:val="28"/>
        </w:rPr>
        <w:t xml:space="preserve">
      20-тармағында жергiлiктi әскери басқару органдарымен шектi жасқа жетуi бойынша әскери есептен шығарылғаны туралы белгi қойылады. </w:t>
      </w:r>
    </w:p>
    <w:bookmarkStart w:name="z112" w:id="103"/>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10-қосымша </w:t>
      </w:r>
    </w:p>
    <w:bookmarkEnd w:id="103"/>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  ҚАРУЛЫ КҮШТЕРДІҢ | </w:t>
      </w:r>
      <w:r>
        <w:br/>
      </w:r>
      <w:r>
        <w:rPr>
          <w:rFonts w:ascii="Times New Roman"/>
          <w:b w:val="false"/>
          <w:i w:val="false"/>
          <w:color w:val="000000"/>
          <w:sz w:val="28"/>
        </w:rPr>
        <w:t xml:space="preserve">
|      НЫШАНЫ       | </w:t>
      </w:r>
      <w:r>
        <w:br/>
      </w:r>
      <w:r>
        <w:rPr>
          <w:rFonts w:ascii="Times New Roman"/>
          <w:b w:val="false"/>
          <w:i w:val="false"/>
          <w:color w:val="000000"/>
          <w:sz w:val="28"/>
        </w:rPr>
        <w:t xml:space="preserve">
|      СИМВОЛ       | </w:t>
      </w:r>
      <w:r>
        <w:br/>
      </w:r>
      <w:r>
        <w:rPr>
          <w:rFonts w:ascii="Times New Roman"/>
          <w:b w:val="false"/>
          <w:i w:val="false"/>
          <w:color w:val="000000"/>
          <w:sz w:val="28"/>
        </w:rPr>
        <w:t xml:space="preserve">
|  ВООРУЖЕННЫХ СИЛ  | </w:t>
      </w:r>
      <w:r>
        <w:br/>
      </w: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ҚАЗАҚСТАН РЕСПУБЛИКАСЫ ҚОРҒАНЫС МИНИСТРЛІГІ </w:t>
      </w:r>
      <w:r>
        <w:br/>
      </w:r>
      <w:r>
        <w:rPr>
          <w:rFonts w:ascii="Times New Roman"/>
          <w:b w:val="false"/>
          <w:i w:val="false"/>
          <w:color w:val="000000"/>
          <w:sz w:val="28"/>
        </w:rPr>
        <w:t xml:space="preserve">
               Әскерге шақыру учаскесіне тіркеу туралы </w:t>
      </w:r>
      <w:r>
        <w:br/>
      </w:r>
      <w:r>
        <w:rPr>
          <w:rFonts w:ascii="Times New Roman"/>
          <w:b w:val="false"/>
          <w:i w:val="false"/>
          <w:color w:val="000000"/>
          <w:sz w:val="28"/>
        </w:rPr>
        <w:t>
</w:t>
      </w:r>
      <w:r>
        <w:rPr>
          <w:rFonts w:ascii="Times New Roman"/>
          <w:b/>
          <w:i w:val="false"/>
          <w:color w:val="000000"/>
          <w:sz w:val="28"/>
        </w:rPr>
        <w:t xml:space="preserve">                            КУӘЛІК </w:t>
      </w:r>
    </w:p>
    <w:p>
      <w:pPr>
        <w:spacing w:after="0"/>
        <w:ind w:left="0"/>
        <w:jc w:val="both"/>
      </w:pPr>
      <w:r>
        <w:rPr>
          <w:rFonts w:ascii="Times New Roman"/>
          <w:b/>
          <w:i w:val="false"/>
          <w:color w:val="000000"/>
          <w:sz w:val="28"/>
        </w:rPr>
        <w:t xml:space="preserve">                         УДОСТОВЕРЕНИЕ </w:t>
      </w:r>
      <w:r>
        <w:br/>
      </w:r>
      <w:r>
        <w:rPr>
          <w:rFonts w:ascii="Times New Roman"/>
          <w:b w:val="false"/>
          <w:i w:val="false"/>
          <w:color w:val="000000"/>
          <w:sz w:val="28"/>
        </w:rPr>
        <w:t xml:space="preserve">
                   о приписке к призывному участку </w:t>
      </w:r>
      <w:r>
        <w:br/>
      </w:r>
      <w:r>
        <w:rPr>
          <w:rFonts w:ascii="Times New Roman"/>
          <w:b w:val="false"/>
          <w:i w:val="false"/>
          <w:color w:val="000000"/>
          <w:sz w:val="28"/>
        </w:rPr>
        <w:t xml:space="preserve">
              МИНИСТЕРСТВО ОБОРОНЫ РЕСПУБЛИКИ КАЗАХСТАН </w:t>
      </w:r>
    </w:p>
    <w:p>
      <w:pPr>
        <w:spacing w:after="0"/>
        <w:ind w:left="0"/>
        <w:jc w:val="both"/>
      </w:pPr>
      <w:r>
        <w:rPr>
          <w:rFonts w:ascii="Times New Roman"/>
          <w:b w:val="false"/>
          <w:i w:val="false"/>
          <w:color w:val="000000"/>
          <w:sz w:val="28"/>
        </w:rPr>
        <w:t xml:space="preserve">______________________________   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    Әскерге шақыру учаскесіне | |    1. ЖАЛПЫ МӘЛІМЕТТЕР/     | </w:t>
      </w:r>
      <w:r>
        <w:br/>
      </w:r>
      <w:r>
        <w:rPr>
          <w:rFonts w:ascii="Times New Roman"/>
          <w:b w:val="false"/>
          <w:i w:val="false"/>
          <w:color w:val="000000"/>
          <w:sz w:val="28"/>
        </w:rPr>
        <w:t xml:space="preserve">
|        тipкey туралы         | |       ОБЩИЕ СВЕДЕНИЯ        | </w:t>
      </w:r>
      <w:r>
        <w:br/>
      </w:r>
      <w:r>
        <w:rPr>
          <w:rFonts w:ascii="Times New Roman"/>
          <w:b w:val="false"/>
          <w:i w:val="false"/>
          <w:color w:val="000000"/>
          <w:sz w:val="28"/>
        </w:rPr>
        <w:t xml:space="preserve">
|           КУӘЛІК             | |                             | </w:t>
      </w:r>
      <w:r>
        <w:br/>
      </w:r>
      <w:r>
        <w:rPr>
          <w:rFonts w:ascii="Times New Roman"/>
          <w:b w:val="false"/>
          <w:i w:val="false"/>
          <w:color w:val="000000"/>
          <w:sz w:val="28"/>
        </w:rPr>
        <w:t xml:space="preserve">
|        УДОСТОВЕРЕНИЕ         | |1) Туған жері/               | </w:t>
      </w:r>
      <w:r>
        <w:br/>
      </w:r>
      <w:r>
        <w:rPr>
          <w:rFonts w:ascii="Times New Roman"/>
          <w:b w:val="false"/>
          <w:i w:val="false"/>
          <w:color w:val="000000"/>
          <w:sz w:val="28"/>
        </w:rPr>
        <w:t xml:space="preserve">
|    о приписке к призывному   | |Место рождения _____________ | </w:t>
      </w:r>
      <w:r>
        <w:br/>
      </w:r>
      <w:r>
        <w:rPr>
          <w:rFonts w:ascii="Times New Roman"/>
          <w:b w:val="false"/>
          <w:i w:val="false"/>
          <w:color w:val="000000"/>
          <w:sz w:val="28"/>
        </w:rPr>
        <w:t xml:space="preserve">
|           участку            | | ___________________________ | </w:t>
      </w:r>
      <w:r>
        <w:br/>
      </w:r>
      <w:r>
        <w:rPr>
          <w:rFonts w:ascii="Times New Roman"/>
          <w:b w:val="false"/>
          <w:i w:val="false"/>
          <w:color w:val="000000"/>
          <w:sz w:val="28"/>
        </w:rPr>
        <w:t xml:space="preserve">
|         ҚР N 000000          | |2) Ұлты/Национальность       | </w:t>
      </w:r>
      <w:r>
        <w:br/>
      </w:r>
      <w:r>
        <w:rPr>
          <w:rFonts w:ascii="Times New Roman"/>
          <w:b w:val="false"/>
          <w:i w:val="false"/>
          <w:color w:val="000000"/>
          <w:sz w:val="28"/>
        </w:rPr>
        <w:t xml:space="preserve">
| ____________________________ | | ___________________________ | </w:t>
      </w:r>
      <w:r>
        <w:br/>
      </w:r>
      <w:r>
        <w:rPr>
          <w:rFonts w:ascii="Times New Roman"/>
          <w:b w:val="false"/>
          <w:i w:val="false"/>
          <w:color w:val="000000"/>
          <w:sz w:val="28"/>
        </w:rPr>
        <w:t xml:space="preserve">
|   (тегі/фамилия, аты/имя,    | | (қалауы бойынша көрсетілсін,| </w:t>
      </w:r>
      <w:r>
        <w:br/>
      </w:r>
      <w:r>
        <w:rPr>
          <w:rFonts w:ascii="Times New Roman"/>
          <w:b w:val="false"/>
          <w:i w:val="false"/>
          <w:color w:val="000000"/>
          <w:sz w:val="28"/>
        </w:rPr>
        <w:t xml:space="preserve">
| ____________________________ | |   указывать по желанию)     | </w:t>
      </w:r>
      <w:r>
        <w:br/>
      </w:r>
      <w:r>
        <w:rPr>
          <w:rFonts w:ascii="Times New Roman"/>
          <w:b w:val="false"/>
          <w:i w:val="false"/>
          <w:color w:val="000000"/>
          <w:sz w:val="28"/>
        </w:rPr>
        <w:t xml:space="preserve">
|    әкесінің аты/отчество)    | |3) Білімі/Образование        | </w:t>
      </w:r>
      <w:r>
        <w:br/>
      </w:r>
      <w:r>
        <w:rPr>
          <w:rFonts w:ascii="Times New Roman"/>
          <w:b w:val="false"/>
          <w:i w:val="false"/>
          <w:color w:val="000000"/>
          <w:sz w:val="28"/>
        </w:rPr>
        <w:t xml:space="preserve">
| ____________________________ | | ___________________________ | </w:t>
      </w:r>
      <w:r>
        <w:br/>
      </w:r>
      <w:r>
        <w:rPr>
          <w:rFonts w:ascii="Times New Roman"/>
          <w:b w:val="false"/>
          <w:i w:val="false"/>
          <w:color w:val="000000"/>
          <w:sz w:val="28"/>
        </w:rPr>
        <w:t xml:space="preserve">
|   (туған күні, айы, жылы/    | | ___________________________ | </w:t>
      </w:r>
      <w:r>
        <w:br/>
      </w:r>
      <w:r>
        <w:rPr>
          <w:rFonts w:ascii="Times New Roman"/>
          <w:b w:val="false"/>
          <w:i w:val="false"/>
          <w:color w:val="000000"/>
          <w:sz w:val="28"/>
        </w:rPr>
        <w:t xml:space="preserve">
| число, месяц и год рождения) | | ___________________________ | </w:t>
      </w:r>
      <w:r>
        <w:br/>
      </w:r>
      <w:r>
        <w:rPr>
          <w:rFonts w:ascii="Times New Roman"/>
          <w:b w:val="false"/>
          <w:i w:val="false"/>
          <w:color w:val="000000"/>
          <w:sz w:val="28"/>
        </w:rPr>
        <w:t xml:space="preserve">
|"__"_________ 20___ ж./г.     | | ___________________________ | </w:t>
      </w:r>
      <w:r>
        <w:br/>
      </w:r>
      <w:r>
        <w:rPr>
          <w:rFonts w:ascii="Times New Roman"/>
          <w:b w:val="false"/>
          <w:i w:val="false"/>
          <w:color w:val="000000"/>
          <w:sz w:val="28"/>
        </w:rPr>
        <w:t xml:space="preserve">
| медициналық комиссиядан өтті | | ___________________________ | </w:t>
      </w:r>
      <w:r>
        <w:br/>
      </w:r>
      <w:r>
        <w:rPr>
          <w:rFonts w:ascii="Times New Roman"/>
          <w:b w:val="false"/>
          <w:i w:val="false"/>
          <w:color w:val="000000"/>
          <w:sz w:val="28"/>
        </w:rPr>
        <w:t xml:space="preserve">
|    және танылды/прошел       | | ___________________________ | </w:t>
      </w:r>
      <w:r>
        <w:br/>
      </w:r>
      <w:r>
        <w:rPr>
          <w:rFonts w:ascii="Times New Roman"/>
          <w:b w:val="false"/>
          <w:i w:val="false"/>
          <w:color w:val="000000"/>
          <w:sz w:val="28"/>
        </w:rPr>
        <w:t xml:space="preserve">
|медицинскую комиссию и признан| | ___________________________ | </w:t>
      </w:r>
      <w:r>
        <w:br/>
      </w:r>
      <w:r>
        <w:rPr>
          <w:rFonts w:ascii="Times New Roman"/>
          <w:b w:val="false"/>
          <w:i w:val="false"/>
          <w:color w:val="000000"/>
          <w:sz w:val="28"/>
        </w:rPr>
        <w:t xml:space="preserve">
| ____________________________ | | ___________________________ | </w:t>
      </w:r>
      <w:r>
        <w:br/>
      </w:r>
      <w:r>
        <w:rPr>
          <w:rFonts w:ascii="Times New Roman"/>
          <w:b w:val="false"/>
          <w:i w:val="false"/>
          <w:color w:val="000000"/>
          <w:sz w:val="28"/>
        </w:rPr>
        <w:t xml:space="preserve">
|______________________________| |4) Азаматтық мамандығы/      | </w:t>
      </w:r>
      <w:r>
        <w:br/>
      </w:r>
      <w:r>
        <w:rPr>
          <w:rFonts w:ascii="Times New Roman"/>
          <w:b w:val="false"/>
          <w:i w:val="false"/>
          <w:color w:val="000000"/>
          <w:sz w:val="28"/>
        </w:rPr>
        <w:t xml:space="preserve">
| _____________                | | Гражданская специальность   | </w:t>
      </w:r>
      <w:r>
        <w:br/>
      </w:r>
      <w:r>
        <w:rPr>
          <w:rFonts w:ascii="Times New Roman"/>
          <w:b w:val="false"/>
          <w:i w:val="false"/>
          <w:color w:val="000000"/>
          <w:sz w:val="28"/>
        </w:rPr>
        <w:t xml:space="preserve">
|| Фотокарточка| Әскерге шақыру| | ___________________________ | </w:t>
      </w:r>
      <w:r>
        <w:br/>
      </w:r>
      <w:r>
        <w:rPr>
          <w:rFonts w:ascii="Times New Roman"/>
          <w:b w:val="false"/>
          <w:i w:val="false"/>
          <w:color w:val="000000"/>
          <w:sz w:val="28"/>
        </w:rPr>
        <w:t xml:space="preserve">
|| орны/ Место |   учаскесіне  | | ___________________________ | </w:t>
      </w:r>
      <w:r>
        <w:br/>
      </w:r>
      <w:r>
        <w:rPr>
          <w:rFonts w:ascii="Times New Roman"/>
          <w:b w:val="false"/>
          <w:i w:val="false"/>
          <w:color w:val="000000"/>
          <w:sz w:val="28"/>
        </w:rPr>
        <w:t xml:space="preserve">
||     для     |   тipкeлдi/   | | ___________________________ | </w:t>
      </w:r>
      <w:r>
        <w:br/>
      </w:r>
      <w:r>
        <w:rPr>
          <w:rFonts w:ascii="Times New Roman"/>
          <w:b w:val="false"/>
          <w:i w:val="false"/>
          <w:color w:val="000000"/>
          <w:sz w:val="28"/>
        </w:rPr>
        <w:t xml:space="preserve">
|| фотокарточки|   Пpипиcaн к  | | ___________________________ | </w:t>
      </w:r>
      <w:r>
        <w:br/>
      </w:r>
      <w:r>
        <w:rPr>
          <w:rFonts w:ascii="Times New Roman"/>
          <w:b w:val="false"/>
          <w:i w:val="false"/>
          <w:color w:val="000000"/>
          <w:sz w:val="28"/>
        </w:rPr>
        <w:t xml:space="preserve">
||_____________|   призывному  | | ___________________________ | </w:t>
      </w:r>
      <w:r>
        <w:br/>
      </w:r>
      <w:r>
        <w:rPr>
          <w:rFonts w:ascii="Times New Roman"/>
          <w:b w:val="false"/>
          <w:i w:val="false"/>
          <w:color w:val="000000"/>
          <w:sz w:val="28"/>
        </w:rPr>
        <w:t xml:space="preserve">
|                    участку   | | ___________________________ | </w:t>
      </w:r>
      <w:r>
        <w:br/>
      </w:r>
      <w:r>
        <w:rPr>
          <w:rFonts w:ascii="Times New Roman"/>
          <w:b w:val="false"/>
          <w:i w:val="false"/>
          <w:color w:val="000000"/>
          <w:sz w:val="28"/>
        </w:rPr>
        <w:t xml:space="preserve">
|                 ____________ | | ___________________________ | </w:t>
      </w:r>
      <w:r>
        <w:br/>
      </w:r>
      <w:r>
        <w:rPr>
          <w:rFonts w:ascii="Times New Roman"/>
          <w:b w:val="false"/>
          <w:i w:val="false"/>
          <w:color w:val="000000"/>
          <w:sz w:val="28"/>
        </w:rPr>
        <w:t xml:space="preserve">
|                 ____________ | |5) Отбасы жағдайы/           | </w:t>
      </w:r>
      <w:r>
        <w:br/>
      </w:r>
      <w:r>
        <w:rPr>
          <w:rFonts w:ascii="Times New Roman"/>
          <w:b w:val="false"/>
          <w:i w:val="false"/>
          <w:color w:val="000000"/>
          <w:sz w:val="28"/>
        </w:rPr>
        <w:t xml:space="preserve">
|                 ____________ | |   Семейное положение        | </w:t>
      </w:r>
      <w:r>
        <w:br/>
      </w:r>
      <w:r>
        <w:rPr>
          <w:rFonts w:ascii="Times New Roman"/>
          <w:b w:val="false"/>
          <w:i w:val="false"/>
          <w:color w:val="000000"/>
          <w:sz w:val="28"/>
        </w:rPr>
        <w:t xml:space="preserve">
| МО/МП                        | | ___________________________ | </w:t>
      </w:r>
      <w:r>
        <w:br/>
      </w:r>
      <w:r>
        <w:rPr>
          <w:rFonts w:ascii="Times New Roman"/>
          <w:b w:val="false"/>
          <w:i w:val="false"/>
          <w:color w:val="000000"/>
          <w:sz w:val="28"/>
        </w:rPr>
        <w:t xml:space="preserve">
| ____________ ҚІЖБ(Б) бастығы/| | ___________________________ | </w:t>
      </w:r>
      <w:r>
        <w:br/>
      </w:r>
      <w:r>
        <w:rPr>
          <w:rFonts w:ascii="Times New Roman"/>
          <w:b w:val="false"/>
          <w:i w:val="false"/>
          <w:color w:val="000000"/>
          <w:sz w:val="28"/>
        </w:rPr>
        <w:t xml:space="preserve">
|              начальник У(О)ДО| | ___________________________ | </w:t>
      </w:r>
      <w:r>
        <w:br/>
      </w:r>
      <w:r>
        <w:rPr>
          <w:rFonts w:ascii="Times New Roman"/>
          <w:b w:val="false"/>
          <w:i w:val="false"/>
          <w:color w:val="000000"/>
          <w:sz w:val="28"/>
        </w:rPr>
        <w:t xml:space="preserve">
|         _____________________| | ___________________________ | </w:t>
      </w:r>
      <w:r>
        <w:br/>
      </w:r>
      <w:r>
        <w:rPr>
          <w:rFonts w:ascii="Times New Roman"/>
          <w:b w:val="false"/>
          <w:i w:val="false"/>
          <w:color w:val="000000"/>
          <w:sz w:val="28"/>
        </w:rPr>
        <w:t xml:space="preserve">
|         (әскери атағы, қолы/ | | ___________________________ | </w:t>
      </w:r>
      <w:r>
        <w:br/>
      </w:r>
      <w:r>
        <w:rPr>
          <w:rFonts w:ascii="Times New Roman"/>
          <w:b w:val="false"/>
          <w:i w:val="false"/>
          <w:color w:val="000000"/>
          <w:sz w:val="28"/>
        </w:rPr>
        <w:t xml:space="preserve">
|    воинское звание, подпись) | | ___________________________ | </w:t>
      </w:r>
      <w:r>
        <w:br/>
      </w:r>
      <w:r>
        <w:rPr>
          <w:rFonts w:ascii="Times New Roman"/>
          <w:b w:val="false"/>
          <w:i w:val="false"/>
          <w:color w:val="000000"/>
          <w:sz w:val="28"/>
        </w:rPr>
        <w:t xml:space="preserve">
|______________________________| |_____________________________| </w:t>
      </w:r>
    </w:p>
    <w:p>
      <w:pPr>
        <w:spacing w:after="0"/>
        <w:ind w:left="0"/>
        <w:jc w:val="both"/>
      </w:pPr>
      <w:r>
        <w:rPr>
          <w:rFonts w:ascii="Times New Roman"/>
          <w:b w:val="false"/>
          <w:i w:val="false"/>
          <w:color w:val="000000"/>
          <w:sz w:val="28"/>
        </w:rPr>
        <w:t xml:space="preserve">______________________________   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         ҚР N 000000          | |         ҚР N 000000         | </w:t>
      </w:r>
      <w:r>
        <w:br/>
      </w:r>
      <w:r>
        <w:rPr>
          <w:rFonts w:ascii="Times New Roman"/>
          <w:b w:val="false"/>
          <w:i w:val="false"/>
          <w:color w:val="000000"/>
          <w:sz w:val="28"/>
        </w:rPr>
        <w:t xml:space="preserve">
|  2. ӘСКЕРИ ЕСЕПКЕ АЛУ ЖӘНЕ   | | 3. ӘСКЕРГЕ ШАҚЫРУ КОМИССИЯ- | </w:t>
      </w:r>
      <w:r>
        <w:br/>
      </w:r>
      <w:r>
        <w:rPr>
          <w:rFonts w:ascii="Times New Roman"/>
          <w:b w:val="false"/>
          <w:i w:val="false"/>
          <w:color w:val="000000"/>
          <w:sz w:val="28"/>
        </w:rPr>
        <w:t xml:space="preserve">
| ӘСКЕРИ ЕСЕПТЕН ШЫҒАРУ/ПРИЕМ  | | СЫНАН ӨТУ НӘТИЖЕСІ/РЕЗУЛЬТАТ| </w:t>
      </w:r>
      <w:r>
        <w:br/>
      </w:r>
      <w:r>
        <w:rPr>
          <w:rFonts w:ascii="Times New Roman"/>
          <w:b w:val="false"/>
          <w:i w:val="false"/>
          <w:color w:val="000000"/>
          <w:sz w:val="28"/>
        </w:rPr>
        <w:t xml:space="preserve">
| НА ВОИНСКИЙ УЧЕТ И СНЯТИЕ С  | |     ПРОХОЖДЕНИЯ ПРИЗЫВНОЙ   | </w:t>
      </w:r>
      <w:r>
        <w:br/>
      </w:r>
      <w:r>
        <w:rPr>
          <w:rFonts w:ascii="Times New Roman"/>
          <w:b w:val="false"/>
          <w:i w:val="false"/>
          <w:color w:val="000000"/>
          <w:sz w:val="28"/>
        </w:rPr>
        <w:t xml:space="preserve">
|        ВОИНСКОГО УЧЕТА       | |           КОМИССИИ          | </w:t>
      </w:r>
      <w:r>
        <w:br/>
      </w:r>
      <w:r>
        <w:rPr>
          <w:rFonts w:ascii="Times New Roman"/>
          <w:b w:val="false"/>
          <w:i w:val="false"/>
          <w:color w:val="000000"/>
          <w:sz w:val="28"/>
        </w:rPr>
        <w:t xml:space="preserve">
|                              | |1. ____________________ обл. | </w:t>
      </w:r>
      <w:r>
        <w:br/>
      </w:r>
      <w:r>
        <w:rPr>
          <w:rFonts w:ascii="Times New Roman"/>
          <w:b w:val="false"/>
          <w:i w:val="false"/>
          <w:color w:val="000000"/>
          <w:sz w:val="28"/>
        </w:rPr>
        <w:t xml:space="preserve">
|                              | | __________ҚІЖБ(Б) жанындағы | </w:t>
      </w:r>
      <w:r>
        <w:br/>
      </w:r>
      <w:r>
        <w:rPr>
          <w:rFonts w:ascii="Times New Roman"/>
          <w:b w:val="false"/>
          <w:i w:val="false"/>
          <w:color w:val="000000"/>
          <w:sz w:val="28"/>
        </w:rPr>
        <w:t xml:space="preserve">
|______________________________| |______________________ шақыру| </w:t>
      </w:r>
      <w:r>
        <w:br/>
      </w:r>
      <w:r>
        <w:rPr>
          <w:rFonts w:ascii="Times New Roman"/>
          <w:b w:val="false"/>
          <w:i w:val="false"/>
          <w:color w:val="000000"/>
          <w:sz w:val="28"/>
        </w:rPr>
        <w:t xml:space="preserve">
|Әскери есепке | Әскери есептен| |комиссиясынан мерзімді әскери| </w:t>
      </w:r>
      <w:r>
        <w:br/>
      </w:r>
      <w:r>
        <w:rPr>
          <w:rFonts w:ascii="Times New Roman"/>
          <w:b w:val="false"/>
          <w:i w:val="false"/>
          <w:color w:val="000000"/>
          <w:sz w:val="28"/>
        </w:rPr>
        <w:t xml:space="preserve">
|алынды/Принят |   шығарылды/  | |қызметке шақырылды/Призывной | </w:t>
      </w:r>
      <w:r>
        <w:br/>
      </w:r>
      <w:r>
        <w:rPr>
          <w:rFonts w:ascii="Times New Roman"/>
          <w:b w:val="false"/>
          <w:i w:val="false"/>
          <w:color w:val="000000"/>
          <w:sz w:val="28"/>
        </w:rPr>
        <w:t xml:space="preserve">
|  на воинский |     Снят с    | |комиссией при управлении     | </w:t>
      </w:r>
      <w:r>
        <w:br/>
      </w:r>
      <w:r>
        <w:rPr>
          <w:rFonts w:ascii="Times New Roman"/>
          <w:b w:val="false"/>
          <w:i w:val="false"/>
          <w:color w:val="000000"/>
          <w:sz w:val="28"/>
        </w:rPr>
        <w:t xml:space="preserve">
|     учет     |   воинского   | |(отделе) по делам обороны.   | </w:t>
      </w:r>
      <w:r>
        <w:br/>
      </w:r>
      <w:r>
        <w:rPr>
          <w:rFonts w:ascii="Times New Roman"/>
          <w:b w:val="false"/>
          <w:i w:val="false"/>
          <w:color w:val="000000"/>
          <w:sz w:val="28"/>
        </w:rPr>
        <w:t xml:space="preserve">
|              |     учета     | |Әскери бөлімге жібepу үшін/  | </w:t>
      </w:r>
      <w:r>
        <w:br/>
      </w:r>
      <w:r>
        <w:rPr>
          <w:rFonts w:ascii="Times New Roman"/>
          <w:b w:val="false"/>
          <w:i w:val="false"/>
          <w:color w:val="000000"/>
          <w:sz w:val="28"/>
        </w:rPr>
        <w:t xml:space="preserve">
|______________|_______________| |Явиться для отправки в       | </w:t>
      </w:r>
      <w:r>
        <w:br/>
      </w:r>
      <w:r>
        <w:rPr>
          <w:rFonts w:ascii="Times New Roman"/>
          <w:b w:val="false"/>
          <w:i w:val="false"/>
          <w:color w:val="000000"/>
          <w:sz w:val="28"/>
        </w:rPr>
        <w:t xml:space="preserve">
|              |               | |воинскую часть 20__ жылы "__"| </w:t>
      </w:r>
      <w:r>
        <w:br/>
      </w:r>
      <w:r>
        <w:rPr>
          <w:rFonts w:ascii="Times New Roman"/>
          <w:b w:val="false"/>
          <w:i w:val="false"/>
          <w:color w:val="000000"/>
          <w:sz w:val="28"/>
        </w:rPr>
        <w:t xml:space="preserve">
|              |               | |______ сағ.__________келсін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М.О./М.П. қорғаныс icтepi   | </w:t>
      </w:r>
      <w:r>
        <w:br/>
      </w:r>
      <w:r>
        <w:rPr>
          <w:rFonts w:ascii="Times New Roman"/>
          <w:b w:val="false"/>
          <w:i w:val="false"/>
          <w:color w:val="000000"/>
          <w:sz w:val="28"/>
        </w:rPr>
        <w:t xml:space="preserve">
|              |               | |жөніндегі басқарма (бөлім)   | </w:t>
      </w:r>
      <w:r>
        <w:br/>
      </w:r>
      <w:r>
        <w:rPr>
          <w:rFonts w:ascii="Times New Roman"/>
          <w:b w:val="false"/>
          <w:i w:val="false"/>
          <w:color w:val="000000"/>
          <w:sz w:val="28"/>
        </w:rPr>
        <w:t xml:space="preserve">
|              |               | |бастығы/начальник управления | </w:t>
      </w:r>
      <w:r>
        <w:br/>
      </w:r>
      <w:r>
        <w:rPr>
          <w:rFonts w:ascii="Times New Roman"/>
          <w:b w:val="false"/>
          <w:i w:val="false"/>
          <w:color w:val="000000"/>
          <w:sz w:val="28"/>
        </w:rPr>
        <w:t xml:space="preserve">
|              |               | |(отдела) по делам обороны    | </w:t>
      </w:r>
      <w:r>
        <w:br/>
      </w:r>
      <w:r>
        <w:rPr>
          <w:rFonts w:ascii="Times New Roman"/>
          <w:b w:val="false"/>
          <w:i w:val="false"/>
          <w:color w:val="000000"/>
          <w:sz w:val="28"/>
        </w:rPr>
        <w:t xml:space="preserve">
|              |               | | __________________________  | </w:t>
      </w:r>
      <w:r>
        <w:br/>
      </w:r>
      <w:r>
        <w:rPr>
          <w:rFonts w:ascii="Times New Roman"/>
          <w:b w:val="false"/>
          <w:i w:val="false"/>
          <w:color w:val="000000"/>
          <w:sz w:val="28"/>
        </w:rPr>
        <w:t xml:space="preserve">
|              |               | |(әскери атағы, қолы/воинское | </w:t>
      </w:r>
      <w:r>
        <w:br/>
      </w:r>
      <w:r>
        <w:rPr>
          <w:rFonts w:ascii="Times New Roman"/>
          <w:b w:val="false"/>
          <w:i w:val="false"/>
          <w:color w:val="000000"/>
          <w:sz w:val="28"/>
        </w:rPr>
        <w:t xml:space="preserve">
|              |               | |      звание, подпись)       | </w:t>
      </w:r>
      <w:r>
        <w:br/>
      </w:r>
      <w:r>
        <w:rPr>
          <w:rFonts w:ascii="Times New Roman"/>
          <w:b w:val="false"/>
          <w:i w:val="false"/>
          <w:color w:val="000000"/>
          <w:sz w:val="28"/>
        </w:rPr>
        <w:t xml:space="preserve">
|              |               | |2. _____________________обл. | </w:t>
      </w:r>
      <w:r>
        <w:br/>
      </w:r>
      <w:r>
        <w:rPr>
          <w:rFonts w:ascii="Times New Roman"/>
          <w:b w:val="false"/>
          <w:i w:val="false"/>
          <w:color w:val="000000"/>
          <w:sz w:val="28"/>
        </w:rPr>
        <w:t xml:space="preserve">
|              |               | |_____________ қорғаныс icтepi| </w:t>
      </w:r>
      <w:r>
        <w:br/>
      </w:r>
      <w:r>
        <w:rPr>
          <w:rFonts w:ascii="Times New Roman"/>
          <w:b w:val="false"/>
          <w:i w:val="false"/>
          <w:color w:val="000000"/>
          <w:sz w:val="28"/>
        </w:rPr>
        <w:t xml:space="preserve">
|              |               | |жөніндегі басқарма (бөлім)   | </w:t>
      </w:r>
      <w:r>
        <w:br/>
      </w:r>
      <w:r>
        <w:rPr>
          <w:rFonts w:ascii="Times New Roman"/>
          <w:b w:val="false"/>
          <w:i w:val="false"/>
          <w:color w:val="000000"/>
          <w:sz w:val="28"/>
        </w:rPr>
        <w:t xml:space="preserve">
|              |               | |жанындағы __________________ | </w:t>
      </w:r>
      <w:r>
        <w:br/>
      </w:r>
      <w:r>
        <w:rPr>
          <w:rFonts w:ascii="Times New Roman"/>
          <w:b w:val="false"/>
          <w:i w:val="false"/>
          <w:color w:val="000000"/>
          <w:sz w:val="28"/>
        </w:rPr>
        <w:t xml:space="preserve">
|              |               | |әскерге шақыру комиссиясынан | </w:t>
      </w:r>
      <w:r>
        <w:br/>
      </w:r>
      <w:r>
        <w:rPr>
          <w:rFonts w:ascii="Times New Roman"/>
          <w:b w:val="false"/>
          <w:i w:val="false"/>
          <w:color w:val="000000"/>
          <w:sz w:val="28"/>
        </w:rPr>
        <w:t xml:space="preserve">
|              |               | |мерзімді әскери қызметке     | </w:t>
      </w:r>
      <w:r>
        <w:br/>
      </w:r>
      <w:r>
        <w:rPr>
          <w:rFonts w:ascii="Times New Roman"/>
          <w:b w:val="false"/>
          <w:i w:val="false"/>
          <w:color w:val="000000"/>
          <w:sz w:val="28"/>
        </w:rPr>
        <w:t xml:space="preserve">
|              |               | |шақырылды/Призывной комиссией| </w:t>
      </w:r>
      <w:r>
        <w:br/>
      </w:r>
      <w:r>
        <w:rPr>
          <w:rFonts w:ascii="Times New Roman"/>
          <w:b w:val="false"/>
          <w:i w:val="false"/>
          <w:color w:val="000000"/>
          <w:sz w:val="28"/>
        </w:rPr>
        <w:t xml:space="preserve">
|              |               | |при военном комиссариате.    | </w:t>
      </w:r>
      <w:r>
        <w:br/>
      </w:r>
      <w:r>
        <w:rPr>
          <w:rFonts w:ascii="Times New Roman"/>
          <w:b w:val="false"/>
          <w:i w:val="false"/>
          <w:color w:val="000000"/>
          <w:sz w:val="28"/>
        </w:rPr>
        <w:t xml:space="preserve">
|              |               | |Ерекше өкім болғанға дейін   | </w:t>
      </w:r>
      <w:r>
        <w:br/>
      </w:r>
      <w:r>
        <w:rPr>
          <w:rFonts w:ascii="Times New Roman"/>
          <w:b w:val="false"/>
          <w:i w:val="false"/>
          <w:color w:val="000000"/>
          <w:sz w:val="28"/>
        </w:rPr>
        <w:t xml:space="preserve">
|              |               | |әскерлерге жіберілуден       | </w:t>
      </w:r>
      <w:r>
        <w:br/>
      </w:r>
      <w:r>
        <w:rPr>
          <w:rFonts w:ascii="Times New Roman"/>
          <w:b w:val="false"/>
          <w:i w:val="false"/>
          <w:color w:val="000000"/>
          <w:sz w:val="28"/>
        </w:rPr>
        <w:t xml:space="preserve">
|              |               | |босатылды/До отправки        | </w:t>
      </w:r>
      <w:r>
        <w:br/>
      </w:r>
      <w:r>
        <w:rPr>
          <w:rFonts w:ascii="Times New Roman"/>
          <w:b w:val="false"/>
          <w:i w:val="false"/>
          <w:color w:val="000000"/>
          <w:sz w:val="28"/>
        </w:rPr>
        <w:t xml:space="preserve">
|              |               | |в войска отпущен до особого  | </w:t>
      </w:r>
      <w:r>
        <w:br/>
      </w:r>
      <w:r>
        <w:rPr>
          <w:rFonts w:ascii="Times New Roman"/>
          <w:b w:val="false"/>
          <w:i w:val="false"/>
          <w:color w:val="000000"/>
          <w:sz w:val="28"/>
        </w:rPr>
        <w:t xml:space="preserve">
|              |               | |распоряжения.                | </w:t>
      </w:r>
      <w:r>
        <w:br/>
      </w:r>
      <w:r>
        <w:rPr>
          <w:rFonts w:ascii="Times New Roman"/>
          <w:b w:val="false"/>
          <w:i w:val="false"/>
          <w:color w:val="000000"/>
          <w:sz w:val="28"/>
        </w:rPr>
        <w:t xml:space="preserve">
|              |               | |                             | </w:t>
      </w:r>
      <w:r>
        <w:br/>
      </w:r>
      <w:r>
        <w:rPr>
          <w:rFonts w:ascii="Times New Roman"/>
          <w:b w:val="false"/>
          <w:i w:val="false"/>
          <w:color w:val="000000"/>
          <w:sz w:val="28"/>
        </w:rPr>
        <w:t xml:space="preserve">
|              |               | |М.О./М.П.     ҚІЖБ(Б)        | </w:t>
      </w:r>
      <w:r>
        <w:br/>
      </w:r>
      <w:r>
        <w:rPr>
          <w:rFonts w:ascii="Times New Roman"/>
          <w:b w:val="false"/>
          <w:i w:val="false"/>
          <w:color w:val="000000"/>
          <w:sz w:val="28"/>
        </w:rPr>
        <w:t xml:space="preserve">
|              |               | |              бастығы/       | </w:t>
      </w:r>
      <w:r>
        <w:br/>
      </w:r>
      <w:r>
        <w:rPr>
          <w:rFonts w:ascii="Times New Roman"/>
          <w:b w:val="false"/>
          <w:i w:val="false"/>
          <w:color w:val="000000"/>
          <w:sz w:val="28"/>
        </w:rPr>
        <w:t xml:space="preserve">
|              |               | |              начальник      | </w:t>
      </w:r>
      <w:r>
        <w:br/>
      </w:r>
      <w:r>
        <w:rPr>
          <w:rFonts w:ascii="Times New Roman"/>
          <w:b w:val="false"/>
          <w:i w:val="false"/>
          <w:color w:val="000000"/>
          <w:sz w:val="28"/>
        </w:rPr>
        <w:t xml:space="preserve">
|              |               | |              У(О)ДО         | </w:t>
      </w:r>
      <w:r>
        <w:br/>
      </w:r>
      <w:r>
        <w:rPr>
          <w:rFonts w:ascii="Times New Roman"/>
          <w:b w:val="false"/>
          <w:i w:val="false"/>
          <w:color w:val="000000"/>
          <w:sz w:val="28"/>
        </w:rPr>
        <w:t xml:space="preserve">
|              |               | |  __________________________ | </w:t>
      </w:r>
      <w:r>
        <w:br/>
      </w:r>
      <w:r>
        <w:rPr>
          <w:rFonts w:ascii="Times New Roman"/>
          <w:b w:val="false"/>
          <w:i w:val="false"/>
          <w:color w:val="000000"/>
          <w:sz w:val="28"/>
        </w:rPr>
        <w:t xml:space="preserve">
|              |               | |     әскери атағы, қолы/     | </w:t>
      </w:r>
      <w:r>
        <w:br/>
      </w:r>
      <w:r>
        <w:rPr>
          <w:rFonts w:ascii="Times New Roman"/>
          <w:b w:val="false"/>
          <w:i w:val="false"/>
          <w:color w:val="000000"/>
          <w:sz w:val="28"/>
        </w:rPr>
        <w:t xml:space="preserve">
|              |               | |   воинское звание, подпись  | </w:t>
      </w:r>
      <w:r>
        <w:br/>
      </w:r>
      <w:r>
        <w:rPr>
          <w:rFonts w:ascii="Times New Roman"/>
          <w:b w:val="false"/>
          <w:i w:val="false"/>
          <w:color w:val="000000"/>
          <w:sz w:val="28"/>
        </w:rPr>
        <w:t xml:space="preserve">
|______________|_______________| |_____________________________| </w:t>
      </w:r>
    </w:p>
    <w:p>
      <w:pPr>
        <w:spacing w:after="0"/>
        <w:ind w:left="0"/>
        <w:jc w:val="both"/>
      </w:pPr>
      <w:r>
        <w:rPr>
          <w:rFonts w:ascii="Times New Roman"/>
          <w:b w:val="false"/>
          <w:i w:val="false"/>
          <w:color w:val="000000"/>
          <w:sz w:val="28"/>
        </w:rPr>
        <w:t xml:space="preserve">______________________________   _____________________________ </w:t>
      </w:r>
      <w:r>
        <w:br/>
      </w:r>
      <w:r>
        <w:rPr>
          <w:rFonts w:ascii="Times New Roman"/>
          <w:b w:val="false"/>
          <w:i w:val="false"/>
          <w:color w:val="000000"/>
          <w:sz w:val="28"/>
        </w:rPr>
        <w:t xml:space="preserve">
| 3. ____________________ обл. | | 5. _______________________  | </w:t>
      </w:r>
      <w:r>
        <w:br/>
      </w:r>
      <w:r>
        <w:rPr>
          <w:rFonts w:ascii="Times New Roman"/>
          <w:b w:val="false"/>
          <w:i w:val="false"/>
          <w:color w:val="000000"/>
          <w:sz w:val="28"/>
        </w:rPr>
        <w:t xml:space="preserve">
| ____________________________ | | _______________________обл. | </w:t>
      </w:r>
      <w:r>
        <w:br/>
      </w:r>
      <w:r>
        <w:rPr>
          <w:rFonts w:ascii="Times New Roman"/>
          <w:b w:val="false"/>
          <w:i w:val="false"/>
          <w:color w:val="000000"/>
          <w:sz w:val="28"/>
        </w:rPr>
        <w:t xml:space="preserve">
| қорғаныс iстepi жөніндегі    | |  қорғаныс iстepi жөніндегі  | </w:t>
      </w:r>
      <w:r>
        <w:br/>
      </w:r>
      <w:r>
        <w:rPr>
          <w:rFonts w:ascii="Times New Roman"/>
          <w:b w:val="false"/>
          <w:i w:val="false"/>
          <w:color w:val="000000"/>
          <w:sz w:val="28"/>
        </w:rPr>
        <w:t xml:space="preserve">
| басқарма (бөлім) жанындағы   | | басқарма (бөлім) жанындағы  | </w:t>
      </w:r>
      <w:r>
        <w:br/>
      </w:r>
      <w:r>
        <w:rPr>
          <w:rFonts w:ascii="Times New Roman"/>
          <w:b w:val="false"/>
          <w:i w:val="false"/>
          <w:color w:val="000000"/>
          <w:sz w:val="28"/>
        </w:rPr>
        <w:t xml:space="preserve">
| әскерге шақыру комиссиясы    | | әскерге шақыру комиссиясы/  | </w:t>
      </w:r>
      <w:r>
        <w:br/>
      </w:r>
      <w:r>
        <w:rPr>
          <w:rFonts w:ascii="Times New Roman"/>
          <w:b w:val="false"/>
          <w:i w:val="false"/>
          <w:color w:val="000000"/>
          <w:sz w:val="28"/>
        </w:rPr>
        <w:t xml:space="preserve">
| 20__жылғы "___"______ дейін  | | Призывной комиссией при     | </w:t>
      </w:r>
      <w:r>
        <w:br/>
      </w:r>
      <w:r>
        <w:rPr>
          <w:rFonts w:ascii="Times New Roman"/>
          <w:b w:val="false"/>
          <w:i w:val="false"/>
          <w:color w:val="000000"/>
          <w:sz w:val="28"/>
        </w:rPr>
        <w:t xml:space="preserve">
| шақыруды кейінге қалдыруды   | | управлений (отделе) по делам| </w:t>
      </w:r>
      <w:r>
        <w:br/>
      </w:r>
      <w:r>
        <w:rPr>
          <w:rFonts w:ascii="Times New Roman"/>
          <w:b w:val="false"/>
          <w:i w:val="false"/>
          <w:color w:val="000000"/>
          <w:sz w:val="28"/>
        </w:rPr>
        <w:t xml:space="preserve">
| ұсынады/Призывной комиссией  | | обороны                     | </w:t>
      </w:r>
      <w:r>
        <w:br/>
      </w:r>
      <w:r>
        <w:rPr>
          <w:rFonts w:ascii="Times New Roman"/>
          <w:b w:val="false"/>
          <w:i w:val="false"/>
          <w:color w:val="000000"/>
          <w:sz w:val="28"/>
        </w:rPr>
        <w:t xml:space="preserve">
| при управлений (отделе) по   | | ___________________________ | </w:t>
      </w:r>
      <w:r>
        <w:br/>
      </w:r>
      <w:r>
        <w:rPr>
          <w:rFonts w:ascii="Times New Roman"/>
          <w:b w:val="false"/>
          <w:i w:val="false"/>
          <w:color w:val="000000"/>
          <w:sz w:val="28"/>
        </w:rPr>
        <w:t xml:space="preserve">
| делам обороны "__"____ 20__г.| | при управлений (отделе)     | </w:t>
      </w:r>
      <w:r>
        <w:br/>
      </w:r>
      <w:r>
        <w:rPr>
          <w:rFonts w:ascii="Times New Roman"/>
          <w:b w:val="false"/>
          <w:i w:val="false"/>
          <w:color w:val="000000"/>
          <w:sz w:val="28"/>
        </w:rPr>
        <w:t xml:space="preserve">
| ____________________________ | |        по делам             | </w:t>
      </w:r>
      <w:r>
        <w:br/>
      </w:r>
      <w:r>
        <w:rPr>
          <w:rFonts w:ascii="Times New Roman"/>
          <w:b w:val="false"/>
          <w:i w:val="false"/>
          <w:color w:val="000000"/>
          <w:sz w:val="28"/>
        </w:rPr>
        <w:t xml:space="preserve">
| ____________________________ | | ____________________________| </w:t>
      </w:r>
      <w:r>
        <w:br/>
      </w:r>
      <w:r>
        <w:rPr>
          <w:rFonts w:ascii="Times New Roman"/>
          <w:b w:val="false"/>
          <w:i w:val="false"/>
          <w:color w:val="000000"/>
          <w:sz w:val="28"/>
        </w:rPr>
        <w:t xml:space="preserve">
|  (кейінге қалдырудың түpi    | | ____________________________| </w:t>
      </w:r>
      <w:r>
        <w:br/>
      </w:r>
      <w:r>
        <w:rPr>
          <w:rFonts w:ascii="Times New Roman"/>
          <w:b w:val="false"/>
          <w:i w:val="false"/>
          <w:color w:val="000000"/>
          <w:sz w:val="28"/>
        </w:rPr>
        <w:t xml:space="preserve">
|   көрсетілсін/указать вид    | | ____________________________| </w:t>
      </w:r>
      <w:r>
        <w:br/>
      </w:r>
      <w:r>
        <w:rPr>
          <w:rFonts w:ascii="Times New Roman"/>
          <w:b w:val="false"/>
          <w:i w:val="false"/>
          <w:color w:val="000000"/>
          <w:sz w:val="28"/>
        </w:rPr>
        <w:t xml:space="preserve">
|           отсрочки)          | |  (кейінге қалдырудың түpi   | </w:t>
      </w:r>
      <w:r>
        <w:br/>
      </w:r>
      <w:r>
        <w:rPr>
          <w:rFonts w:ascii="Times New Roman"/>
          <w:b w:val="false"/>
          <w:i w:val="false"/>
          <w:color w:val="000000"/>
          <w:sz w:val="28"/>
        </w:rPr>
        <w:t xml:space="preserve">
|                              | |   көрсетілсін/указать вид   | </w:t>
      </w:r>
      <w:r>
        <w:br/>
      </w:r>
      <w:r>
        <w:rPr>
          <w:rFonts w:ascii="Times New Roman"/>
          <w:b w:val="false"/>
          <w:i w:val="false"/>
          <w:color w:val="000000"/>
          <w:sz w:val="28"/>
        </w:rPr>
        <w:t xml:space="preserve">
|                              | |           отсрочки)         | </w:t>
      </w:r>
      <w:r>
        <w:br/>
      </w:r>
      <w:r>
        <w:rPr>
          <w:rFonts w:ascii="Times New Roman"/>
          <w:b w:val="false"/>
          <w:i w:val="false"/>
          <w:color w:val="000000"/>
          <w:sz w:val="28"/>
        </w:rPr>
        <w:t xml:space="preserve">
| М.О/М.П.        ҚІЖБ(Б)      | | М.О/М.П.      ҚІЖБ(Б)       | </w:t>
      </w:r>
      <w:r>
        <w:br/>
      </w:r>
      <w:r>
        <w:rPr>
          <w:rFonts w:ascii="Times New Roman"/>
          <w:b w:val="false"/>
          <w:i w:val="false"/>
          <w:color w:val="000000"/>
          <w:sz w:val="28"/>
        </w:rPr>
        <w:t xml:space="preserve">
|                 бастығы/     | |               бастығы/      | </w:t>
      </w:r>
      <w:r>
        <w:br/>
      </w:r>
      <w:r>
        <w:rPr>
          <w:rFonts w:ascii="Times New Roman"/>
          <w:b w:val="false"/>
          <w:i w:val="false"/>
          <w:color w:val="000000"/>
          <w:sz w:val="28"/>
        </w:rPr>
        <w:t xml:space="preserve">
|                 начальник    | |               начальник     | </w:t>
      </w:r>
      <w:r>
        <w:br/>
      </w:r>
      <w:r>
        <w:rPr>
          <w:rFonts w:ascii="Times New Roman"/>
          <w:b w:val="false"/>
          <w:i w:val="false"/>
          <w:color w:val="000000"/>
          <w:sz w:val="28"/>
        </w:rPr>
        <w:t xml:space="preserve">
|                 У(О)ДО       | |               У(О)ДО        | </w:t>
      </w:r>
      <w:r>
        <w:br/>
      </w:r>
      <w:r>
        <w:rPr>
          <w:rFonts w:ascii="Times New Roman"/>
          <w:b w:val="false"/>
          <w:i w:val="false"/>
          <w:color w:val="000000"/>
          <w:sz w:val="28"/>
        </w:rPr>
        <w:t xml:space="preserve">
|      ____________________    | |      ____________________   | </w:t>
      </w:r>
      <w:r>
        <w:br/>
      </w:r>
      <w:r>
        <w:rPr>
          <w:rFonts w:ascii="Times New Roman"/>
          <w:b w:val="false"/>
          <w:i w:val="false"/>
          <w:color w:val="000000"/>
          <w:sz w:val="28"/>
        </w:rPr>
        <w:t xml:space="preserve">
|       әскери атағы, қолы/    | |       әскери атағы, қолы/   | </w:t>
      </w:r>
      <w:r>
        <w:br/>
      </w:r>
      <w:r>
        <w:rPr>
          <w:rFonts w:ascii="Times New Roman"/>
          <w:b w:val="false"/>
          <w:i w:val="false"/>
          <w:color w:val="000000"/>
          <w:sz w:val="28"/>
        </w:rPr>
        <w:t xml:space="preserve">
|    воинское звание, подпись) | |   воинское звание, подпись) | </w:t>
      </w:r>
      <w:r>
        <w:br/>
      </w:r>
      <w:r>
        <w:rPr>
          <w:rFonts w:ascii="Times New Roman"/>
          <w:b w:val="false"/>
          <w:i w:val="false"/>
          <w:color w:val="000000"/>
          <w:sz w:val="28"/>
        </w:rPr>
        <w:t xml:space="preserve">
|                              | |                             | </w:t>
      </w:r>
      <w:r>
        <w:br/>
      </w:r>
      <w:r>
        <w:rPr>
          <w:rFonts w:ascii="Times New Roman"/>
          <w:b w:val="false"/>
          <w:i w:val="false"/>
          <w:color w:val="000000"/>
          <w:sz w:val="28"/>
        </w:rPr>
        <w:t xml:space="preserve">
|                              | |  6.________________________ | </w:t>
      </w:r>
      <w:r>
        <w:br/>
      </w:r>
      <w:r>
        <w:rPr>
          <w:rFonts w:ascii="Times New Roman"/>
          <w:b w:val="false"/>
          <w:i w:val="false"/>
          <w:color w:val="000000"/>
          <w:sz w:val="28"/>
        </w:rPr>
        <w:t xml:space="preserve">
|                              | |  __________________________ | </w:t>
      </w:r>
      <w:r>
        <w:br/>
      </w:r>
      <w:r>
        <w:rPr>
          <w:rFonts w:ascii="Times New Roman"/>
          <w:b w:val="false"/>
          <w:i w:val="false"/>
          <w:color w:val="000000"/>
          <w:sz w:val="28"/>
        </w:rPr>
        <w:t xml:space="preserve">
|  4. ___________________обл.  | |  қорғаныс iстepi жөніндегі  | </w:t>
      </w:r>
      <w:r>
        <w:br/>
      </w:r>
      <w:r>
        <w:rPr>
          <w:rFonts w:ascii="Times New Roman"/>
          <w:b w:val="false"/>
          <w:i w:val="false"/>
          <w:color w:val="000000"/>
          <w:sz w:val="28"/>
        </w:rPr>
        <w:t xml:space="preserve">
| ____________________________ | | басқарма (бөлім)___________ | </w:t>
      </w:r>
      <w:r>
        <w:br/>
      </w:r>
      <w:r>
        <w:rPr>
          <w:rFonts w:ascii="Times New Roman"/>
          <w:b w:val="false"/>
          <w:i w:val="false"/>
          <w:color w:val="000000"/>
          <w:sz w:val="28"/>
        </w:rPr>
        <w:t xml:space="preserve">
|                              | | обл. 20__"___"_____________ | </w:t>
      </w:r>
      <w:r>
        <w:br/>
      </w:r>
      <w:r>
        <w:rPr>
          <w:rFonts w:ascii="Times New Roman"/>
          <w:b w:val="false"/>
          <w:i w:val="false"/>
          <w:color w:val="000000"/>
          <w:sz w:val="28"/>
        </w:rPr>
        <w:t xml:space="preserve">
|қорғаныс iстepi жөніндегі     | |диспансерлік (амбулаториялық,| </w:t>
      </w:r>
      <w:r>
        <w:br/>
      </w:r>
      <w:r>
        <w:rPr>
          <w:rFonts w:ascii="Times New Roman"/>
          <w:b w:val="false"/>
          <w:i w:val="false"/>
          <w:color w:val="000000"/>
          <w:sz w:val="28"/>
        </w:rPr>
        <w:t xml:space="preserve">
|басқарма (бөлім) жанындағы    | |клиникалық) тексеруге жіберді| </w:t>
      </w:r>
      <w:r>
        <w:br/>
      </w:r>
      <w:r>
        <w:rPr>
          <w:rFonts w:ascii="Times New Roman"/>
          <w:b w:val="false"/>
          <w:i w:val="false"/>
          <w:color w:val="000000"/>
          <w:sz w:val="28"/>
        </w:rPr>
        <w:t xml:space="preserve">
|әскерге шақыру комиссиясы     | |управлением (отделом) по     | </w:t>
      </w:r>
      <w:r>
        <w:br/>
      </w:r>
      <w:r>
        <w:rPr>
          <w:rFonts w:ascii="Times New Roman"/>
          <w:b w:val="false"/>
          <w:i w:val="false"/>
          <w:color w:val="000000"/>
          <w:sz w:val="28"/>
        </w:rPr>
        <w:t xml:space="preserve">
|20___жылғы "___" _______      | |делам обороны направлен на   | </w:t>
      </w:r>
      <w:r>
        <w:br/>
      </w:r>
      <w:r>
        <w:rPr>
          <w:rFonts w:ascii="Times New Roman"/>
          <w:b w:val="false"/>
          <w:i w:val="false"/>
          <w:color w:val="000000"/>
          <w:sz w:val="28"/>
        </w:rPr>
        <w:t xml:space="preserve">
|дейін шақыруды кейінге        | |диспансерное (амбулаторное,  | </w:t>
      </w:r>
      <w:r>
        <w:br/>
      </w:r>
      <w:r>
        <w:rPr>
          <w:rFonts w:ascii="Times New Roman"/>
          <w:b w:val="false"/>
          <w:i w:val="false"/>
          <w:color w:val="000000"/>
          <w:sz w:val="28"/>
        </w:rPr>
        <w:t xml:space="preserve">
|қалдыруды ұсынады/Призывной   | |клиническое) обследование    | </w:t>
      </w:r>
      <w:r>
        <w:br/>
      </w:r>
      <w:r>
        <w:rPr>
          <w:rFonts w:ascii="Times New Roman"/>
          <w:b w:val="false"/>
          <w:i w:val="false"/>
          <w:color w:val="000000"/>
          <w:sz w:val="28"/>
        </w:rPr>
        <w:t xml:space="preserve">
|комиссией при управлений      | | ___________________________ | </w:t>
      </w:r>
      <w:r>
        <w:br/>
      </w:r>
      <w:r>
        <w:rPr>
          <w:rFonts w:ascii="Times New Roman"/>
          <w:b w:val="false"/>
          <w:i w:val="false"/>
          <w:color w:val="000000"/>
          <w:sz w:val="28"/>
        </w:rPr>
        <w:t xml:space="preserve">
|(отделе) по делам обороны     | |                             | </w:t>
      </w:r>
      <w:r>
        <w:br/>
      </w:r>
      <w:r>
        <w:rPr>
          <w:rFonts w:ascii="Times New Roman"/>
          <w:b w:val="false"/>
          <w:i w:val="false"/>
          <w:color w:val="000000"/>
          <w:sz w:val="28"/>
        </w:rPr>
        <w:t xml:space="preserve">
| ____________________________ | |М.О. ҚІЖБ(Б)бастығы/         | </w:t>
      </w:r>
      <w:r>
        <w:br/>
      </w:r>
      <w:r>
        <w:rPr>
          <w:rFonts w:ascii="Times New Roman"/>
          <w:b w:val="false"/>
          <w:i w:val="false"/>
          <w:color w:val="000000"/>
          <w:sz w:val="28"/>
        </w:rPr>
        <w:t xml:space="preserve">
|                              | |начальник У(О)ДО             | </w:t>
      </w:r>
      <w:r>
        <w:br/>
      </w:r>
      <w:r>
        <w:rPr>
          <w:rFonts w:ascii="Times New Roman"/>
          <w:b w:val="false"/>
          <w:i w:val="false"/>
          <w:color w:val="000000"/>
          <w:sz w:val="28"/>
        </w:rPr>
        <w:t xml:space="preserve">
| ____________________________ | | ___________________________ | </w:t>
      </w:r>
      <w:r>
        <w:br/>
      </w:r>
      <w:r>
        <w:rPr>
          <w:rFonts w:ascii="Times New Roman"/>
          <w:b w:val="false"/>
          <w:i w:val="false"/>
          <w:color w:val="000000"/>
          <w:sz w:val="28"/>
        </w:rPr>
        <w:t xml:space="preserve">
|    (кейінге қалдырудың түpi  | |    әскери атағы, қолы/      | </w:t>
      </w:r>
      <w:r>
        <w:br/>
      </w:r>
      <w:r>
        <w:rPr>
          <w:rFonts w:ascii="Times New Roman"/>
          <w:b w:val="false"/>
          <w:i w:val="false"/>
          <w:color w:val="000000"/>
          <w:sz w:val="28"/>
        </w:rPr>
        <w:t xml:space="preserve">
|    көрсетілсін/указать вид   | |   воинское звание, подпись) | </w:t>
      </w:r>
      <w:r>
        <w:br/>
      </w:r>
      <w:r>
        <w:rPr>
          <w:rFonts w:ascii="Times New Roman"/>
          <w:b w:val="false"/>
          <w:i w:val="false"/>
          <w:color w:val="000000"/>
          <w:sz w:val="28"/>
        </w:rPr>
        <w:t xml:space="preserve">
|    отсрочки)                 | |                             | </w:t>
      </w:r>
      <w:r>
        <w:br/>
      </w:r>
      <w:r>
        <w:rPr>
          <w:rFonts w:ascii="Times New Roman"/>
          <w:b w:val="false"/>
          <w:i w:val="false"/>
          <w:color w:val="000000"/>
          <w:sz w:val="28"/>
        </w:rPr>
        <w:t xml:space="preserve">
|М.О. ҚІЖБ(Б)бастығы/начальник | |                             | </w:t>
      </w:r>
      <w:r>
        <w:br/>
      </w:r>
      <w:r>
        <w:rPr>
          <w:rFonts w:ascii="Times New Roman"/>
          <w:b w:val="false"/>
          <w:i w:val="false"/>
          <w:color w:val="000000"/>
          <w:sz w:val="28"/>
        </w:rPr>
        <w:t xml:space="preserve">
|     У(О)ДО                   | |                             | </w:t>
      </w:r>
      <w:r>
        <w:br/>
      </w:r>
      <w:r>
        <w:rPr>
          <w:rFonts w:ascii="Times New Roman"/>
          <w:b w:val="false"/>
          <w:i w:val="false"/>
          <w:color w:val="000000"/>
          <w:sz w:val="28"/>
        </w:rPr>
        <w:t xml:space="preserve">
|______________________________| |_____________________________| </w:t>
      </w:r>
    </w:p>
    <w:p>
      <w:pPr>
        <w:spacing w:after="0"/>
        <w:ind w:left="0"/>
        <w:jc w:val="both"/>
      </w:pPr>
      <w:r>
        <w:rPr>
          <w:rFonts w:ascii="Times New Roman"/>
          <w:b w:val="false"/>
          <w:i w:val="false"/>
          <w:color w:val="000000"/>
          <w:sz w:val="28"/>
        </w:rPr>
        <w:t xml:space="preserve">______________________________   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          ҚР N 000000         | |          ҚР N 000000        | </w:t>
      </w:r>
      <w:r>
        <w:br/>
      </w:r>
      <w:r>
        <w:rPr>
          <w:rFonts w:ascii="Times New Roman"/>
          <w:b w:val="false"/>
          <w:i w:val="false"/>
          <w:color w:val="000000"/>
          <w:sz w:val="28"/>
        </w:rPr>
        <w:t xml:space="preserve">
|7. ______________________ обл.| |                             | </w:t>
      </w:r>
      <w:r>
        <w:br/>
      </w:r>
      <w:r>
        <w:rPr>
          <w:rFonts w:ascii="Times New Roman"/>
          <w:b w:val="false"/>
          <w:i w:val="false"/>
          <w:color w:val="000000"/>
          <w:sz w:val="28"/>
        </w:rPr>
        <w:t xml:space="preserve">
| _____________ қорғаныс icтepi| |      4. ЕРЕКШЕ БЕЛГІЛЕР/    | </w:t>
      </w:r>
      <w:r>
        <w:br/>
      </w:r>
      <w:r>
        <w:rPr>
          <w:rFonts w:ascii="Times New Roman"/>
          <w:b w:val="false"/>
          <w:i w:val="false"/>
          <w:color w:val="000000"/>
          <w:sz w:val="28"/>
        </w:rPr>
        <w:t xml:space="preserve">
| жөніндегі баскарма басқарма  | |        ОСОБЫЕ ОТМЕТКИ       | </w:t>
      </w:r>
      <w:r>
        <w:br/>
      </w:r>
      <w:r>
        <w:rPr>
          <w:rFonts w:ascii="Times New Roman"/>
          <w:b w:val="false"/>
          <w:i w:val="false"/>
          <w:color w:val="000000"/>
          <w:sz w:val="28"/>
        </w:rPr>
        <w:t xml:space="preserve">
|(бөлім) жанындағы ____________| |_____________________________|   </w:t>
      </w:r>
      <w:r>
        <w:br/>
      </w:r>
      <w:r>
        <w:rPr>
          <w:rFonts w:ascii="Times New Roman"/>
          <w:b w:val="false"/>
          <w:i w:val="false"/>
          <w:color w:val="000000"/>
          <w:sz w:val="28"/>
        </w:rPr>
        <w:t xml:space="preserve">
| шақыру комиссиясы мерзімді   | |                             | </w:t>
      </w:r>
      <w:r>
        <w:br/>
      </w:r>
      <w:r>
        <w:rPr>
          <w:rFonts w:ascii="Times New Roman"/>
          <w:b w:val="false"/>
          <w:i w:val="false"/>
          <w:color w:val="000000"/>
          <w:sz w:val="28"/>
        </w:rPr>
        <w:t xml:space="preserve">
| әскери қызметке шақыру туралы| |  Бастапқы әскери даярлықтан | </w:t>
      </w:r>
      <w:r>
        <w:br/>
      </w:r>
      <w:r>
        <w:rPr>
          <w:rFonts w:ascii="Times New Roman"/>
          <w:b w:val="false"/>
          <w:i w:val="false"/>
          <w:color w:val="000000"/>
          <w:sz w:val="28"/>
        </w:rPr>
        <w:t xml:space="preserve">
| шешімнің күшін жойды         | | қашан және қайда өтті.      | </w:t>
      </w:r>
      <w:r>
        <w:br/>
      </w:r>
      <w:r>
        <w:rPr>
          <w:rFonts w:ascii="Times New Roman"/>
          <w:b w:val="false"/>
          <w:i w:val="false"/>
          <w:color w:val="000000"/>
          <w:sz w:val="28"/>
        </w:rPr>
        <w:t xml:space="preserve">
| (20__ жылғы "____" _______N  | | Әскери-техникалық мектепте  | </w:t>
      </w:r>
      <w:r>
        <w:br/>
      </w:r>
      <w:r>
        <w:rPr>
          <w:rFonts w:ascii="Times New Roman"/>
          <w:b w:val="false"/>
          <w:i w:val="false"/>
          <w:color w:val="000000"/>
          <w:sz w:val="28"/>
        </w:rPr>
        <w:t xml:space="preserve">
| - хаттама) /Призывной        | | немесе орта кәсіптік-техни- | </w:t>
      </w:r>
      <w:r>
        <w:br/>
      </w:r>
      <w:r>
        <w:rPr>
          <w:rFonts w:ascii="Times New Roman"/>
          <w:b w:val="false"/>
          <w:i w:val="false"/>
          <w:color w:val="000000"/>
          <w:sz w:val="28"/>
        </w:rPr>
        <w:t xml:space="preserve">
| комиссией при У(О)ДО, о      | | қалық мектепте қандай       | </w:t>
      </w:r>
      <w:r>
        <w:br/>
      </w:r>
      <w:r>
        <w:rPr>
          <w:rFonts w:ascii="Times New Roman"/>
          <w:b w:val="false"/>
          <w:i w:val="false"/>
          <w:color w:val="000000"/>
          <w:sz w:val="28"/>
        </w:rPr>
        <w:t xml:space="preserve">
| призыве на срочную воинскую  | | мамандық бойынша даярлықтан | </w:t>
      </w:r>
      <w:r>
        <w:br/>
      </w:r>
      <w:r>
        <w:rPr>
          <w:rFonts w:ascii="Times New Roman"/>
          <w:b w:val="false"/>
          <w:i w:val="false"/>
          <w:color w:val="000000"/>
          <w:sz w:val="28"/>
        </w:rPr>
        <w:t xml:space="preserve">
| службу аннулирован N ____    | | өтеді немесе өтті. Қандай   | </w:t>
      </w:r>
      <w:r>
        <w:br/>
      </w:r>
      <w:r>
        <w:rPr>
          <w:rFonts w:ascii="Times New Roman"/>
          <w:b w:val="false"/>
          <w:i w:val="false"/>
          <w:color w:val="000000"/>
          <w:sz w:val="28"/>
        </w:rPr>
        <w:t xml:space="preserve">
| протокола от "__"_________   | | спорттық разрядтары бар./   | </w:t>
      </w:r>
      <w:r>
        <w:br/>
      </w:r>
      <w:r>
        <w:rPr>
          <w:rFonts w:ascii="Times New Roman"/>
          <w:b w:val="false"/>
          <w:i w:val="false"/>
          <w:color w:val="000000"/>
          <w:sz w:val="28"/>
        </w:rPr>
        <w:t xml:space="preserve">
| 20__ г.                      | | Когда и где прошел начальную| </w:t>
      </w:r>
      <w:r>
        <w:br/>
      </w:r>
      <w:r>
        <w:rPr>
          <w:rFonts w:ascii="Times New Roman"/>
          <w:b w:val="false"/>
          <w:i w:val="false"/>
          <w:color w:val="000000"/>
          <w:sz w:val="28"/>
        </w:rPr>
        <w:t xml:space="preserve">
| М.О/М.П.       ҚІЖБ(Б)       | | военную подготовку. По какой| </w:t>
      </w:r>
      <w:r>
        <w:br/>
      </w:r>
      <w:r>
        <w:rPr>
          <w:rFonts w:ascii="Times New Roman"/>
          <w:b w:val="false"/>
          <w:i w:val="false"/>
          <w:color w:val="000000"/>
          <w:sz w:val="28"/>
        </w:rPr>
        <w:t xml:space="preserve">
|                бастығы/      | | специальности проходит или  | </w:t>
      </w:r>
      <w:r>
        <w:br/>
      </w:r>
      <w:r>
        <w:rPr>
          <w:rFonts w:ascii="Times New Roman"/>
          <w:b w:val="false"/>
          <w:i w:val="false"/>
          <w:color w:val="000000"/>
          <w:sz w:val="28"/>
        </w:rPr>
        <w:t xml:space="preserve">
|                начальник     | | прошел подготовку в военно- | </w:t>
      </w:r>
      <w:r>
        <w:br/>
      </w:r>
      <w:r>
        <w:rPr>
          <w:rFonts w:ascii="Times New Roman"/>
          <w:b w:val="false"/>
          <w:i w:val="false"/>
          <w:color w:val="000000"/>
          <w:sz w:val="28"/>
        </w:rPr>
        <w:t xml:space="preserve">
|                У(О)ДО        | | технической школе или в     | </w:t>
      </w:r>
      <w:r>
        <w:br/>
      </w:r>
      <w:r>
        <w:rPr>
          <w:rFonts w:ascii="Times New Roman"/>
          <w:b w:val="false"/>
          <w:i w:val="false"/>
          <w:color w:val="000000"/>
          <w:sz w:val="28"/>
        </w:rPr>
        <w:t xml:space="preserve">
| _____________________________| | средней профессионально-    | </w:t>
      </w:r>
      <w:r>
        <w:br/>
      </w:r>
      <w:r>
        <w:rPr>
          <w:rFonts w:ascii="Times New Roman"/>
          <w:b w:val="false"/>
          <w:i w:val="false"/>
          <w:color w:val="000000"/>
          <w:sz w:val="28"/>
        </w:rPr>
        <w:t xml:space="preserve">
|    (әскери атағы, қолы,      | | технической школе. Какие    | </w:t>
      </w:r>
      <w:r>
        <w:br/>
      </w:r>
      <w:r>
        <w:rPr>
          <w:rFonts w:ascii="Times New Roman"/>
          <w:b w:val="false"/>
          <w:i w:val="false"/>
          <w:color w:val="000000"/>
          <w:sz w:val="28"/>
        </w:rPr>
        <w:t xml:space="preserve">
|  воинское звание, подпись    | | имеет спортивные разряды.   | </w:t>
      </w:r>
      <w:r>
        <w:br/>
      </w:r>
      <w:r>
        <w:rPr>
          <w:rFonts w:ascii="Times New Roman"/>
          <w:b w:val="false"/>
          <w:i w:val="false"/>
          <w:color w:val="000000"/>
          <w:sz w:val="28"/>
        </w:rPr>
        <w:t xml:space="preserve">
|8. ______________________ обл.| |                             | </w:t>
      </w:r>
      <w:r>
        <w:br/>
      </w:r>
      <w:r>
        <w:rPr>
          <w:rFonts w:ascii="Times New Roman"/>
          <w:b w:val="false"/>
          <w:i w:val="false"/>
          <w:color w:val="000000"/>
          <w:sz w:val="28"/>
        </w:rPr>
        <w:t xml:space="preserve">
|____________ қорғаныс icтepi  | |                             | </w:t>
      </w:r>
      <w:r>
        <w:br/>
      </w:r>
      <w:r>
        <w:rPr>
          <w:rFonts w:ascii="Times New Roman"/>
          <w:b w:val="false"/>
          <w:i w:val="false"/>
          <w:color w:val="000000"/>
          <w:sz w:val="28"/>
        </w:rPr>
        <w:t xml:space="preserve">
| жөніндегі басқарма (бөлім)   | |                             | </w:t>
      </w:r>
      <w:r>
        <w:br/>
      </w:r>
      <w:r>
        <w:rPr>
          <w:rFonts w:ascii="Times New Roman"/>
          <w:b w:val="false"/>
          <w:i w:val="false"/>
          <w:color w:val="000000"/>
          <w:sz w:val="28"/>
        </w:rPr>
        <w:t xml:space="preserve">
| жанындағы                    | |                             | </w:t>
      </w:r>
      <w:r>
        <w:br/>
      </w:r>
      <w:r>
        <w:rPr>
          <w:rFonts w:ascii="Times New Roman"/>
          <w:b w:val="false"/>
          <w:i w:val="false"/>
          <w:color w:val="000000"/>
          <w:sz w:val="28"/>
        </w:rPr>
        <w:t xml:space="preserve">
| ________ әскерге шақыру коми-| |                             | </w:t>
      </w:r>
      <w:r>
        <w:br/>
      </w:r>
      <w:r>
        <w:rPr>
          <w:rFonts w:ascii="Times New Roman"/>
          <w:b w:val="false"/>
          <w:i w:val="false"/>
          <w:color w:val="000000"/>
          <w:sz w:val="28"/>
        </w:rPr>
        <w:t xml:space="preserve">
| ссиясынан мерзімді әскери    | |                             | </w:t>
      </w:r>
      <w:r>
        <w:br/>
      </w:r>
      <w:r>
        <w:rPr>
          <w:rFonts w:ascii="Times New Roman"/>
          <w:b w:val="false"/>
          <w:i w:val="false"/>
          <w:color w:val="000000"/>
          <w:sz w:val="28"/>
        </w:rPr>
        <w:t xml:space="preserve">
| қызметке шақырылды. Қорғаныс | |                             | </w:t>
      </w:r>
      <w:r>
        <w:br/>
      </w:r>
      <w:r>
        <w:rPr>
          <w:rFonts w:ascii="Times New Roman"/>
          <w:b w:val="false"/>
          <w:i w:val="false"/>
          <w:color w:val="000000"/>
          <w:sz w:val="28"/>
        </w:rPr>
        <w:t xml:space="preserve">
| icтepi жөніндегі басқарма    | |                             | </w:t>
      </w:r>
      <w:r>
        <w:br/>
      </w:r>
      <w:r>
        <w:rPr>
          <w:rFonts w:ascii="Times New Roman"/>
          <w:b w:val="false"/>
          <w:i w:val="false"/>
          <w:color w:val="000000"/>
          <w:sz w:val="28"/>
        </w:rPr>
        <w:t xml:space="preserve">
| (бөлім) (20__жылғы "___" сағ.| |                             | </w:t>
      </w:r>
      <w:r>
        <w:br/>
      </w:r>
      <w:r>
        <w:rPr>
          <w:rFonts w:ascii="Times New Roman"/>
          <w:b w:val="false"/>
          <w:i w:val="false"/>
          <w:color w:val="000000"/>
          <w:sz w:val="28"/>
        </w:rPr>
        <w:t xml:space="preserve">
| келсін./Призывной комиссией  | |                             | </w:t>
      </w:r>
      <w:r>
        <w:br/>
      </w:r>
      <w:r>
        <w:rPr>
          <w:rFonts w:ascii="Times New Roman"/>
          <w:b w:val="false"/>
          <w:i w:val="false"/>
          <w:color w:val="000000"/>
          <w:sz w:val="28"/>
        </w:rPr>
        <w:t xml:space="preserve">
| при управлений (отдела) по   | |                             | </w:t>
      </w:r>
      <w:r>
        <w:br/>
      </w:r>
      <w:r>
        <w:rPr>
          <w:rFonts w:ascii="Times New Roman"/>
          <w:b w:val="false"/>
          <w:i w:val="false"/>
          <w:color w:val="000000"/>
          <w:sz w:val="28"/>
        </w:rPr>
        <w:t xml:space="preserve">
| делам призван на воинскую    | |                             | </w:t>
      </w:r>
      <w:r>
        <w:br/>
      </w:r>
      <w:r>
        <w:rPr>
          <w:rFonts w:ascii="Times New Roman"/>
          <w:b w:val="false"/>
          <w:i w:val="false"/>
          <w:color w:val="000000"/>
          <w:sz w:val="28"/>
        </w:rPr>
        <w:t xml:space="preserve">
| службу "__"_________ 20 г.   | |                             | </w:t>
      </w:r>
      <w:r>
        <w:br/>
      </w:r>
      <w:r>
        <w:rPr>
          <w:rFonts w:ascii="Times New Roman"/>
          <w:b w:val="false"/>
          <w:i w:val="false"/>
          <w:color w:val="000000"/>
          <w:sz w:val="28"/>
        </w:rPr>
        <w:t xml:space="preserve">
| М.О/М.П.       ҚІЖБ(Б)       | |                             | </w:t>
      </w:r>
      <w:r>
        <w:br/>
      </w:r>
      <w:r>
        <w:rPr>
          <w:rFonts w:ascii="Times New Roman"/>
          <w:b w:val="false"/>
          <w:i w:val="false"/>
          <w:color w:val="000000"/>
          <w:sz w:val="28"/>
        </w:rPr>
        <w:t xml:space="preserve">
|                бастығы/      | |                             | </w:t>
      </w:r>
      <w:r>
        <w:br/>
      </w:r>
      <w:r>
        <w:rPr>
          <w:rFonts w:ascii="Times New Roman"/>
          <w:b w:val="false"/>
          <w:i w:val="false"/>
          <w:color w:val="000000"/>
          <w:sz w:val="28"/>
        </w:rPr>
        <w:t xml:space="preserve">
|                начальник     | |                             | </w:t>
      </w:r>
      <w:r>
        <w:br/>
      </w:r>
      <w:r>
        <w:rPr>
          <w:rFonts w:ascii="Times New Roman"/>
          <w:b w:val="false"/>
          <w:i w:val="false"/>
          <w:color w:val="000000"/>
          <w:sz w:val="28"/>
        </w:rPr>
        <w:t xml:space="preserve">
|                У(О)ДО        | |                             | </w:t>
      </w:r>
      <w:r>
        <w:br/>
      </w:r>
      <w:r>
        <w:rPr>
          <w:rFonts w:ascii="Times New Roman"/>
          <w:b w:val="false"/>
          <w:i w:val="false"/>
          <w:color w:val="000000"/>
          <w:sz w:val="28"/>
        </w:rPr>
        <w:t xml:space="preserve">
| _____________________________| |                             | </w:t>
      </w:r>
      <w:r>
        <w:br/>
      </w:r>
      <w:r>
        <w:rPr>
          <w:rFonts w:ascii="Times New Roman"/>
          <w:b w:val="false"/>
          <w:i w:val="false"/>
          <w:color w:val="000000"/>
          <w:sz w:val="28"/>
        </w:rPr>
        <w:t xml:space="preserve">
|    (әскери атағы, қолы,      | |                             | </w:t>
      </w:r>
      <w:r>
        <w:br/>
      </w:r>
      <w:r>
        <w:rPr>
          <w:rFonts w:ascii="Times New Roman"/>
          <w:b w:val="false"/>
          <w:i w:val="false"/>
          <w:color w:val="000000"/>
          <w:sz w:val="28"/>
        </w:rPr>
        <w:t xml:space="preserve">
|  воинское звание, подпись)   | |                             | </w:t>
      </w:r>
      <w:r>
        <w:br/>
      </w:r>
      <w:r>
        <w:rPr>
          <w:rFonts w:ascii="Times New Roman"/>
          <w:b w:val="false"/>
          <w:i w:val="false"/>
          <w:color w:val="000000"/>
          <w:sz w:val="28"/>
        </w:rPr>
        <w:t xml:space="preserve">
|______________________________| |_____________________________| </w:t>
      </w:r>
    </w:p>
    <w:p>
      <w:pPr>
        <w:spacing w:after="0"/>
        <w:ind w:left="0"/>
        <w:jc w:val="both"/>
      </w:pPr>
      <w:r>
        <w:rPr>
          <w:rFonts w:ascii="Times New Roman"/>
          <w:b w:val="false"/>
          <w:i w:val="false"/>
          <w:color w:val="000000"/>
          <w:sz w:val="28"/>
        </w:rPr>
        <w:t xml:space="preserve">5. Приложение к удостоверению о приписке/ </w:t>
      </w:r>
      <w:r>
        <w:br/>
      </w:r>
      <w:r>
        <w:rPr>
          <w:rFonts w:ascii="Times New Roman"/>
          <w:b w:val="false"/>
          <w:i w:val="false"/>
          <w:color w:val="000000"/>
          <w:sz w:val="28"/>
        </w:rPr>
        <w:t xml:space="preserve">
Tipкeу туралы куәлікке қосымша </w:t>
      </w:r>
    </w:p>
    <w:p>
      <w:pPr>
        <w:spacing w:after="0"/>
        <w:ind w:left="0"/>
        <w:jc w:val="both"/>
      </w:pPr>
      <w:r>
        <w:rPr>
          <w:rFonts w:ascii="Times New Roman"/>
          <w:b w:val="false"/>
          <w:i w:val="false"/>
          <w:color w:val="000000"/>
          <w:sz w:val="28"/>
        </w:rPr>
        <w:t xml:space="preserve">      Әскерге шақыру учаскелеріне тіркелген Қазақстан Республикасы азаматтарының міндеттері және олардың әскери есепте тұру ережелерін бұзғаны үшін жауапкершілігі/граждан Республики Казахстан, приписанных к призывным участкам, и их ответственность за нарушение правил воинского учета </w:t>
      </w:r>
    </w:p>
    <w:p>
      <w:pPr>
        <w:spacing w:after="0"/>
        <w:ind w:left="0"/>
        <w:jc w:val="both"/>
      </w:pPr>
      <w:r>
        <w:rPr>
          <w:rFonts w:ascii="Times New Roman"/>
          <w:b w:val="false"/>
          <w:i w:val="false"/>
          <w:color w:val="000000"/>
          <w:sz w:val="28"/>
        </w:rPr>
        <w:t xml:space="preserve">      1. Tipкeу туралы куәлік Қазақстан Республикасының азаматы - шақыру учаскесіне тіркелген шақырылушының бірден-бір құжаты болып табылады. </w:t>
      </w:r>
      <w:r>
        <w:br/>
      </w:r>
      <w:r>
        <w:rPr>
          <w:rFonts w:ascii="Times New Roman"/>
          <w:b w:val="false"/>
          <w:i w:val="false"/>
          <w:color w:val="000000"/>
          <w:sz w:val="28"/>
        </w:rPr>
        <w:t>
      2. "Әскери міндеттілік және әскери қызмет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баптары негізінде шақыру учаскесіне тіркелген Қазақстан Республикасының азаматтары 18 жасқа толғаннан кейін әскерге шақырылушы болып табылады. </w:t>
      </w:r>
      <w:r>
        <w:br/>
      </w:r>
      <w:r>
        <w:rPr>
          <w:rFonts w:ascii="Times New Roman"/>
          <w:b w:val="false"/>
          <w:i w:val="false"/>
          <w:color w:val="000000"/>
          <w:sz w:val="28"/>
        </w:rPr>
        <w:t xml:space="preserve">
      3. "Әскери міндеттілік және әскери қызмет туралы" Қазақстан Республикасының Заңына сәйкес әскерге шақырылушылар мынадай талаптарды қатаң орындауы тиіс: </w:t>
      </w:r>
      <w:r>
        <w:br/>
      </w:r>
      <w:r>
        <w:rPr>
          <w:rFonts w:ascii="Times New Roman"/>
          <w:b w:val="false"/>
          <w:i w:val="false"/>
          <w:color w:val="000000"/>
          <w:sz w:val="28"/>
        </w:rPr>
        <w:t xml:space="preserve">
      1) әскери комиссариаттардың жолдамасы бойынша оқу ұйымдарына, әскери-техникалық мектептерге міндетті түрде барып, өзін белсенді түрде даярлауы. Орта білімі жоқ адамдар, олар оқу үшін бекітілген оқу орындарына тұруы; </w:t>
      </w:r>
      <w:r>
        <w:br/>
      </w:r>
      <w:r>
        <w:rPr>
          <w:rFonts w:ascii="Times New Roman"/>
          <w:b w:val="false"/>
          <w:i w:val="false"/>
          <w:color w:val="000000"/>
          <w:sz w:val="28"/>
        </w:rPr>
        <w:t xml:space="preserve">
      2) әскери комиссариаттар медициналық комиссияларының тағайындауы бойынша тиісті емдеу-алдын алу мекемелерінде міндетті тәртіппен амбулаторлық немесе стационарлық емдеуден өтуi; </w:t>
      </w:r>
      <w:r>
        <w:br/>
      </w:r>
      <w:r>
        <w:rPr>
          <w:rFonts w:ascii="Times New Roman"/>
          <w:b w:val="false"/>
          <w:i w:val="false"/>
          <w:color w:val="000000"/>
          <w:sz w:val="28"/>
        </w:rPr>
        <w:t xml:space="preserve">
      3) спорт қоғамдары мен ұйымдарының жұмысына белсене қатысуы, өз денесін шынықтыру, дене шынықтырумен және спортпен жүйелі шұғылдануы; </w:t>
      </w:r>
      <w:r>
        <w:br/>
      </w:r>
      <w:r>
        <w:rPr>
          <w:rFonts w:ascii="Times New Roman"/>
          <w:b w:val="false"/>
          <w:i w:val="false"/>
          <w:color w:val="000000"/>
          <w:sz w:val="28"/>
        </w:rPr>
        <w:t xml:space="preserve">
      4) әскери есепте тұрудың белгіленген ережесін қатаң сақтауы. Тұрақты немесе уақытша тұруға (бip жарым айдан астам мерзімге) басқа жерге, ал сондай-ақ қызметтік iccaпapғa, оқуға, демалысқа немесе емделу үшін (үш айдан астам мерзімге) кеткен кезде немесе тұрғылықты жерін ауыстырып басқа әкімшілік ауданның аумағына көшкен жағдайда әскери комиссариатқа өзі жеке келіп әскери есептен шығару туралы жазбаша өтініш бepуi. </w:t>
      </w:r>
      <w:r>
        <w:br/>
      </w:r>
      <w:r>
        <w:rPr>
          <w:rFonts w:ascii="Times New Roman"/>
          <w:b w:val="false"/>
          <w:i w:val="false"/>
          <w:color w:val="000000"/>
          <w:sz w:val="28"/>
        </w:rPr>
        <w:t xml:space="preserve">
      Жаңа тұрғылықты жерге келгеннен соң 3 күн ішінде әскери есепке қабылдау (тұру) үшін өзі комиссариатқа келуі. </w:t>
      </w:r>
      <w:r>
        <w:br/>
      </w:r>
      <w:r>
        <w:rPr>
          <w:rFonts w:ascii="Times New Roman"/>
          <w:b w:val="false"/>
          <w:i w:val="false"/>
          <w:color w:val="000000"/>
          <w:sz w:val="28"/>
        </w:rPr>
        <w:t xml:space="preserve">
      Отбасы жағдайын, тұрғылықты мекен-жайын, білімін, жұмыс орнын және лауазымын өзгерткен кезде жеті күндік мерзімнен кешіктірмей шақырылушы әскери есепте тұратын әскери есепке алу органына бұл туралы жеке хабарлауы; </w:t>
      </w:r>
      <w:r>
        <w:br/>
      </w:r>
      <w:r>
        <w:rPr>
          <w:rFonts w:ascii="Times New Roman"/>
          <w:b w:val="false"/>
          <w:i w:val="false"/>
          <w:color w:val="000000"/>
          <w:sz w:val="28"/>
        </w:rPr>
        <w:t xml:space="preserve">
      5) Қазақстан Республикасының азаматтарын әскери қызметке шақыру туралы әскери комиссардың бұйрығын жариялау кезінде әскерге шақыру учаскелеріне бұйрықтарда көрсетілген мерзімде тура келу. Тұрғылықты жерінен уақытша кеткен адамдар азаматтарды мерзімді әскери қызметке шақыру жарияланысымен жедел тұрақты тұрғылықты жеріне келіп әскери есепте тұратын әскери комиссариатқа баруы; </w:t>
      </w:r>
      <w:r>
        <w:br/>
      </w:r>
      <w:r>
        <w:rPr>
          <w:rFonts w:ascii="Times New Roman"/>
          <w:b w:val="false"/>
          <w:i w:val="false"/>
          <w:color w:val="000000"/>
          <w:sz w:val="28"/>
        </w:rPr>
        <w:t xml:space="preserve">
      6) әскерге шақыру учаскесінің өзгеруіне қаңтардан наурызға дейін және шілдеден қыркүйекке дейін рұқсат етіледі. Жылдың басқа уақытында әскерге шақыру учаскесін өзгерту тек: әкімшілік шақырылушыны басқа жерге жұмысқа жібергенде; отбасы құрамында басқа аудандағы жаңа мекен-жайға көшуге не тұрғын үй алаңын алуға байланысты көшкенде; білім алу үшін әскерге шақырылушы оқу орнына қабылданғанда және оқу ұйымдарын бітіргеннен кейін тиісті органдардың жолдамасы бойынша жұмысқа жіберілген кезде ғана рұқсат етілуі мүмкін. Әскерге шақыру учаскесінің сәуірден маусымға дейін және қазаннан желтоқсанға дейінгі кезеңде өзгерту қажеттігі әскери комиссариатқа ұсынылатын құжаттармен расталуы қажет. </w:t>
      </w:r>
      <w:r>
        <w:br/>
      </w:r>
      <w:r>
        <w:rPr>
          <w:rFonts w:ascii="Times New Roman"/>
          <w:b w:val="false"/>
          <w:i w:val="false"/>
          <w:color w:val="000000"/>
          <w:sz w:val="28"/>
        </w:rPr>
        <w:t>
      4. Әскерге шақыру учаскесіне тіркелген Қазақстан Республикасының азаматтары әскери есепте тұру ережелерін бұзғаны үшін, ҚІБ(Б) шақыруына дәлелсіз себептермен келмегені үшін, әскерге шақыру учаскесіне тіркеу жөніндегі куәлікті әдейі бүлдіргені немесе оның жоғалуына әкеп соқтырған ұқыпсыз ұстағаны үшін, өзі әскери есепте тұратын есепке алу органына тұратын мекен-жайының, жұмыс орнының және қызметінің өзгергені және тіркеу үшін дәлелсіз себептеріз әскерге шақыру учаскесіне келмегені жөнінде мәліметтерді уақтылы хабарламағаны үшін қолданылып жүрген заңнамалық кесімдерге сәйкес жaуaпкepшілiккe тартылады. ( </w:t>
      </w:r>
      <w:r>
        <w:rPr>
          <w:rFonts w:ascii="Times New Roman"/>
          <w:b w:val="false"/>
          <w:i w:val="false"/>
          <w:color w:val="000000"/>
          <w:sz w:val="28"/>
        </w:rPr>
        <w:t xml:space="preserve">K010155 </w:t>
      </w:r>
      <w:r>
        <w:rPr>
          <w:rFonts w:ascii="Times New Roman"/>
          <w:b w:val="false"/>
          <w:i w:val="false"/>
          <w:color w:val="000000"/>
          <w:sz w:val="28"/>
        </w:rPr>
        <w:t xml:space="preserve">ст.508 </w:t>
      </w:r>
      <w:r>
        <w:rPr>
          <w:rFonts w:ascii="Times New Roman"/>
          <w:b w:val="false"/>
          <w:i w:val="false"/>
          <w:color w:val="000000"/>
          <w:sz w:val="28"/>
        </w:rPr>
        <w:t>, </w:t>
      </w:r>
      <w:r>
        <w:rPr>
          <w:rFonts w:ascii="Times New Roman"/>
          <w:b w:val="false"/>
          <w:i w:val="false"/>
          <w:color w:val="000000"/>
          <w:sz w:val="28"/>
        </w:rPr>
        <w:t xml:space="preserve">ст.509 </w:t>
      </w:r>
      <w:r>
        <w:rPr>
          <w:rFonts w:ascii="Times New Roman"/>
          <w:b w:val="false"/>
          <w:i w:val="false"/>
          <w:color w:val="000000"/>
          <w:sz w:val="28"/>
        </w:rPr>
        <w:t>, </w:t>
      </w:r>
      <w:r>
        <w:rPr>
          <w:rFonts w:ascii="Times New Roman"/>
          <w:b w:val="false"/>
          <w:i w:val="false"/>
          <w:color w:val="000000"/>
          <w:sz w:val="28"/>
        </w:rPr>
        <w:t xml:space="preserve">ст.510 </w:t>
      </w:r>
      <w:r>
        <w:rPr>
          <w:rFonts w:ascii="Times New Roman"/>
          <w:b w:val="false"/>
          <w:i w:val="false"/>
          <w:color w:val="000000"/>
          <w:sz w:val="28"/>
        </w:rPr>
        <w:t>, </w:t>
      </w:r>
      <w:r>
        <w:rPr>
          <w:rFonts w:ascii="Times New Roman"/>
          <w:b w:val="false"/>
          <w:i w:val="false"/>
          <w:color w:val="000000"/>
          <w:sz w:val="28"/>
        </w:rPr>
        <w:t xml:space="preserve">ст.511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 Удостоверение о приписке является документом призывника - гражданина Республики Казахстан, приписанного к призывному участку. </w:t>
      </w:r>
      <w:r>
        <w:br/>
      </w:r>
      <w:r>
        <w:rPr>
          <w:rFonts w:ascii="Times New Roman"/>
          <w:b w:val="false"/>
          <w:i w:val="false"/>
          <w:color w:val="000000"/>
          <w:sz w:val="28"/>
        </w:rPr>
        <w:t xml:space="preserve">
      2. Граждане Республики Казахстан, приписанные на основании Закона Республики Казахстан "О воинской обязанности и воинской службе" к призывным участкам, по исполнению 18-летнего возраста являются призывниками. </w:t>
      </w:r>
      <w:r>
        <w:br/>
      </w:r>
      <w:r>
        <w:rPr>
          <w:rFonts w:ascii="Times New Roman"/>
          <w:b w:val="false"/>
          <w:i w:val="false"/>
          <w:color w:val="000000"/>
          <w:sz w:val="28"/>
        </w:rPr>
        <w:t xml:space="preserve">
      3. В соответствии с Законом Республики Казахстан "О воинской обязанности и воинской службе" призывники исполняют следующие требования: </w:t>
      </w:r>
      <w:r>
        <w:br/>
      </w:r>
      <w:r>
        <w:rPr>
          <w:rFonts w:ascii="Times New Roman"/>
          <w:b w:val="false"/>
          <w:i w:val="false"/>
          <w:color w:val="000000"/>
          <w:sz w:val="28"/>
        </w:rPr>
        <w:t xml:space="preserve">
      1) по направлению управлений (отдела) по делам обороны посещать в обязательном порядке учебные организации, военно-технические школы, активно готовить себя к военной службе. Лица, не имеющие среднего образования должны посещать учебные организации, к которым они прикреплены для обучения; </w:t>
      </w:r>
      <w:r>
        <w:br/>
      </w:r>
      <w:r>
        <w:rPr>
          <w:rFonts w:ascii="Times New Roman"/>
          <w:b w:val="false"/>
          <w:i w:val="false"/>
          <w:color w:val="000000"/>
          <w:sz w:val="28"/>
        </w:rPr>
        <w:t xml:space="preserve">
      2) по назначению медицинских комиссий управлений (отдела) по делам обороны проходить амбулаторное или стационарное лечение в соответствующих лечебно-профилактических организациях; </w:t>
      </w:r>
      <w:r>
        <w:br/>
      </w:r>
      <w:r>
        <w:rPr>
          <w:rFonts w:ascii="Times New Roman"/>
          <w:b w:val="false"/>
          <w:i w:val="false"/>
          <w:color w:val="000000"/>
          <w:sz w:val="28"/>
        </w:rPr>
        <w:t xml:space="preserve">
      3) активно участвовать в работе спортивных обществ и организаций, закалять себя физически, систематически заниматься физкультурой и спортом. </w:t>
      </w:r>
      <w:r>
        <w:br/>
      </w:r>
      <w:r>
        <w:rPr>
          <w:rFonts w:ascii="Times New Roman"/>
          <w:b w:val="false"/>
          <w:i w:val="false"/>
          <w:color w:val="000000"/>
          <w:sz w:val="28"/>
        </w:rPr>
        <w:t xml:space="preserve">
      4) соблюдать установленные Правила воинского учета. При убытии в другую местность на постоянное или временное (на срок свыше полутора месяцев) жительство, а также в служебные командировки, на учебу в отпуск или для лечения (на срок свыше трех месяцев) или в случае перемены места жительства с переездом на территорию другого административного района лично являться в управление (отдел) по делам обороны и подавать письменное заявление о снятии с воинского учета. </w:t>
      </w:r>
      <w:r>
        <w:br/>
      </w:r>
      <w:r>
        <w:rPr>
          <w:rFonts w:ascii="Times New Roman"/>
          <w:b w:val="false"/>
          <w:i w:val="false"/>
          <w:color w:val="000000"/>
          <w:sz w:val="28"/>
        </w:rPr>
        <w:t xml:space="preserve">
      В семидневный срок со дня прибытия к новому месту жительства лично являться в управление (отдел) по делам обороны для приема (постановки) на воинский учет. </w:t>
      </w:r>
      <w:r>
        <w:br/>
      </w:r>
      <w:r>
        <w:rPr>
          <w:rFonts w:ascii="Times New Roman"/>
          <w:b w:val="false"/>
          <w:i w:val="false"/>
          <w:color w:val="000000"/>
          <w:sz w:val="28"/>
        </w:rPr>
        <w:t xml:space="preserve">
      При изменении семейного положения, адреса места жительства, образования, места работы и должности не позднее чем в семидневный срок лично сообщать об этом в военно-учетный орган, в котором призывник состоит на воинском учете; </w:t>
      </w:r>
      <w:r>
        <w:br/>
      </w:r>
      <w:r>
        <w:rPr>
          <w:rFonts w:ascii="Times New Roman"/>
          <w:b w:val="false"/>
          <w:i w:val="false"/>
          <w:color w:val="000000"/>
          <w:sz w:val="28"/>
        </w:rPr>
        <w:t xml:space="preserve">
      5) при объявлении приказов управлений (отдела) по делам обороны о призыве граждан Республики Казахстан на военную службу явиться на призывные участки, к которым приписаны, точно в сроки, указанные в приказах. Лица, временно выехавшие с места постоянного жительства, при объявлении призыва граждан на военную службу должны немедленно возвратиться в пункты постоянного жительства и явиться в управление (отдел) по делам обороны, в котором состоят на воинском учете; </w:t>
      </w:r>
      <w:r>
        <w:br/>
      </w:r>
      <w:r>
        <w:rPr>
          <w:rFonts w:ascii="Times New Roman"/>
          <w:b w:val="false"/>
          <w:i w:val="false"/>
          <w:color w:val="000000"/>
          <w:sz w:val="28"/>
        </w:rPr>
        <w:t xml:space="preserve">
      6) перемена призывного участка допускается с января по март и июля по сентябрь. В другое время года перемена призывного участка может быть разрешена только: в случае перевода призывника администрацией на работу в другую местность; переезда на новое место жительства в другой район в составе семьи либо в связи с получением жилой площади; приема в учебную организацию, в которое убывает призывник для продолжения образования, и при направлении на работу после окончания учебного заведения. Необходимость перемены призывного участка в период с апреля по июнь и октября по декабрь должна быть подтверждена соответствующими документами, представляемым в управление (отдел) по делам обороны. </w:t>
      </w:r>
      <w:r>
        <w:br/>
      </w:r>
      <w:r>
        <w:rPr>
          <w:rFonts w:ascii="Times New Roman"/>
          <w:b w:val="false"/>
          <w:i w:val="false"/>
          <w:color w:val="000000"/>
          <w:sz w:val="28"/>
        </w:rPr>
        <w:t xml:space="preserve">
      4. Граждане Республики Казахстан, приписанные к призывным участкам, за нарушение Правил воинского учета; за неявку по вызову в управление (отдел) по делам обороны без уважительных причин; за умышленную порчу или небрежное хранение удостоверений о приписке, повлекшее их утрату; за несвоевременное сообщение в учетный орган, где состоят на воинском учете, сведений об изменении адреса места жительства, образования, места работы, должности и неявку на призывные участки без уважительных причин для приписки несут ответственность в соответствии с действующим законодательными актами. </w:t>
      </w:r>
    </w:p>
    <w:bookmarkStart w:name="z113" w:id="104"/>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11-қосымша </w:t>
      </w:r>
    </w:p>
    <w:bookmarkEnd w:id="104"/>
    <w:p>
      <w:pPr>
        <w:spacing w:after="0"/>
        <w:ind w:left="0"/>
        <w:jc w:val="both"/>
      </w:pPr>
      <w:r>
        <w:rPr>
          <w:rFonts w:ascii="Times New Roman"/>
          <w:b w:val="false"/>
          <w:i w:val="false"/>
          <w:color w:val="000000"/>
          <w:sz w:val="28"/>
        </w:rPr>
        <w:t xml:space="preserve">  30x35 үлгі </w:t>
      </w:r>
    </w:p>
    <w:p>
      <w:pPr>
        <w:spacing w:after="0"/>
        <w:ind w:left="0"/>
        <w:jc w:val="both"/>
      </w:pPr>
      <w:r>
        <w:rPr>
          <w:rFonts w:ascii="Times New Roman"/>
          <w:b w:val="false"/>
          <w:i w:val="false"/>
          <w:color w:val="000000"/>
          <w:sz w:val="28"/>
        </w:rPr>
        <w:t xml:space="preserve">       Әскери міндеттілер мен әскерге шақырылушыларды әскери </w:t>
      </w:r>
      <w:r>
        <w:br/>
      </w:r>
      <w:r>
        <w:rPr>
          <w:rFonts w:ascii="Times New Roman"/>
          <w:b w:val="false"/>
          <w:i w:val="false"/>
          <w:color w:val="000000"/>
          <w:sz w:val="28"/>
        </w:rPr>
        <w:t xml:space="preserve">
       есепке алу және әскери есептен шығару туралы мөртаңба </w:t>
      </w:r>
      <w:r>
        <w:br/>
      </w:r>
      <w:r>
        <w:rPr>
          <w:rFonts w:ascii="Times New Roman"/>
          <w:b w:val="false"/>
          <w:i w:val="false"/>
          <w:color w:val="000000"/>
          <w:sz w:val="28"/>
        </w:rPr>
        <w:t>
</w:t>
      </w:r>
      <w:r>
        <w:rPr>
          <w:rFonts w:ascii="Times New Roman"/>
          <w:b/>
          <w:i w:val="false"/>
          <w:color w:val="000000"/>
          <w:sz w:val="28"/>
        </w:rPr>
        <w:t xml:space="preserve">                          ҮЛГІСІ </w:t>
      </w:r>
    </w:p>
    <w:p>
      <w:pPr>
        <w:spacing w:after="0"/>
        <w:ind w:left="0"/>
        <w:jc w:val="both"/>
      </w:pP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_________________ ҚІЖ/У(О)ДО    | </w:t>
      </w:r>
      <w:r>
        <w:br/>
      </w:r>
      <w:r>
        <w:rPr>
          <w:rFonts w:ascii="Times New Roman"/>
          <w:b w:val="false"/>
          <w:i w:val="false"/>
          <w:color w:val="000000"/>
          <w:sz w:val="28"/>
        </w:rPr>
        <w:t xml:space="preserve">
               |  ____________________________ обл. | </w:t>
      </w:r>
      <w:r>
        <w:br/>
      </w:r>
      <w:r>
        <w:rPr>
          <w:rFonts w:ascii="Times New Roman"/>
          <w:b w:val="false"/>
          <w:i w:val="false"/>
          <w:color w:val="000000"/>
          <w:sz w:val="28"/>
        </w:rPr>
        <w:t xml:space="preserve">
               |     ӘСКЕРИ ЕСЕПКЕ/ВОИНСКИЙ УЧЕТ    | </w:t>
      </w:r>
      <w:r>
        <w:br/>
      </w:r>
      <w:r>
        <w:rPr>
          <w:rFonts w:ascii="Times New Roman"/>
          <w:b w:val="false"/>
          <w:i w:val="false"/>
          <w:color w:val="000000"/>
          <w:sz w:val="28"/>
        </w:rPr>
        <w:t xml:space="preserve">
               |     алынды/шығарылды принят/снят   | </w:t>
      </w:r>
      <w:r>
        <w:br/>
      </w:r>
      <w:r>
        <w:rPr>
          <w:rFonts w:ascii="Times New Roman"/>
          <w:b w:val="false"/>
          <w:i w:val="false"/>
          <w:color w:val="000000"/>
          <w:sz w:val="28"/>
        </w:rPr>
        <w:t xml:space="preserve">
               |                                    | </w:t>
      </w:r>
      <w:r>
        <w:br/>
      </w:r>
      <w:r>
        <w:rPr>
          <w:rFonts w:ascii="Times New Roman"/>
          <w:b w:val="false"/>
          <w:i w:val="false"/>
          <w:color w:val="000000"/>
          <w:sz w:val="28"/>
        </w:rPr>
        <w:t xml:space="preserve">
               |    "___" ___________ 20_____ж/г.   | </w:t>
      </w:r>
      <w:r>
        <w:br/>
      </w:r>
      <w:r>
        <w:rPr>
          <w:rFonts w:ascii="Times New Roman"/>
          <w:b w:val="false"/>
          <w:i w:val="false"/>
          <w:color w:val="000000"/>
          <w:sz w:val="28"/>
        </w:rPr>
        <w:t xml:space="preserve">
               |     Қолы/Подпись ______________    | </w:t>
      </w:r>
      <w:r>
        <w:br/>
      </w:r>
      <w:r>
        <w:rPr>
          <w:rFonts w:ascii="Times New Roman"/>
          <w:b w:val="false"/>
          <w:i w:val="false"/>
          <w:color w:val="000000"/>
          <w:sz w:val="28"/>
        </w:rPr>
        <w:t xml:space="preserve">
               |____________________________________| </w:t>
      </w:r>
    </w:p>
    <w:bookmarkStart w:name="z114" w:id="105"/>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12-қосымша </w:t>
      </w:r>
    </w:p>
    <w:bookmarkEnd w:id="105"/>
    <w:p>
      <w:pPr>
        <w:spacing w:after="0"/>
        <w:ind w:left="0"/>
        <w:jc w:val="both"/>
      </w:pPr>
      <w:r>
        <w:rPr>
          <w:rFonts w:ascii="Times New Roman"/>
          <w:b w:val="false"/>
          <w:i w:val="false"/>
          <w:color w:val="000000"/>
          <w:sz w:val="28"/>
        </w:rPr>
        <w:t xml:space="preserve">                                           Кімге __________________ </w:t>
      </w:r>
      <w:r>
        <w:br/>
      </w: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Әскери билеттің немесе әскерге шақыру учаскесіне тіркеу туралы </w:t>
      </w:r>
      <w:r>
        <w:br/>
      </w:r>
      <w:r>
        <w:rPr>
          <w:rFonts w:ascii="Times New Roman"/>
          <w:b w:val="false"/>
          <w:i w:val="false"/>
          <w:color w:val="000000"/>
          <w:sz w:val="28"/>
        </w:rPr>
        <w:t xml:space="preserve">
                    куәліктің көшірмесін беру туралы </w:t>
      </w:r>
      <w:r>
        <w:br/>
      </w:r>
      <w:r>
        <w:rPr>
          <w:rFonts w:ascii="Times New Roman"/>
          <w:b w:val="false"/>
          <w:i w:val="false"/>
          <w:color w:val="000000"/>
          <w:sz w:val="28"/>
        </w:rPr>
        <w:t>
</w:t>
      </w:r>
      <w:r>
        <w:rPr>
          <w:rFonts w:ascii="Times New Roman"/>
          <w:b/>
          <w:i w:val="false"/>
          <w:color w:val="000000"/>
          <w:sz w:val="28"/>
        </w:rPr>
        <w:t xml:space="preserve">                                 ӨТІНІШ </w:t>
      </w:r>
      <w:r>
        <w:br/>
      </w:r>
      <w:r>
        <w:rPr>
          <w:rFonts w:ascii="Times New Roman"/>
          <w:b w:val="false"/>
          <w:i w:val="false"/>
          <w:color w:val="000000"/>
          <w:sz w:val="28"/>
        </w:rPr>
        <w:t xml:space="preserve">
1. _________________________________________________________________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2. _________________________________________________________________ </w:t>
      </w:r>
      <w:r>
        <w:br/>
      </w:r>
      <w:r>
        <w:rPr>
          <w:rFonts w:ascii="Times New Roman"/>
          <w:b w:val="false"/>
          <w:i w:val="false"/>
          <w:color w:val="000000"/>
          <w:sz w:val="28"/>
        </w:rPr>
        <w:t xml:space="preserve">
                    (туған күні, айы, жылы) </w:t>
      </w:r>
      <w:r>
        <w:br/>
      </w:r>
      <w:r>
        <w:rPr>
          <w:rFonts w:ascii="Times New Roman"/>
          <w:b w:val="false"/>
          <w:i w:val="false"/>
          <w:color w:val="000000"/>
          <w:sz w:val="28"/>
        </w:rPr>
        <w:t xml:space="preserve">
3. _________________________________________________________________ </w:t>
      </w:r>
      <w:r>
        <w:br/>
      </w:r>
      <w:r>
        <w:rPr>
          <w:rFonts w:ascii="Times New Roman"/>
          <w:b w:val="false"/>
          <w:i w:val="false"/>
          <w:color w:val="000000"/>
          <w:sz w:val="28"/>
        </w:rPr>
        <w:t xml:space="preserve">
     (туған жері - село, ауыл, кент, аудан, облысы, республикасы) </w:t>
      </w:r>
      <w:r>
        <w:br/>
      </w:r>
      <w:r>
        <w:rPr>
          <w:rFonts w:ascii="Times New Roman"/>
          <w:b w:val="false"/>
          <w:i w:val="false"/>
          <w:color w:val="000000"/>
          <w:sz w:val="28"/>
        </w:rPr>
        <w:t xml:space="preserve">
4. _________________________________________________________________ </w:t>
      </w:r>
      <w:r>
        <w:br/>
      </w:r>
      <w:r>
        <w:rPr>
          <w:rFonts w:ascii="Times New Roman"/>
          <w:b w:val="false"/>
          <w:i w:val="false"/>
          <w:color w:val="000000"/>
          <w:sz w:val="28"/>
        </w:rPr>
        <w:t xml:space="preserve">
                  (ұлты қалауы бойынша көрсетіледі) </w:t>
      </w:r>
      <w:r>
        <w:br/>
      </w:r>
      <w:r>
        <w:rPr>
          <w:rFonts w:ascii="Times New Roman"/>
          <w:b w:val="false"/>
          <w:i w:val="false"/>
          <w:color w:val="000000"/>
          <w:sz w:val="28"/>
        </w:rPr>
        <w:t xml:space="preserve">
5. _________________________________________________________________ </w:t>
      </w:r>
      <w:r>
        <w:br/>
      </w:r>
      <w:r>
        <w:rPr>
          <w:rFonts w:ascii="Times New Roman"/>
          <w:b w:val="false"/>
          <w:i w:val="false"/>
          <w:color w:val="000000"/>
          <w:sz w:val="28"/>
        </w:rPr>
        <w:t xml:space="preserve">
                         (отбасы жағдайы) </w:t>
      </w:r>
      <w:r>
        <w:br/>
      </w:r>
      <w:r>
        <w:rPr>
          <w:rFonts w:ascii="Times New Roman"/>
          <w:b w:val="false"/>
          <w:i w:val="false"/>
          <w:color w:val="000000"/>
          <w:sz w:val="28"/>
        </w:rPr>
        <w:t xml:space="preserve">
6. _________________________________________________________________ </w:t>
      </w:r>
      <w:r>
        <w:br/>
      </w:r>
      <w:r>
        <w:rPr>
          <w:rFonts w:ascii="Times New Roman"/>
          <w:b w:val="false"/>
          <w:i w:val="false"/>
          <w:color w:val="000000"/>
          <w:sz w:val="28"/>
        </w:rPr>
        <w:t xml:space="preserve">
                         (тұрғылықты жері)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(себебі көрсетілсін)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 байланысты әскери билеттің немесе </w:t>
      </w:r>
      <w:r>
        <w:br/>
      </w:r>
      <w:r>
        <w:rPr>
          <w:rFonts w:ascii="Times New Roman"/>
          <w:b w:val="false"/>
          <w:i w:val="false"/>
          <w:color w:val="000000"/>
          <w:sz w:val="28"/>
        </w:rPr>
        <w:t xml:space="preserve">
әскерге шақыру учаскесіне тіркеу туралы куәліктің көшірмесін </w:t>
      </w:r>
      <w:r>
        <w:br/>
      </w:r>
      <w:r>
        <w:rPr>
          <w:rFonts w:ascii="Times New Roman"/>
          <w:b w:val="false"/>
          <w:i w:val="false"/>
          <w:color w:val="000000"/>
          <w:sz w:val="28"/>
        </w:rPr>
        <w:t xml:space="preserve">
беруіңізді (ауыстыруыңызды) өтінемін. </w:t>
      </w:r>
      <w:r>
        <w:br/>
      </w:r>
      <w:r>
        <w:rPr>
          <w:rFonts w:ascii="Times New Roman"/>
          <w:b w:val="false"/>
          <w:i w:val="false"/>
          <w:color w:val="000000"/>
          <w:sz w:val="28"/>
        </w:rPr>
        <w:t xml:space="preserve">
20__ж."__" _________ ___________________ </w:t>
      </w:r>
      <w:r>
        <w:br/>
      </w:r>
      <w:r>
        <w:rPr>
          <w:rFonts w:ascii="Times New Roman"/>
          <w:b w:val="false"/>
          <w:i w:val="false"/>
          <w:color w:val="000000"/>
          <w:sz w:val="28"/>
        </w:rPr>
        <w:t xml:space="preserve">
                         (қолы) </w:t>
      </w:r>
    </w:p>
    <w:bookmarkStart w:name="z115" w:id="10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13-қосымша </w:t>
      </w:r>
    </w:p>
    <w:bookmarkEnd w:id="106"/>
    <w:p>
      <w:pPr>
        <w:spacing w:after="0"/>
        <w:ind w:left="0"/>
        <w:jc w:val="both"/>
      </w:pPr>
      <w:r>
        <w:rPr>
          <w:rFonts w:ascii="Times New Roman"/>
          <w:b w:val="false"/>
          <w:i w:val="false"/>
          <w:color w:val="000000"/>
          <w:sz w:val="28"/>
        </w:rPr>
        <w:t xml:space="preserve">Тізімдеме бойынша есепке </w:t>
      </w:r>
      <w:r>
        <w:br/>
      </w:r>
      <w:r>
        <w:rPr>
          <w:rFonts w:ascii="Times New Roman"/>
          <w:b w:val="false"/>
          <w:i w:val="false"/>
          <w:color w:val="000000"/>
          <w:sz w:val="28"/>
        </w:rPr>
        <w:t xml:space="preserve">
        алынды </w:t>
      </w:r>
      <w:r>
        <w:br/>
      </w:r>
      <w:r>
        <w:rPr>
          <w:rFonts w:ascii="Times New Roman"/>
          <w:b w:val="false"/>
          <w:i w:val="false"/>
          <w:color w:val="000000"/>
          <w:sz w:val="28"/>
        </w:rPr>
        <w:t xml:space="preserve">
N_________ 20_______ж. </w:t>
      </w:r>
    </w:p>
    <w:p>
      <w:pPr>
        <w:spacing w:after="0"/>
        <w:ind w:left="0"/>
        <w:jc w:val="both"/>
      </w:pPr>
      <w:r>
        <w:rPr>
          <w:rFonts w:ascii="Times New Roman"/>
          <w:b w:val="false"/>
          <w:i w:val="false"/>
          <w:color w:val="000000"/>
          <w:sz w:val="28"/>
        </w:rPr>
        <w:t xml:space="preserve">                       ________________ ОБЛЫСЫ </w:t>
      </w:r>
      <w:r>
        <w:br/>
      </w:r>
      <w:r>
        <w:rPr>
          <w:rFonts w:ascii="Times New Roman"/>
          <w:b w:val="false"/>
          <w:i w:val="false"/>
          <w:color w:val="000000"/>
          <w:sz w:val="28"/>
        </w:rPr>
        <w:t xml:space="preserve">
                    ________________ АУДАНЫ АУМАҒЫНДА ТҰРАТЫН </w:t>
      </w:r>
      <w:r>
        <w:br/>
      </w:r>
      <w:r>
        <w:rPr>
          <w:rFonts w:ascii="Times New Roman"/>
          <w:b w:val="false"/>
          <w:i w:val="false"/>
          <w:color w:val="000000"/>
          <w:sz w:val="28"/>
        </w:rPr>
        <w:t xml:space="preserve">
                  19_______ ЖЫЛЫ ТУҒАН ӘСКЕРГЕ ШАҚЫРЫЛУШЫЛАРДЫҢ </w:t>
      </w:r>
    </w:p>
    <w:p>
      <w:pPr>
        <w:spacing w:after="0"/>
        <w:ind w:left="0"/>
        <w:jc w:val="both"/>
      </w:pPr>
      <w:r>
        <w:rPr>
          <w:rFonts w:ascii="Times New Roman"/>
          <w:b/>
          <w:i w:val="false"/>
          <w:color w:val="000000"/>
          <w:sz w:val="28"/>
        </w:rPr>
        <w:t xml:space="preserve">                           ЕСЕПТІК-АЛФАВИТТІК КІТАБЫ </w:t>
      </w:r>
    </w:p>
    <w:p>
      <w:pPr>
        <w:spacing w:after="0"/>
        <w:ind w:left="0"/>
        <w:jc w:val="both"/>
      </w:pPr>
      <w:r>
        <w:rPr>
          <w:rFonts w:ascii="Times New Roman"/>
          <w:b w:val="false"/>
          <w:i w:val="false"/>
          <w:color w:val="000000"/>
          <w:sz w:val="28"/>
        </w:rPr>
        <w:t xml:space="preserve">                                 Басталды 20___ж. "___"_____________ </w:t>
      </w:r>
      <w:r>
        <w:br/>
      </w:r>
      <w:r>
        <w:rPr>
          <w:rFonts w:ascii="Times New Roman"/>
          <w:b w:val="false"/>
          <w:i w:val="false"/>
          <w:color w:val="000000"/>
          <w:sz w:val="28"/>
        </w:rPr>
        <w:t xml:space="preserve">
                                 Аяқталды 20___ж. "___"_____________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53"/>
        <w:gridCol w:w="1193"/>
        <w:gridCol w:w="1653"/>
        <w:gridCol w:w="1633"/>
        <w:gridCol w:w="1493"/>
        <w:gridCol w:w="1573"/>
        <w:gridCol w:w="1473"/>
        <w:gridCol w:w="1453"/>
      </w:tblGrid>
      <w:tr>
        <w:trPr>
          <w:trHeight w:val="9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әке-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аты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 </w:t>
            </w:r>
            <w:r>
              <w:br/>
            </w:r>
            <w:r>
              <w:rPr>
                <w:rFonts w:ascii="Times New Roman"/>
                <w:b w:val="false"/>
                <w:i w:val="false"/>
                <w:color w:val="000000"/>
                <w:sz w:val="20"/>
              </w:rPr>
              <w:t xml:space="preserve">
ғы- </w:t>
            </w:r>
            <w:r>
              <w:br/>
            </w:r>
            <w:r>
              <w:rPr>
                <w:rFonts w:ascii="Times New Roman"/>
                <w:b w:val="false"/>
                <w:i w:val="false"/>
                <w:color w:val="000000"/>
                <w:sz w:val="20"/>
              </w:rPr>
              <w:t xml:space="preserve">
лықты </w:t>
            </w:r>
            <w:r>
              <w:br/>
            </w:r>
            <w:r>
              <w:rPr>
                <w:rFonts w:ascii="Times New Roman"/>
                <w:b w:val="false"/>
                <w:i w:val="false"/>
                <w:color w:val="000000"/>
                <w:sz w:val="20"/>
              </w:rPr>
              <w:t xml:space="preserve">
жері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сіне </w:t>
            </w:r>
            <w:r>
              <w:br/>
            </w:r>
            <w:r>
              <w:rPr>
                <w:rFonts w:ascii="Times New Roman"/>
                <w:b w:val="false"/>
                <w:i w:val="false"/>
                <w:color w:val="000000"/>
                <w:sz w:val="20"/>
              </w:rPr>
              <w:t xml:space="preserve">
тіркел-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Егер </w:t>
            </w:r>
            <w:r>
              <w:br/>
            </w:r>
            <w:r>
              <w:rPr>
                <w:rFonts w:ascii="Times New Roman"/>
                <w:b w:val="false"/>
                <w:i w:val="false"/>
                <w:color w:val="000000"/>
                <w:sz w:val="20"/>
              </w:rPr>
              <w:t xml:space="preserve">
келсе, </w:t>
            </w:r>
            <w:r>
              <w:br/>
            </w:r>
            <w:r>
              <w:rPr>
                <w:rFonts w:ascii="Times New Roman"/>
                <w:b w:val="false"/>
                <w:i w:val="false"/>
                <w:color w:val="000000"/>
                <w:sz w:val="20"/>
              </w:rPr>
              <w:t xml:space="preserve">
қандай </w:t>
            </w:r>
            <w:r>
              <w:br/>
            </w:r>
            <w:r>
              <w:rPr>
                <w:rFonts w:ascii="Times New Roman"/>
                <w:b w:val="false"/>
                <w:i w:val="false"/>
                <w:color w:val="000000"/>
                <w:sz w:val="20"/>
              </w:rPr>
              <w:t xml:space="preserve">
ҚІБ (Б) </w:t>
            </w:r>
            <w:r>
              <w:br/>
            </w:r>
            <w:r>
              <w:rPr>
                <w:rFonts w:ascii="Times New Roman"/>
                <w:b w:val="false"/>
                <w:i w:val="false"/>
                <w:color w:val="000000"/>
                <w:sz w:val="20"/>
              </w:rPr>
              <w:t xml:space="preserve">
келді,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жеке </w:t>
            </w:r>
            <w:r>
              <w:br/>
            </w:r>
            <w:r>
              <w:rPr>
                <w:rFonts w:ascii="Times New Roman"/>
                <w:b w:val="false"/>
                <w:i w:val="false"/>
                <w:color w:val="000000"/>
                <w:sz w:val="20"/>
              </w:rPr>
              <w:t xml:space="preserve">
істі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күні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Қандай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сариат- </w:t>
            </w:r>
            <w:r>
              <w:br/>
            </w:r>
            <w:r>
              <w:rPr>
                <w:rFonts w:ascii="Times New Roman"/>
                <w:b w:val="false"/>
                <w:i w:val="false"/>
                <w:color w:val="000000"/>
                <w:sz w:val="20"/>
              </w:rPr>
              <w:t xml:space="preserve">
қа </w:t>
            </w:r>
            <w:r>
              <w:br/>
            </w:r>
            <w:r>
              <w:rPr>
                <w:rFonts w:ascii="Times New Roman"/>
                <w:b w:val="false"/>
                <w:i w:val="false"/>
                <w:color w:val="000000"/>
                <w:sz w:val="20"/>
              </w:rPr>
              <w:t xml:space="preserve">
кетті, </w:t>
            </w:r>
            <w:r>
              <w:br/>
            </w:r>
            <w:r>
              <w:rPr>
                <w:rFonts w:ascii="Times New Roman"/>
                <w:b w:val="false"/>
                <w:i w:val="false"/>
                <w:color w:val="000000"/>
                <w:sz w:val="20"/>
              </w:rPr>
              <w:t xml:space="preserve">
қашан. </w:t>
            </w:r>
            <w:r>
              <w:br/>
            </w:r>
            <w:r>
              <w:rPr>
                <w:rFonts w:ascii="Times New Roman"/>
                <w:b w:val="false"/>
                <w:i w:val="false"/>
                <w:color w:val="000000"/>
                <w:sz w:val="20"/>
              </w:rPr>
              <w:t xml:space="preserve">
Жеке </w:t>
            </w:r>
            <w:r>
              <w:br/>
            </w:r>
            <w:r>
              <w:rPr>
                <w:rFonts w:ascii="Times New Roman"/>
                <w:b w:val="false"/>
                <w:i w:val="false"/>
                <w:color w:val="000000"/>
                <w:sz w:val="20"/>
              </w:rPr>
              <w:t xml:space="preserve">
істің </w:t>
            </w:r>
            <w:r>
              <w:br/>
            </w:r>
            <w:r>
              <w:rPr>
                <w:rFonts w:ascii="Times New Roman"/>
                <w:b w:val="false"/>
                <w:i w:val="false"/>
                <w:color w:val="000000"/>
                <w:sz w:val="20"/>
              </w:rPr>
              <w:t xml:space="preserve">
жібе-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қандай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нөмір- </w:t>
            </w:r>
            <w:r>
              <w:br/>
            </w:r>
            <w:r>
              <w:rPr>
                <w:rFonts w:ascii="Times New Roman"/>
                <w:b w:val="false"/>
                <w:i w:val="false"/>
                <w:color w:val="000000"/>
                <w:sz w:val="20"/>
              </w:rPr>
              <w:t xml:space="preserve">
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w:t>
            </w:r>
            <w:r>
              <w:br/>
            </w:r>
            <w:r>
              <w:rPr>
                <w:rFonts w:ascii="Times New Roman"/>
                <w:b w:val="false"/>
                <w:i w:val="false"/>
                <w:color w:val="000000"/>
                <w:sz w:val="20"/>
              </w:rPr>
              <w:t xml:space="preserve">
шақыру комиссиясынан </w:t>
            </w:r>
            <w:r>
              <w:br/>
            </w:r>
            <w:r>
              <w:rPr>
                <w:rFonts w:ascii="Times New Roman"/>
                <w:b w:val="false"/>
                <w:i w:val="false"/>
                <w:color w:val="000000"/>
                <w:sz w:val="20"/>
              </w:rPr>
              <w:t xml:space="preserve">
өтудің нәтижесі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Шақыры- </w:t>
            </w:r>
            <w:r>
              <w:br/>
            </w:r>
            <w:r>
              <w:rPr>
                <w:rFonts w:ascii="Times New Roman"/>
                <w:b w:val="false"/>
                <w:i w:val="false"/>
                <w:color w:val="000000"/>
                <w:sz w:val="20"/>
              </w:rPr>
              <w:t xml:space="preserve">
лушының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ісін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орны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белгі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Қарулы </w:t>
            </w:r>
            <w:r>
              <w:br/>
            </w:r>
            <w:r>
              <w:rPr>
                <w:rFonts w:ascii="Times New Roman"/>
                <w:b w:val="false"/>
                <w:i w:val="false"/>
                <w:color w:val="000000"/>
                <w:sz w:val="20"/>
              </w:rPr>
              <w:t xml:space="preserve">
Күште- </w:t>
            </w:r>
            <w:r>
              <w:br/>
            </w:r>
            <w:r>
              <w:rPr>
                <w:rFonts w:ascii="Times New Roman"/>
                <w:b w:val="false"/>
                <w:i w:val="false"/>
                <w:color w:val="000000"/>
                <w:sz w:val="20"/>
              </w:rPr>
              <w:t xml:space="preserve">
ріне </w:t>
            </w:r>
            <w:r>
              <w:br/>
            </w:r>
            <w:r>
              <w:rPr>
                <w:rFonts w:ascii="Times New Roman"/>
                <w:b w:val="false"/>
                <w:i w:val="false"/>
                <w:color w:val="000000"/>
                <w:sz w:val="20"/>
              </w:rPr>
              <w:t xml:space="preserve">
әскерге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Қашан, </w:t>
            </w:r>
            <w:r>
              <w:br/>
            </w:r>
            <w:r>
              <w:rPr>
                <w:rFonts w:ascii="Times New Roman"/>
                <w:b w:val="false"/>
                <w:i w:val="false"/>
                <w:color w:val="000000"/>
                <w:sz w:val="20"/>
              </w:rPr>
              <w:t xml:space="preserve">
қандай әскери </w:t>
            </w:r>
            <w:r>
              <w:br/>
            </w:r>
            <w:r>
              <w:rPr>
                <w:rFonts w:ascii="Times New Roman"/>
                <w:b w:val="false"/>
                <w:i w:val="false"/>
                <w:color w:val="000000"/>
                <w:sz w:val="20"/>
              </w:rPr>
              <w:t xml:space="preserve">
команда </w:t>
            </w:r>
            <w:r>
              <w:br/>
            </w:r>
            <w:r>
              <w:rPr>
                <w:rFonts w:ascii="Times New Roman"/>
                <w:b w:val="false"/>
                <w:i w:val="false"/>
                <w:color w:val="000000"/>
                <w:sz w:val="20"/>
              </w:rPr>
              <w:t xml:space="preserve">
құра- </w:t>
            </w:r>
            <w:r>
              <w:br/>
            </w:r>
            <w:r>
              <w:rPr>
                <w:rFonts w:ascii="Times New Roman"/>
                <w:b w:val="false"/>
                <w:i w:val="false"/>
                <w:color w:val="000000"/>
                <w:sz w:val="20"/>
              </w:rPr>
              <w:t xml:space="preserve">
мында </w:t>
            </w:r>
            <w:r>
              <w:br/>
            </w:r>
            <w:r>
              <w:rPr>
                <w:rFonts w:ascii="Times New Roman"/>
                <w:b w:val="false"/>
                <w:i w:val="false"/>
                <w:color w:val="000000"/>
                <w:sz w:val="20"/>
              </w:rPr>
              <w:t xml:space="preserve">
кетті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ды кей- </w:t>
            </w:r>
            <w:r>
              <w:br/>
            </w:r>
            <w:r>
              <w:rPr>
                <w:rFonts w:ascii="Times New Roman"/>
                <w:b w:val="false"/>
                <w:i w:val="false"/>
                <w:color w:val="000000"/>
                <w:sz w:val="20"/>
              </w:rPr>
              <w:t xml:space="preserve">
інге </w:t>
            </w:r>
            <w:r>
              <w:br/>
            </w:r>
            <w:r>
              <w:rPr>
                <w:rFonts w:ascii="Times New Roman"/>
                <w:b w:val="false"/>
                <w:i w:val="false"/>
                <w:color w:val="000000"/>
                <w:sz w:val="20"/>
              </w:rPr>
              <w:t xml:space="preserve">
қалды-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ұсыну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Негізі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қанша </w:t>
            </w:r>
            <w:r>
              <w:br/>
            </w:r>
            <w:r>
              <w:rPr>
                <w:rFonts w:ascii="Times New Roman"/>
                <w:b w:val="false"/>
                <w:i w:val="false"/>
                <w:color w:val="000000"/>
                <w:sz w:val="20"/>
              </w:rPr>
              <w:t xml:space="preserve">
уақытқа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кейінге </w:t>
            </w:r>
            <w:r>
              <w:br/>
            </w:r>
            <w:r>
              <w:rPr>
                <w:rFonts w:ascii="Times New Roman"/>
                <w:b w:val="false"/>
                <w:i w:val="false"/>
                <w:color w:val="000000"/>
                <w:sz w:val="20"/>
              </w:rPr>
              <w:t xml:space="preserve">
қалдыру </w:t>
            </w:r>
            <w:r>
              <w:br/>
            </w:r>
            <w:r>
              <w:rPr>
                <w:rFonts w:ascii="Times New Roman"/>
                <w:b w:val="false"/>
                <w:i w:val="false"/>
                <w:color w:val="000000"/>
                <w:sz w:val="20"/>
              </w:rPr>
              <w:t xml:space="preserve">
ұсыныл- </w:t>
            </w:r>
            <w:r>
              <w:br/>
            </w:r>
            <w:r>
              <w:rPr>
                <w:rFonts w:ascii="Times New Roman"/>
                <w:b w:val="false"/>
                <w:i w:val="false"/>
                <w:color w:val="000000"/>
                <w:sz w:val="20"/>
              </w:rPr>
              <w:t xml:space="preserve">
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қа қа- </w:t>
            </w:r>
            <w:r>
              <w:br/>
            </w:r>
            <w:r>
              <w:rPr>
                <w:rFonts w:ascii="Times New Roman"/>
                <w:b w:val="false"/>
                <w:i w:val="false"/>
                <w:color w:val="000000"/>
                <w:sz w:val="20"/>
              </w:rPr>
              <w:t xml:space="preserve">
былдау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Әскер- </w:t>
            </w:r>
            <w:r>
              <w:br/>
            </w:r>
            <w:r>
              <w:rPr>
                <w:rFonts w:ascii="Times New Roman"/>
                <w:b w:val="false"/>
                <w:i w:val="false"/>
                <w:color w:val="000000"/>
                <w:sz w:val="20"/>
              </w:rPr>
              <w:t xml:space="preserve">
ге ша- </w:t>
            </w:r>
            <w:r>
              <w:br/>
            </w:r>
            <w:r>
              <w:rPr>
                <w:rFonts w:ascii="Times New Roman"/>
                <w:b w:val="false"/>
                <w:i w:val="false"/>
                <w:color w:val="000000"/>
                <w:sz w:val="20"/>
              </w:rPr>
              <w:t xml:space="preserve">
қыру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сиясы </w:t>
            </w:r>
            <w:r>
              <w:br/>
            </w:r>
            <w:r>
              <w:rPr>
                <w:rFonts w:ascii="Times New Roman"/>
                <w:b w:val="false"/>
                <w:i w:val="false"/>
                <w:color w:val="000000"/>
                <w:sz w:val="20"/>
              </w:rPr>
              <w:t xml:space="preserve">
хатта- </w:t>
            </w:r>
            <w:r>
              <w:br/>
            </w:r>
            <w:r>
              <w:rPr>
                <w:rFonts w:ascii="Times New Roman"/>
                <w:b w:val="false"/>
                <w:i w:val="false"/>
                <w:color w:val="000000"/>
                <w:sz w:val="20"/>
              </w:rPr>
              <w:t xml:space="preserve">
масы-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нөмірі </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Есептік-алфавиттік кітапты жүргізу тәртібі </w:t>
      </w:r>
    </w:p>
    <w:p>
      <w:pPr>
        <w:spacing w:after="0"/>
        <w:ind w:left="0"/>
        <w:jc w:val="both"/>
      </w:pPr>
      <w:r>
        <w:rPr>
          <w:rFonts w:ascii="Times New Roman"/>
          <w:b w:val="false"/>
          <w:i w:val="false"/>
          <w:color w:val="000000"/>
          <w:sz w:val="28"/>
        </w:rPr>
        <w:t xml:space="preserve">      1. Есептік-алфавиттік кітап қатаң есептілік құжат болып табылады. Кітап нөмірленген, тігілген, қорғаныс істері жөніндегі басқарма (бөлім) бастығының қолы қойылған және елтаңбалы мөрмен куәландырылған болуы тиіс. Осы кітаптармен жұмыс істеуге адамдарға рұқсат беру қатаң шектеулі болуы тиіс. </w:t>
      </w:r>
      <w:r>
        <w:br/>
      </w:r>
      <w:r>
        <w:rPr>
          <w:rFonts w:ascii="Times New Roman"/>
          <w:b w:val="false"/>
          <w:i w:val="false"/>
          <w:color w:val="000000"/>
          <w:sz w:val="28"/>
        </w:rPr>
        <w:t xml:space="preserve">
      2. Есептік-алфавиттік кітапқа әскерге шақыру учаскесіне тіркелген барлық әскерге шақырылушылар, соның ішінде "бейбіт уақытта жарамсыз, соғыс уақытында саптан тыс қызметке жарамды", "әскери есептен шығарумен әскери қызметке жарамсыз" деп танылғандар, әскери есепке басқа қорғаныс істері жөніндегі басқармалардан (бөлімдерден) келген, сондай-ақ азаматтарды әскерге шақыру учаскесіне тіркеуді жүргізгеннен кейін келгендер енгізіледі. </w:t>
      </w:r>
      <w:r>
        <w:br/>
      </w:r>
      <w:r>
        <w:rPr>
          <w:rFonts w:ascii="Times New Roman"/>
          <w:b w:val="false"/>
          <w:i w:val="false"/>
          <w:color w:val="000000"/>
          <w:sz w:val="28"/>
        </w:rPr>
        <w:t xml:space="preserve">
      Кітап 75 жыл сақталады. </w:t>
      </w:r>
    </w:p>
    <w:bookmarkStart w:name="z116" w:id="107"/>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14-қосымша </w:t>
      </w:r>
    </w:p>
    <w:bookmarkEnd w:id="107"/>
    <w:p>
      <w:pPr>
        <w:spacing w:after="0"/>
        <w:ind w:left="0"/>
        <w:jc w:val="both"/>
      </w:pPr>
      <w:r>
        <w:rPr>
          <w:rFonts w:ascii="Times New Roman"/>
          <w:b w:val="false"/>
          <w:i w:val="false"/>
          <w:color w:val="000000"/>
          <w:sz w:val="28"/>
        </w:rPr>
        <w:t xml:space="preserve">N Т-2 нысан    </w:t>
      </w:r>
    </w:p>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кәсіпорын, ұйым </w:t>
      </w:r>
    </w:p>
    <w:p>
      <w:pPr>
        <w:spacing w:after="0"/>
        <w:ind w:left="0"/>
        <w:jc w:val="both"/>
      </w:pPr>
      <w:r>
        <w:rPr>
          <w:rFonts w:ascii="Times New Roman"/>
          <w:b/>
          <w:i w:val="false"/>
          <w:color w:val="000000"/>
          <w:sz w:val="28"/>
        </w:rPr>
        <w:t xml:space="preserve">                      N _____ ЖЕКЕ КАРТОЧКА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853"/>
        <w:gridCol w:w="147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w:t>
            </w:r>
            <w:r>
              <w:br/>
            </w:r>
            <w:r>
              <w:rPr>
                <w:rFonts w:ascii="Times New Roman"/>
                <w:b w:val="false"/>
                <w:i w:val="false"/>
                <w:color w:val="000000"/>
                <w:sz w:val="20"/>
              </w:rPr>
              <w:t xml:space="preserve">
күні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Табельдік нөмірі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Әліпби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І. Жалпы мәліметтер </w:t>
      </w:r>
    </w:p>
    <w:p>
      <w:pPr>
        <w:spacing w:after="0"/>
        <w:ind w:left="0"/>
        <w:jc w:val="both"/>
      </w:pPr>
      <w:r>
        <w:rPr>
          <w:rFonts w:ascii="Times New Roman"/>
          <w:b w:val="false"/>
          <w:i w:val="false"/>
          <w:color w:val="000000"/>
          <w:sz w:val="28"/>
        </w:rPr>
        <w:t xml:space="preserve">1. Тегі ____________________________________________________________ </w:t>
      </w:r>
      <w:r>
        <w:br/>
      </w:r>
      <w:r>
        <w:rPr>
          <w:rFonts w:ascii="Times New Roman"/>
          <w:b w:val="false"/>
          <w:i w:val="false"/>
          <w:color w:val="000000"/>
          <w:sz w:val="28"/>
        </w:rPr>
        <w:t xml:space="preserve">
аты_________________________________________________________________ </w:t>
      </w:r>
      <w:r>
        <w:br/>
      </w:r>
      <w:r>
        <w:rPr>
          <w:rFonts w:ascii="Times New Roman"/>
          <w:b w:val="false"/>
          <w:i w:val="false"/>
          <w:color w:val="000000"/>
          <w:sz w:val="28"/>
        </w:rPr>
        <w:t xml:space="preserve">
Әкесінің аты _______________________________________________________ </w:t>
      </w:r>
      <w:r>
        <w:br/>
      </w:r>
      <w:r>
        <w:rPr>
          <w:rFonts w:ascii="Times New Roman"/>
          <w:b w:val="false"/>
          <w:i w:val="false"/>
          <w:color w:val="000000"/>
          <w:sz w:val="28"/>
        </w:rPr>
        <w:t xml:space="preserve">
2. Туған жылы ________ айы _______ күні ____________________________ </w:t>
      </w:r>
      <w:r>
        <w:br/>
      </w:r>
      <w:r>
        <w:rPr>
          <w:rFonts w:ascii="Times New Roman"/>
          <w:b w:val="false"/>
          <w:i w:val="false"/>
          <w:color w:val="000000"/>
          <w:sz w:val="28"/>
        </w:rPr>
        <w:t xml:space="preserve">
3. Туған жері 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Ұлты (қалауы бойынша көрсетілсін)________________________________ </w:t>
      </w:r>
      <w:r>
        <w:br/>
      </w:r>
      <w:r>
        <w:rPr>
          <w:rFonts w:ascii="Times New Roman"/>
          <w:b w:val="false"/>
          <w:i w:val="false"/>
          <w:color w:val="000000"/>
          <w:sz w:val="28"/>
        </w:rPr>
        <w:t xml:space="preserve">
5. Білімі: </w:t>
      </w:r>
      <w:r>
        <w:br/>
      </w:r>
      <w:r>
        <w:rPr>
          <w:rFonts w:ascii="Times New Roman"/>
          <w:b w:val="false"/>
          <w:i w:val="false"/>
          <w:color w:val="000000"/>
          <w:sz w:val="28"/>
        </w:rPr>
        <w:t xml:space="preserve">
а)__________________________________________________________________ </w:t>
      </w:r>
      <w:r>
        <w:br/>
      </w:r>
      <w:r>
        <w:rPr>
          <w:rFonts w:ascii="Times New Roman"/>
          <w:b w:val="false"/>
          <w:i w:val="false"/>
          <w:color w:val="000000"/>
          <w:sz w:val="28"/>
        </w:rPr>
        <w:t xml:space="preserve">
         жоғары, жалпы орта, орта арнаулы, толық емес орталау,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бастауыш (сыныбы) </w:t>
      </w:r>
      <w:r>
        <w:br/>
      </w:r>
      <w:r>
        <w:rPr>
          <w:rFonts w:ascii="Times New Roman"/>
          <w:b w:val="false"/>
          <w:i w:val="false"/>
          <w:color w:val="000000"/>
          <w:sz w:val="28"/>
        </w:rPr>
        <w:t xml:space="preserve">
б) _________________________________________________________________ </w:t>
      </w:r>
      <w:r>
        <w:br/>
      </w:r>
      <w:r>
        <w:rPr>
          <w:rFonts w:ascii="Times New Roman"/>
          <w:b w:val="false"/>
          <w:i w:val="false"/>
          <w:color w:val="000000"/>
          <w:sz w:val="28"/>
        </w:rPr>
        <w:t xml:space="preserve">
              жоғары немесе орта арнаулы оқу орнының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атауы және бітірген уақыты </w:t>
      </w:r>
      <w:r>
        <w:br/>
      </w:r>
      <w:r>
        <w:rPr>
          <w:rFonts w:ascii="Times New Roman"/>
          <w:b w:val="false"/>
          <w:i w:val="false"/>
          <w:color w:val="000000"/>
          <w:sz w:val="28"/>
        </w:rPr>
        <w:t xml:space="preserve">
в)__________________________________________________________________ </w:t>
      </w:r>
      <w:r>
        <w:br/>
      </w:r>
      <w:r>
        <w:rPr>
          <w:rFonts w:ascii="Times New Roman"/>
          <w:b w:val="false"/>
          <w:i w:val="false"/>
          <w:color w:val="000000"/>
          <w:sz w:val="28"/>
        </w:rPr>
        <w:t xml:space="preserve">
   училищенің, кәсіптік техникалық білім беру мектебінің атауы және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бітірген уақыты </w:t>
      </w:r>
      <w:r>
        <w:br/>
      </w:r>
      <w:r>
        <w:rPr>
          <w:rFonts w:ascii="Times New Roman"/>
          <w:b w:val="false"/>
          <w:i w:val="false"/>
          <w:color w:val="000000"/>
          <w:sz w:val="28"/>
        </w:rPr>
        <w:t xml:space="preserve">
г) оқу түрі: күндізгі, кешкі, сырттай (керек емесі сызылсын) </w:t>
      </w:r>
      <w:r>
        <w:br/>
      </w:r>
      <w:r>
        <w:rPr>
          <w:rFonts w:ascii="Times New Roman"/>
          <w:b w:val="false"/>
          <w:i w:val="false"/>
          <w:color w:val="000000"/>
          <w:sz w:val="28"/>
        </w:rPr>
        <w:t xml:space="preserve">
д) _________________________________________________________________ </w:t>
      </w:r>
    </w:p>
    <w:p>
      <w:pPr>
        <w:spacing w:after="0"/>
        <w:ind w:left="0"/>
        <w:jc w:val="both"/>
      </w:pPr>
      <w:r>
        <w:rPr>
          <w:rFonts w:ascii="Times New Roman"/>
          <w:b w:val="false"/>
          <w:i w:val="false"/>
          <w:color w:val="000000"/>
          <w:sz w:val="28"/>
        </w:rPr>
        <w:t xml:space="preserve">6. Диплом (куәлік) бойынша мамандығы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Жоғары немесе орта арнаулы оқу орындарын бітіргендер үшін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 ж."___" _____________ </w:t>
      </w:r>
      <w:r>
        <w:br/>
      </w:r>
      <w:r>
        <w:rPr>
          <w:rFonts w:ascii="Times New Roman"/>
          <w:b w:val="false"/>
          <w:i w:val="false"/>
          <w:color w:val="000000"/>
          <w:sz w:val="28"/>
        </w:rPr>
        <w:t xml:space="preserve">
N ____ диплом (куәлік) </w:t>
      </w:r>
      <w:r>
        <w:br/>
      </w:r>
      <w:r>
        <w:rPr>
          <w:rFonts w:ascii="Times New Roman"/>
          <w:b w:val="false"/>
          <w:i w:val="false"/>
          <w:color w:val="000000"/>
          <w:sz w:val="28"/>
        </w:rPr>
        <w:t xml:space="preserve">
Толтырылған күні: </w:t>
      </w:r>
      <w:r>
        <w:br/>
      </w:r>
      <w:r>
        <w:rPr>
          <w:rFonts w:ascii="Times New Roman"/>
          <w:b w:val="false"/>
          <w:i w:val="false"/>
          <w:color w:val="000000"/>
          <w:sz w:val="28"/>
        </w:rPr>
        <w:t xml:space="preserve">
"_____" ж."___" _____________ </w:t>
      </w:r>
    </w:p>
    <w:p>
      <w:pPr>
        <w:spacing w:after="0"/>
        <w:ind w:left="0"/>
        <w:jc w:val="both"/>
      </w:pPr>
      <w:r>
        <w:rPr>
          <w:rFonts w:ascii="Times New Roman"/>
          <w:b w:val="false"/>
          <w:i w:val="false"/>
          <w:color w:val="000000"/>
          <w:sz w:val="28"/>
        </w:rPr>
        <w:t xml:space="preserve">7. Диплом (куәлік) бойынша біліктілік ______________________________ </w:t>
      </w:r>
      <w:r>
        <w:br/>
      </w:r>
      <w:r>
        <w:rPr>
          <w:rFonts w:ascii="Times New Roman"/>
          <w:b w:val="false"/>
          <w:i w:val="false"/>
          <w:color w:val="000000"/>
          <w:sz w:val="28"/>
        </w:rPr>
        <w:t xml:space="preserve">
8. _________________________________________________________________ </w:t>
      </w:r>
      <w:r>
        <w:br/>
      </w:r>
      <w:r>
        <w:rPr>
          <w:rFonts w:ascii="Times New Roman"/>
          <w:b w:val="false"/>
          <w:i w:val="false"/>
          <w:color w:val="000000"/>
          <w:sz w:val="28"/>
        </w:rPr>
        <w:t xml:space="preserve">
           негізгі кәсібі (мамандығы),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осы мамандық бойынша жұмыс өтілі </w:t>
      </w:r>
      <w:r>
        <w:br/>
      </w:r>
      <w:r>
        <w:rPr>
          <w:rFonts w:ascii="Times New Roman"/>
          <w:b w:val="false"/>
          <w:i w:val="false"/>
          <w:color w:val="000000"/>
          <w:sz w:val="28"/>
        </w:rPr>
        <w:t xml:space="preserve">
9. Жалпы жұмыс стажы _______________________________________________ </w:t>
      </w:r>
      <w:r>
        <w:br/>
      </w:r>
      <w:r>
        <w:rPr>
          <w:rFonts w:ascii="Times New Roman"/>
          <w:b w:val="false"/>
          <w:i w:val="false"/>
          <w:color w:val="000000"/>
          <w:sz w:val="28"/>
        </w:rPr>
        <w:t xml:space="preserve">
10. Үздіксіз өтілі _________________________________________________ </w:t>
      </w:r>
      <w:r>
        <w:br/>
      </w:r>
      <w:r>
        <w:rPr>
          <w:rFonts w:ascii="Times New Roman"/>
          <w:b w:val="false"/>
          <w:i w:val="false"/>
          <w:color w:val="000000"/>
          <w:sz w:val="28"/>
        </w:rPr>
        <w:t xml:space="preserve">
11. ________________________________________________________________ </w:t>
      </w:r>
      <w:r>
        <w:br/>
      </w:r>
      <w:r>
        <w:rPr>
          <w:rFonts w:ascii="Times New Roman"/>
          <w:b w:val="false"/>
          <w:i w:val="false"/>
          <w:color w:val="000000"/>
          <w:sz w:val="28"/>
        </w:rPr>
        <w:t xml:space="preserve">
         (соңғы жұмыс орны, лауазымы, босатылған күні және себебі) </w:t>
      </w:r>
      <w:r>
        <w:br/>
      </w:r>
      <w:r>
        <w:rPr>
          <w:rFonts w:ascii="Times New Roman"/>
          <w:b w:val="false"/>
          <w:i w:val="false"/>
          <w:color w:val="000000"/>
          <w:sz w:val="28"/>
        </w:rPr>
        <w:t xml:space="preserve">
12. Отбасы жағдайы _________________________________________________ </w:t>
      </w:r>
      <w:r>
        <w:br/>
      </w:r>
      <w:r>
        <w:rPr>
          <w:rFonts w:ascii="Times New Roman"/>
          <w:b w:val="false"/>
          <w:i w:val="false"/>
          <w:color w:val="000000"/>
          <w:sz w:val="28"/>
        </w:rPr>
        <w:t xml:space="preserve">
                       (отбасы құрамы, әрбір отбасы мүшесінің туған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жылын көрсете отырып) </w:t>
      </w:r>
      <w:r>
        <w:br/>
      </w:r>
      <w:r>
        <w:rPr>
          <w:rFonts w:ascii="Times New Roman"/>
          <w:b w:val="false"/>
          <w:i w:val="false"/>
          <w:color w:val="000000"/>
          <w:sz w:val="28"/>
        </w:rPr>
        <w:t xml:space="preserve">
13. ________________________________________________________________ </w:t>
      </w:r>
      <w:r>
        <w:br/>
      </w:r>
      <w:r>
        <w:rPr>
          <w:rFonts w:ascii="Times New Roman"/>
          <w:b w:val="false"/>
          <w:i w:val="false"/>
          <w:color w:val="000000"/>
          <w:sz w:val="28"/>
        </w:rPr>
        <w:t xml:space="preserve">
14. ________________________________________________________________ </w:t>
      </w:r>
      <w:r>
        <w:br/>
      </w:r>
      <w:r>
        <w:rPr>
          <w:rFonts w:ascii="Times New Roman"/>
          <w:b w:val="false"/>
          <w:i w:val="false"/>
          <w:color w:val="000000"/>
          <w:sz w:val="28"/>
        </w:rPr>
        <w:t xml:space="preserve">
15. ________________________________________________________________ </w:t>
      </w:r>
      <w:r>
        <w:br/>
      </w:r>
      <w:r>
        <w:rPr>
          <w:rFonts w:ascii="Times New Roman"/>
          <w:b w:val="false"/>
          <w:i w:val="false"/>
          <w:color w:val="000000"/>
          <w:sz w:val="28"/>
        </w:rPr>
        <w:t xml:space="preserve">
16. ________________________________________________________________ </w:t>
      </w:r>
      <w:r>
        <w:br/>
      </w:r>
      <w:r>
        <w:rPr>
          <w:rFonts w:ascii="Times New Roman"/>
          <w:b w:val="false"/>
          <w:i w:val="false"/>
          <w:color w:val="000000"/>
          <w:sz w:val="28"/>
        </w:rPr>
        <w:t xml:space="preserve">
17. Жеке куәлік: N _________________________________________________ </w:t>
      </w:r>
      <w:r>
        <w:br/>
      </w:r>
      <w:r>
        <w:rPr>
          <w:rFonts w:ascii="Times New Roman"/>
          <w:b w:val="false"/>
          <w:i w:val="false"/>
          <w:color w:val="000000"/>
          <w:sz w:val="28"/>
        </w:rPr>
        <w:t xml:space="preserve">
Кім берді __________________________________________________________ </w:t>
      </w:r>
      <w:r>
        <w:br/>
      </w:r>
      <w:r>
        <w:rPr>
          <w:rFonts w:ascii="Times New Roman"/>
          <w:b w:val="false"/>
          <w:i w:val="false"/>
          <w:color w:val="000000"/>
          <w:sz w:val="28"/>
        </w:rPr>
        <w:t xml:space="preserve">
Берілген күні ______________________________________________________ </w:t>
      </w:r>
      <w:r>
        <w:br/>
      </w:r>
      <w:r>
        <w:rPr>
          <w:rFonts w:ascii="Times New Roman"/>
          <w:b w:val="false"/>
          <w:i w:val="false"/>
          <w:color w:val="000000"/>
          <w:sz w:val="28"/>
        </w:rPr>
        <w:t xml:space="preserve">
18. Тұратын мекен-жайы _____________________________________________ </w:t>
      </w:r>
      <w:r>
        <w:br/>
      </w:r>
      <w:r>
        <w:rPr>
          <w:rFonts w:ascii="Times New Roman"/>
          <w:b w:val="false"/>
          <w:i w:val="false"/>
          <w:color w:val="000000"/>
          <w:sz w:val="28"/>
        </w:rPr>
        <w:t xml:space="preserve">
Телефоны ___________________________________________________________ </w:t>
      </w:r>
      <w:r>
        <w:br/>
      </w:r>
      <w:r>
        <w:rPr>
          <w:rFonts w:ascii="Times New Roman"/>
          <w:b w:val="false"/>
          <w:i w:val="false"/>
          <w:color w:val="000000"/>
          <w:sz w:val="28"/>
        </w:rPr>
        <w:t xml:space="preserve">
Қолы _______________________________________________________________ </w:t>
      </w:r>
    </w:p>
    <w:p>
      <w:pPr>
        <w:spacing w:after="0"/>
        <w:ind w:left="0"/>
        <w:jc w:val="both"/>
      </w:pPr>
      <w:r>
        <w:rPr>
          <w:rFonts w:ascii="Times New Roman"/>
          <w:b w:val="false"/>
          <w:i w:val="false"/>
          <w:color w:val="000000"/>
          <w:sz w:val="28"/>
        </w:rPr>
        <w:t xml:space="preserve">II. Әскери есеп туралы мәліметтер </w:t>
      </w:r>
      <w:r>
        <w:br/>
      </w:r>
      <w:r>
        <w:rPr>
          <w:rFonts w:ascii="Times New Roman"/>
          <w:b w:val="false"/>
          <w:i w:val="false"/>
          <w:color w:val="000000"/>
          <w:sz w:val="28"/>
        </w:rPr>
        <w:t xml:space="preserve">
Есепке алу тобы ____________________________________________________ </w:t>
      </w:r>
      <w:r>
        <w:br/>
      </w:r>
      <w:r>
        <w:rPr>
          <w:rFonts w:ascii="Times New Roman"/>
          <w:b w:val="false"/>
          <w:i w:val="false"/>
          <w:color w:val="000000"/>
          <w:sz w:val="28"/>
        </w:rPr>
        <w:t xml:space="preserve">
N __________________________________________ әскери-есептік мамандық </w:t>
      </w:r>
      <w:r>
        <w:br/>
      </w:r>
      <w:r>
        <w:rPr>
          <w:rFonts w:ascii="Times New Roman"/>
          <w:b w:val="false"/>
          <w:i w:val="false"/>
          <w:color w:val="000000"/>
          <w:sz w:val="28"/>
        </w:rPr>
        <w:t xml:space="preserve">
Есепке алу санаты __________________________________________________ </w:t>
      </w:r>
      <w:r>
        <w:br/>
      </w:r>
      <w:r>
        <w:rPr>
          <w:rFonts w:ascii="Times New Roman"/>
          <w:b w:val="false"/>
          <w:i w:val="false"/>
          <w:color w:val="000000"/>
          <w:sz w:val="28"/>
        </w:rPr>
        <w:t xml:space="preserve">
Әскери қызметке жарамдылығы ________________________________________ </w:t>
      </w:r>
      <w:r>
        <w:br/>
      </w:r>
      <w:r>
        <w:rPr>
          <w:rFonts w:ascii="Times New Roman"/>
          <w:b w:val="false"/>
          <w:i w:val="false"/>
          <w:color w:val="000000"/>
          <w:sz w:val="28"/>
        </w:rPr>
        <w:t xml:space="preserve">
Құрамы _____________________________________________________________ </w:t>
      </w:r>
      <w:r>
        <w:br/>
      </w:r>
      <w:r>
        <w:rPr>
          <w:rFonts w:ascii="Times New Roman"/>
          <w:b w:val="false"/>
          <w:i w:val="false"/>
          <w:color w:val="000000"/>
          <w:sz w:val="28"/>
        </w:rPr>
        <w:t xml:space="preserve">
Тұрғылықты жері бойынша басқарманың (бөлімнің) атауы _______________ </w:t>
      </w:r>
      <w:r>
        <w:br/>
      </w:r>
      <w:r>
        <w:rPr>
          <w:rFonts w:ascii="Times New Roman"/>
          <w:b w:val="false"/>
          <w:i w:val="false"/>
          <w:color w:val="000000"/>
          <w:sz w:val="28"/>
        </w:rPr>
        <w:t xml:space="preserve">
Әскери атағы _______________________________________________________ </w:t>
      </w:r>
    </w:p>
    <w:p>
      <w:pPr>
        <w:spacing w:after="0"/>
        <w:ind w:left="0"/>
        <w:jc w:val="both"/>
      </w:pPr>
      <w:r>
        <w:rPr>
          <w:rFonts w:ascii="Times New Roman"/>
          <w:b w:val="false"/>
          <w:i w:val="false"/>
          <w:color w:val="000000"/>
          <w:sz w:val="28"/>
        </w:rPr>
        <w:t xml:space="preserve">                   N _______арнайы есепте тұр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N Т-2 нысанындағы жеке карточкасының сыртқа беті </w:t>
      </w:r>
      <w:r>
        <w:br/>
      </w:r>
      <w:r>
        <w:rPr>
          <w:rFonts w:ascii="Times New Roman"/>
          <w:b w:val="false"/>
          <w:i w:val="false"/>
          <w:color w:val="000000"/>
          <w:sz w:val="28"/>
        </w:rPr>
        <w:t xml:space="preserve">
III. Тағайындаулар мен қызмет ауыстырулар       IV. Демалыстар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313"/>
        <w:gridCol w:w="1353"/>
        <w:gridCol w:w="1053"/>
        <w:gridCol w:w="853"/>
        <w:gridCol w:w="993"/>
        <w:gridCol w:w="953"/>
        <w:gridCol w:w="1053"/>
        <w:gridCol w:w="1133"/>
        <w:gridCol w:w="1273"/>
        <w:gridCol w:w="1273"/>
      </w:tblGrid>
      <w:tr>
        <w:trPr>
          <w:trHeight w:val="45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Цех. </w:t>
            </w:r>
            <w:r>
              <w:br/>
            </w:r>
            <w:r>
              <w:rPr>
                <w:rFonts w:ascii="Times New Roman"/>
                <w:b w:val="false"/>
                <w:i w:val="false"/>
                <w:color w:val="000000"/>
                <w:sz w:val="20"/>
              </w:rPr>
              <w:t xml:space="preserve">
(бө- </w:t>
            </w:r>
            <w:r>
              <w:br/>
            </w:r>
            <w:r>
              <w:rPr>
                <w:rFonts w:ascii="Times New Roman"/>
                <w:b w:val="false"/>
                <w:i w:val="false"/>
                <w:color w:val="000000"/>
                <w:sz w:val="20"/>
              </w:rPr>
              <w:t xml:space="preserve">
лім) </w:t>
            </w:r>
            <w:r>
              <w:br/>
            </w:r>
            <w:r>
              <w:rPr>
                <w:rFonts w:ascii="Times New Roman"/>
                <w:b w:val="false"/>
                <w:i w:val="false"/>
                <w:color w:val="000000"/>
                <w:sz w:val="20"/>
              </w:rPr>
              <w:t xml:space="preserve">
учас- </w:t>
            </w:r>
            <w:r>
              <w:br/>
            </w:r>
            <w:r>
              <w:rPr>
                <w:rFonts w:ascii="Times New Roman"/>
                <w:b w:val="false"/>
                <w:i w:val="false"/>
                <w:color w:val="000000"/>
                <w:sz w:val="20"/>
              </w:rPr>
              <w:t xml:space="preserve">
ток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 </w:t>
            </w:r>
            <w:r>
              <w:br/>
            </w:r>
            <w:r>
              <w:rPr>
                <w:rFonts w:ascii="Times New Roman"/>
                <w:b w:val="false"/>
                <w:i w:val="false"/>
                <w:color w:val="000000"/>
                <w:sz w:val="20"/>
              </w:rPr>
              <w:t xml:space="preserve">
дығы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w:t>
            </w:r>
            <w:r>
              <w:br/>
            </w:r>
            <w:r>
              <w:rPr>
                <w:rFonts w:ascii="Times New Roman"/>
                <w:b w:val="false"/>
                <w:i w:val="false"/>
                <w:color w:val="000000"/>
                <w:sz w:val="20"/>
              </w:rPr>
              <w:t xml:space="preserve">
ряды </w:t>
            </w:r>
            <w:r>
              <w:br/>
            </w:r>
            <w:r>
              <w:rPr>
                <w:rFonts w:ascii="Times New Roman"/>
                <w:b w:val="false"/>
                <w:i w:val="false"/>
                <w:color w:val="000000"/>
                <w:sz w:val="20"/>
              </w:rPr>
              <w:t xml:space="preserve">
(жа- </w:t>
            </w:r>
            <w:r>
              <w:br/>
            </w:r>
            <w:r>
              <w:rPr>
                <w:rFonts w:ascii="Times New Roman"/>
                <w:b w:val="false"/>
                <w:i w:val="false"/>
                <w:color w:val="000000"/>
                <w:sz w:val="20"/>
              </w:rPr>
              <w:t xml:space="preserve">
лақы- </w:t>
            </w:r>
            <w:r>
              <w:br/>
            </w:r>
            <w:r>
              <w:rPr>
                <w:rFonts w:ascii="Times New Roman"/>
                <w:b w:val="false"/>
                <w:i w:val="false"/>
                <w:color w:val="000000"/>
                <w:sz w:val="20"/>
              </w:rPr>
              <w:t xml:space="preserve">
сы)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гіз- </w:t>
            </w:r>
            <w:r>
              <w:br/>
            </w:r>
            <w:r>
              <w:rPr>
                <w:rFonts w:ascii="Times New Roman"/>
                <w:b w:val="false"/>
                <w:i w:val="false"/>
                <w:color w:val="000000"/>
                <w:sz w:val="20"/>
              </w:rPr>
              <w:t xml:space="preserve">
деме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r>
              <w:br/>
            </w:r>
            <w:r>
              <w:rPr>
                <w:rFonts w:ascii="Times New Roman"/>
                <w:b w:val="false"/>
                <w:i w:val="false"/>
                <w:color w:val="000000"/>
                <w:sz w:val="20"/>
              </w:rPr>
              <w:t xml:space="preserve">
бек </w:t>
            </w:r>
            <w:r>
              <w:br/>
            </w:r>
            <w:r>
              <w:rPr>
                <w:rFonts w:ascii="Times New Roman"/>
                <w:b w:val="false"/>
                <w:i w:val="false"/>
                <w:color w:val="000000"/>
                <w:sz w:val="20"/>
              </w:rPr>
              <w:t xml:space="preserve">
кі- </w:t>
            </w:r>
            <w:r>
              <w:br/>
            </w:r>
            <w:r>
              <w:rPr>
                <w:rFonts w:ascii="Times New Roman"/>
                <w:b w:val="false"/>
                <w:i w:val="false"/>
                <w:color w:val="000000"/>
                <w:sz w:val="20"/>
              </w:rPr>
              <w:t xml:space="preserve">
тап- </w:t>
            </w:r>
            <w:r>
              <w:br/>
            </w:r>
            <w:r>
              <w:rPr>
                <w:rFonts w:ascii="Times New Roman"/>
                <w:b w:val="false"/>
                <w:i w:val="false"/>
                <w:color w:val="000000"/>
                <w:sz w:val="20"/>
              </w:rPr>
              <w:t xml:space="preserve">
шасы </w:t>
            </w:r>
            <w:r>
              <w:br/>
            </w:r>
            <w:r>
              <w:rPr>
                <w:rFonts w:ascii="Times New Roman"/>
                <w:b w:val="false"/>
                <w:i w:val="false"/>
                <w:color w:val="000000"/>
                <w:sz w:val="20"/>
              </w:rPr>
              <w:t xml:space="preserve">
иесі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қолы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ма- </w:t>
            </w:r>
            <w:r>
              <w:br/>
            </w:r>
            <w:r>
              <w:rPr>
                <w:rFonts w:ascii="Times New Roman"/>
                <w:b w:val="false"/>
                <w:i w:val="false"/>
                <w:color w:val="000000"/>
                <w:sz w:val="20"/>
              </w:rPr>
              <w:t xml:space="preserve">
лыс </w:t>
            </w:r>
            <w:r>
              <w:br/>
            </w:r>
            <w:r>
              <w:rPr>
                <w:rFonts w:ascii="Times New Roman"/>
                <w:b w:val="false"/>
                <w:i w:val="false"/>
                <w:color w:val="000000"/>
                <w:sz w:val="20"/>
              </w:rPr>
              <w:t xml:space="preserve">
тү- </w:t>
            </w:r>
            <w:r>
              <w:br/>
            </w:r>
            <w:r>
              <w:rPr>
                <w:rFonts w:ascii="Times New Roman"/>
                <w:b w:val="false"/>
                <w:i w:val="false"/>
                <w:color w:val="000000"/>
                <w:sz w:val="20"/>
              </w:rPr>
              <w:t xml:space="preserve">
рі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w:t>
            </w:r>
            <w:r>
              <w:br/>
            </w:r>
            <w:r>
              <w:rPr>
                <w:rFonts w:ascii="Times New Roman"/>
                <w:b w:val="false"/>
                <w:i w:val="false"/>
                <w:color w:val="000000"/>
                <w:sz w:val="20"/>
              </w:rPr>
              <w:t xml:space="preserve">
дай </w:t>
            </w:r>
            <w:r>
              <w:br/>
            </w:r>
            <w:r>
              <w:rPr>
                <w:rFonts w:ascii="Times New Roman"/>
                <w:b w:val="false"/>
                <w:i w:val="false"/>
                <w:color w:val="000000"/>
                <w:sz w:val="20"/>
              </w:rPr>
              <w:t xml:space="preserve">
ке- </w:t>
            </w:r>
            <w:r>
              <w:br/>
            </w:r>
            <w:r>
              <w:rPr>
                <w:rFonts w:ascii="Times New Roman"/>
                <w:b w:val="false"/>
                <w:i w:val="false"/>
                <w:color w:val="000000"/>
                <w:sz w:val="20"/>
              </w:rPr>
              <w:t xml:space="preserve">
зеңге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 </w:t>
            </w:r>
            <w:r>
              <w:br/>
            </w:r>
            <w:r>
              <w:rPr>
                <w:rFonts w:ascii="Times New Roman"/>
                <w:b w:val="false"/>
                <w:i w:val="false"/>
                <w:color w:val="000000"/>
                <w:sz w:val="20"/>
              </w:rPr>
              <w:t xml:space="preserve">
деме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ма- </w:t>
            </w:r>
            <w:r>
              <w:br/>
            </w:r>
            <w:r>
              <w:rPr>
                <w:rFonts w:ascii="Times New Roman"/>
                <w:b w:val="false"/>
                <w:i w:val="false"/>
                <w:color w:val="000000"/>
                <w:sz w:val="20"/>
              </w:rPr>
              <w:t xml:space="preserve">
лыс- </w:t>
            </w:r>
            <w:r>
              <w:br/>
            </w:r>
            <w:r>
              <w:rPr>
                <w:rFonts w:ascii="Times New Roman"/>
                <w:b w:val="false"/>
                <w:i w:val="false"/>
                <w:color w:val="000000"/>
                <w:sz w:val="20"/>
              </w:rPr>
              <w:t xml:space="preserve">
тың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 </w:t>
            </w:r>
            <w:r>
              <w:br/>
            </w:r>
            <w:r>
              <w:rPr>
                <w:rFonts w:ascii="Times New Roman"/>
                <w:b w:val="false"/>
                <w:i w:val="false"/>
                <w:color w:val="000000"/>
                <w:sz w:val="20"/>
              </w:rPr>
              <w:t xml:space="preserve">
луы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ма- </w:t>
            </w:r>
            <w:r>
              <w:br/>
            </w:r>
            <w:r>
              <w:rPr>
                <w:rFonts w:ascii="Times New Roman"/>
                <w:b w:val="false"/>
                <w:i w:val="false"/>
                <w:color w:val="000000"/>
                <w:sz w:val="20"/>
              </w:rPr>
              <w:t xml:space="preserve">
лыс- </w:t>
            </w:r>
            <w:r>
              <w:br/>
            </w:r>
            <w:r>
              <w:rPr>
                <w:rFonts w:ascii="Times New Roman"/>
                <w:b w:val="false"/>
                <w:i w:val="false"/>
                <w:color w:val="000000"/>
                <w:sz w:val="20"/>
              </w:rPr>
              <w:t xml:space="preserve">
тың </w:t>
            </w:r>
            <w:r>
              <w:br/>
            </w:r>
            <w:r>
              <w:rPr>
                <w:rFonts w:ascii="Times New Roman"/>
                <w:b w:val="false"/>
                <w:i w:val="false"/>
                <w:color w:val="000000"/>
                <w:sz w:val="20"/>
              </w:rPr>
              <w:t xml:space="preserve">
аяқ- </w:t>
            </w:r>
            <w:r>
              <w:br/>
            </w:r>
            <w:r>
              <w:rPr>
                <w:rFonts w:ascii="Times New Roman"/>
                <w:b w:val="false"/>
                <w:i w:val="false"/>
                <w:color w:val="000000"/>
                <w:sz w:val="20"/>
              </w:rPr>
              <w:t xml:space="preserve">
талуы </w:t>
            </w:r>
          </w:p>
        </w:tc>
        <w:tc>
          <w:tcPr>
            <w:tcW w:w="0" w:type="auto"/>
            <w:vMerge/>
            <w:tcBorders>
              <w:top w:val="nil"/>
              <w:left w:val="single" w:color="cfcfcf" w:sz="5"/>
              <w:bottom w:val="single" w:color="cfcfcf" w:sz="5"/>
              <w:right w:val="single" w:color="cfcfcf" w:sz="5"/>
            </w:tcBorders>
          </w:tcP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V. Қосымша мәліметтер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Босатылған күні және себебі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Т-2 нысанды жеке карточканы толтыру бойынша түсіндірме </w:t>
      </w:r>
    </w:p>
    <w:p>
      <w:pPr>
        <w:spacing w:after="0"/>
        <w:ind w:left="0"/>
        <w:jc w:val="both"/>
      </w:pPr>
      <w:r>
        <w:rPr>
          <w:rFonts w:ascii="Times New Roman"/>
          <w:b w:val="false"/>
          <w:i w:val="false"/>
          <w:color w:val="000000"/>
          <w:sz w:val="28"/>
        </w:rPr>
        <w:t xml:space="preserve">      1. Запастағы сарбаздардың, матростардың, сержанттардың, старшиналардың, прапорщиктер мен мичмандардың жеке карточкаларының 2-бөлімін толтырған кезде мынадай талаптар сақталуы тиіс: </w:t>
      </w:r>
      <w:r>
        <w:br/>
      </w:r>
      <w:r>
        <w:rPr>
          <w:rFonts w:ascii="Times New Roman"/>
          <w:b w:val="false"/>
          <w:i w:val="false"/>
          <w:color w:val="000000"/>
          <w:sz w:val="28"/>
        </w:rPr>
        <w:t xml:space="preserve">
      1) "Есепке алу тобы" деген жолда - әскери билеттегі жазбаға сәйкес "ҚК", "ӘТК", "ҰҚК", "ІІМ" деген жазулар жазылады; </w:t>
      </w:r>
      <w:r>
        <w:br/>
      </w:r>
      <w:r>
        <w:rPr>
          <w:rFonts w:ascii="Times New Roman"/>
          <w:b w:val="false"/>
          <w:i w:val="false"/>
          <w:color w:val="000000"/>
          <w:sz w:val="28"/>
        </w:rPr>
        <w:t xml:space="preserve">
      2) "Есепке алу санаты" деген жолда әскери билеттегі жазбаға сәйкес "1" немесе "2" деген сан көрсетіледі; </w:t>
      </w:r>
      <w:r>
        <w:br/>
      </w:r>
      <w:r>
        <w:rPr>
          <w:rFonts w:ascii="Times New Roman"/>
          <w:b w:val="false"/>
          <w:i w:val="false"/>
          <w:color w:val="000000"/>
          <w:sz w:val="28"/>
        </w:rPr>
        <w:t xml:space="preserve">
      3) "Құрамы" деген жолда әскери билеттегі жазбаға сәйкес "сарбаздар немесе матростар", "сержанттар немесе старшиналар", "прапорщиктер немесе мичмандар" (запастағы офицерлер үшін "офицерлер") деп жазылады; </w:t>
      </w:r>
      <w:r>
        <w:br/>
      </w:r>
      <w:r>
        <w:rPr>
          <w:rFonts w:ascii="Times New Roman"/>
          <w:b w:val="false"/>
          <w:i w:val="false"/>
          <w:color w:val="000000"/>
          <w:sz w:val="28"/>
        </w:rPr>
        <w:t xml:space="preserve">
      4) "Әскери атағы" деген жолда әскери билеттегі жазбаға сәйкес қатардағы жауынгер, ефрейтор, матрос, аға матрос, кіші сержант, аға сержант, старшина... және т.б. деп, запастағы офицерлер үшін берілген атағына сәйкес жазылады; </w:t>
      </w:r>
      <w:r>
        <w:br/>
      </w:r>
      <w:r>
        <w:rPr>
          <w:rFonts w:ascii="Times New Roman"/>
          <w:b w:val="false"/>
          <w:i w:val="false"/>
          <w:color w:val="000000"/>
          <w:sz w:val="28"/>
        </w:rPr>
        <w:t xml:space="preserve">
      5) "Әскери-есептік мамандық N" деген жолда әскери билеттің 17-тармағындағы жазбаға сәйкес ӘЕМ толық жеті мәнді белгісіне сай келуі тиіс әскери міндеттінің лауазымдық біліктілігі жазылады; </w:t>
      </w:r>
      <w:r>
        <w:br/>
      </w:r>
      <w:r>
        <w:rPr>
          <w:rFonts w:ascii="Times New Roman"/>
          <w:b w:val="false"/>
          <w:i w:val="false"/>
          <w:color w:val="000000"/>
          <w:sz w:val="28"/>
        </w:rPr>
        <w:t xml:space="preserve">
      6) "Әскери қызметке жарамдылығы" деген жолда әскери билеттің 5 және 19-тармақтарындағы жазбаның негізінде "саптық", "саптан тыс", "жарамсыз" деп жазылады; </w:t>
      </w:r>
      <w:r>
        <w:br/>
      </w:r>
      <w:r>
        <w:rPr>
          <w:rFonts w:ascii="Times New Roman"/>
          <w:b w:val="false"/>
          <w:i w:val="false"/>
          <w:color w:val="000000"/>
          <w:sz w:val="28"/>
        </w:rPr>
        <w:t xml:space="preserve">
      7) "Тұрғылықты жері бойынша қорғаныс істері жөніндегі басқарманың (бөлімнің) атауы" деген жолда әскери міндетті әскери есепте тұрған қорғаныс істері жөніндегі басқарманың (бөлімнің) атауы көрсетіледі, егер әскери міндетті жергілікті атқарушы органдарда әскери есепте тұрса, онда осы есепке алу органына басшылықты жүзеге асыратын қорғаныс істері жөніндегі басқарманың (бөлімнің) атауы көрсетіледі; </w:t>
      </w:r>
      <w:r>
        <w:br/>
      </w:r>
      <w:r>
        <w:rPr>
          <w:rFonts w:ascii="Times New Roman"/>
          <w:b w:val="false"/>
          <w:i w:val="false"/>
          <w:color w:val="000000"/>
          <w:sz w:val="28"/>
        </w:rPr>
        <w:t xml:space="preserve">
      8) "N ... арнайы есепте тұр" деген жолда кейінге қалдырылуы туралы куәліктің сериясы мен нөмірі, әскери міндеттіні броньдау ресімделген тізбенің, тізбе (қаулы) тармағы мен бөлімінің нөмірі, сондай-ақ қорғаныс істері жөніндегі басқарманың (бөлімнің) кейінге қалдыруды ресімдеген күні қарындашпен жазылады. </w:t>
      </w:r>
      <w:r>
        <w:br/>
      </w:r>
      <w:r>
        <w:rPr>
          <w:rFonts w:ascii="Times New Roman"/>
          <w:b w:val="false"/>
          <w:i w:val="false"/>
          <w:color w:val="000000"/>
          <w:sz w:val="28"/>
        </w:rPr>
        <w:t xml:space="preserve">
      2. Запастағы офицерлердің жеке карточкаларындағы әскери есепке алу туралы мәліметтер осы түсіндірменің 1-тармағында баяндалған тәртіппен мынадай ерекшеліктермен толтырылады: </w:t>
      </w:r>
      <w:r>
        <w:br/>
      </w:r>
      <w:r>
        <w:rPr>
          <w:rFonts w:ascii="Times New Roman"/>
          <w:b w:val="false"/>
          <w:i w:val="false"/>
          <w:color w:val="000000"/>
          <w:sz w:val="28"/>
        </w:rPr>
        <w:t xml:space="preserve">
      1) "Әскери-есептік мамандық N..." деген жолда запастағы офицер әскери билетінің 6-тармағындағы жазбаға сәйкес алты мәнді сандық белгі жазылады; </w:t>
      </w:r>
      <w:r>
        <w:br/>
      </w:r>
      <w:r>
        <w:rPr>
          <w:rFonts w:ascii="Times New Roman"/>
          <w:b w:val="false"/>
          <w:i w:val="false"/>
          <w:color w:val="000000"/>
          <w:sz w:val="28"/>
        </w:rPr>
        <w:t xml:space="preserve">
      2) "Әскери қызметке жарамдылық" деген жол әскери есепте тұрған запастағы офицерлерге толтырылмайды. Әскери есептен шығарылған запастағы офицерлерге бұл жол әскери билеттің 20-тармағындағы жазбалардың негізінде толтырылады. </w:t>
      </w:r>
      <w:r>
        <w:br/>
      </w:r>
      <w:r>
        <w:rPr>
          <w:rFonts w:ascii="Times New Roman"/>
          <w:b w:val="false"/>
          <w:i w:val="false"/>
          <w:color w:val="000000"/>
          <w:sz w:val="28"/>
        </w:rPr>
        <w:t xml:space="preserve">
      3. Әскерге шақырылушылардың жеке карточкаларын толтырған кезде: </w:t>
      </w:r>
      <w:r>
        <w:br/>
      </w:r>
      <w:r>
        <w:rPr>
          <w:rFonts w:ascii="Times New Roman"/>
          <w:b w:val="false"/>
          <w:i w:val="false"/>
          <w:color w:val="000000"/>
          <w:sz w:val="28"/>
        </w:rPr>
        <w:t xml:space="preserve">
      1) "Тұрғылықты жері бойынша қорғаныс істері жөніндегі басқарманың (бөлімнің) атауы" деген жолда әскерге шақырылушы есепте тұрған қорғаныс істері жөніндегі басқарма (бөлім) көрсетіледі; </w:t>
      </w:r>
      <w:r>
        <w:br/>
      </w:r>
      <w:r>
        <w:rPr>
          <w:rFonts w:ascii="Times New Roman"/>
          <w:b w:val="false"/>
          <w:i w:val="false"/>
          <w:color w:val="000000"/>
          <w:sz w:val="28"/>
        </w:rPr>
        <w:t xml:space="preserve">
      2) "N... арнайы есепте тұр" деген жолда әскерге шақырылушы мерзімді әскери қызметке шақыруды кейінге қалдыру құқығын пайдаланатындығы және оның мерзімі көрсетіледі. </w:t>
      </w:r>
      <w:r>
        <w:br/>
      </w:r>
      <w:r>
        <w:rPr>
          <w:rFonts w:ascii="Times New Roman"/>
          <w:b w:val="false"/>
          <w:i w:val="false"/>
          <w:color w:val="000000"/>
          <w:sz w:val="28"/>
        </w:rPr>
        <w:t xml:space="preserve">
      4. Запаста тұрудың шекті жасына жеткен адамдардың жеке карточкаларына қорғаныс істері жөніндегі басқарманың (бөлімнің) нұсқауы бойынша жыл сайын 1 қаңтардан кейін әскери есеп туралы мәліметтер сызылып тасталады және "Жасы бойынша әскери есептен шығарылды" деген белгі қойылады. </w:t>
      </w:r>
      <w:r>
        <w:br/>
      </w:r>
      <w:r>
        <w:rPr>
          <w:rFonts w:ascii="Times New Roman"/>
          <w:b w:val="false"/>
          <w:i w:val="false"/>
          <w:color w:val="000000"/>
          <w:sz w:val="28"/>
        </w:rPr>
        <w:t xml:space="preserve">
      5. Әскери міндеттілер мен әскерге шақырылушылардың жеке карточкалары қатаң алфавиттік тәртіппен мынадай төрт топқа бөлінетін жеке картотекада сақталады: </w:t>
      </w:r>
      <w:r>
        <w:br/>
      </w:r>
      <w:r>
        <w:rPr>
          <w:rFonts w:ascii="Times New Roman"/>
          <w:b w:val="false"/>
          <w:i w:val="false"/>
          <w:color w:val="000000"/>
          <w:sz w:val="28"/>
        </w:rPr>
        <w:t xml:space="preserve">
      бірінші - запастағы офицерлер құрамының жеке карточкалары; </w:t>
      </w:r>
      <w:r>
        <w:br/>
      </w:r>
      <w:r>
        <w:rPr>
          <w:rFonts w:ascii="Times New Roman"/>
          <w:b w:val="false"/>
          <w:i w:val="false"/>
          <w:color w:val="000000"/>
          <w:sz w:val="28"/>
        </w:rPr>
        <w:t xml:space="preserve">
      екінші - запастағы сарбаздардың, матростардың, сержанттардың жеке карточкалары; </w:t>
      </w:r>
      <w:r>
        <w:br/>
      </w:r>
      <w:r>
        <w:rPr>
          <w:rFonts w:ascii="Times New Roman"/>
          <w:b w:val="false"/>
          <w:i w:val="false"/>
          <w:color w:val="000000"/>
          <w:sz w:val="28"/>
        </w:rPr>
        <w:t xml:space="preserve">
      үшінші - әскери міндетті әйелдердің жеке карточкалары; </w:t>
      </w:r>
      <w:r>
        <w:br/>
      </w:r>
      <w:r>
        <w:rPr>
          <w:rFonts w:ascii="Times New Roman"/>
          <w:b w:val="false"/>
          <w:i w:val="false"/>
          <w:color w:val="000000"/>
          <w:sz w:val="28"/>
        </w:rPr>
        <w:t xml:space="preserve">
      төртінші - әскерге шақырылушылардың жеке карточкалары. </w:t>
      </w:r>
      <w:r>
        <w:br/>
      </w:r>
      <w:r>
        <w:rPr>
          <w:rFonts w:ascii="Times New Roman"/>
          <w:b w:val="false"/>
          <w:i w:val="false"/>
          <w:color w:val="000000"/>
          <w:sz w:val="28"/>
        </w:rPr>
        <w:t xml:space="preserve">
      Жасы немесе денсаулық жағдайы бойынша әскери есептен шығарылған адамдардың жеке карточкалары кәсіпорынның жалпы картотекасында сақталады. </w:t>
      </w:r>
      <w:r>
        <w:br/>
      </w:r>
      <w:r>
        <w:rPr>
          <w:rFonts w:ascii="Times New Roman"/>
          <w:b w:val="false"/>
          <w:i w:val="false"/>
          <w:color w:val="000000"/>
          <w:sz w:val="28"/>
        </w:rPr>
        <w:t xml:space="preserve">
      Әскери міндеттілер мен әскерге шақырылушылар жеке карточкаларының картотекасы оған бөгде адамдардың кіруіне мүмкіндігі жоқ орындарда сақталады. </w:t>
      </w:r>
    </w:p>
    <w:bookmarkStart w:name="z117" w:id="10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15-қосымша </w:t>
      </w:r>
    </w:p>
    <w:bookmarkEnd w:id="108"/>
    <w:p>
      <w:pPr>
        <w:spacing w:after="0"/>
        <w:ind w:left="0"/>
        <w:jc w:val="both"/>
      </w:pPr>
      <w:r>
        <w:rPr>
          <w:rFonts w:ascii="Times New Roman"/>
          <w:b w:val="false"/>
          <w:i w:val="false"/>
          <w:color w:val="000000"/>
          <w:sz w:val="28"/>
        </w:rPr>
        <w:t xml:space="preserve">N________ тізімдеме бойынша есепке алынды </w:t>
      </w:r>
      <w:r>
        <w:br/>
      </w:r>
      <w:r>
        <w:rPr>
          <w:rFonts w:ascii="Times New Roman"/>
          <w:b w:val="false"/>
          <w:i w:val="false"/>
          <w:color w:val="000000"/>
          <w:sz w:val="28"/>
        </w:rPr>
        <w:t xml:space="preserve">
20 __ ж. "__" _________ </w:t>
      </w:r>
    </w:p>
    <w:p>
      <w:pPr>
        <w:spacing w:after="0"/>
        <w:ind w:left="0"/>
        <w:jc w:val="both"/>
      </w:pPr>
      <w:r>
        <w:rPr>
          <w:rFonts w:ascii="Times New Roman"/>
          <w:b w:val="false"/>
          <w:i w:val="false"/>
          <w:color w:val="000000"/>
          <w:sz w:val="28"/>
        </w:rPr>
        <w:t xml:space="preserve">              __________________________________ облысы </w:t>
      </w:r>
      <w:r>
        <w:br/>
      </w:r>
      <w:r>
        <w:rPr>
          <w:rFonts w:ascii="Times New Roman"/>
          <w:b w:val="false"/>
          <w:i w:val="false"/>
          <w:color w:val="000000"/>
          <w:sz w:val="28"/>
        </w:rPr>
        <w:t xml:space="preserve">
              _________________________________ ауданы </w:t>
      </w:r>
      <w:r>
        <w:br/>
      </w:r>
      <w:r>
        <w:rPr>
          <w:rFonts w:ascii="Times New Roman"/>
          <w:b w:val="false"/>
          <w:i w:val="false"/>
          <w:color w:val="000000"/>
          <w:sz w:val="28"/>
        </w:rPr>
        <w:t xml:space="preserve">
          қорғаныс істері жөніндегі басқармасында (бөлімінде) </w:t>
      </w:r>
      <w:r>
        <w:br/>
      </w:r>
      <w:r>
        <w:rPr>
          <w:rFonts w:ascii="Times New Roman"/>
          <w:b w:val="false"/>
          <w:i w:val="false"/>
          <w:color w:val="000000"/>
          <w:sz w:val="28"/>
        </w:rPr>
        <w:t xml:space="preserve">
           әскери есепте тұратын әскерге шақырылушылардың </w:t>
      </w:r>
      <w:r>
        <w:br/>
      </w:r>
      <w:r>
        <w:rPr>
          <w:rFonts w:ascii="Times New Roman"/>
          <w:b w:val="false"/>
          <w:i w:val="false"/>
          <w:color w:val="000000"/>
          <w:sz w:val="28"/>
        </w:rPr>
        <w:t xml:space="preserve">
                        қозғалысын есепке алу </w:t>
      </w:r>
      <w:r>
        <w:br/>
      </w:r>
      <w:r>
        <w:rPr>
          <w:rFonts w:ascii="Times New Roman"/>
          <w:b w:val="false"/>
          <w:i w:val="false"/>
          <w:color w:val="000000"/>
          <w:sz w:val="28"/>
        </w:rPr>
        <w:t>
</w:t>
      </w:r>
      <w:r>
        <w:rPr>
          <w:rFonts w:ascii="Times New Roman"/>
          <w:b/>
          <w:i w:val="false"/>
          <w:color w:val="000000"/>
          <w:sz w:val="28"/>
        </w:rPr>
        <w:t xml:space="preserve">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573"/>
        <w:gridCol w:w="1413"/>
        <w:gridCol w:w="1413"/>
        <w:gridCol w:w="1613"/>
        <w:gridCol w:w="1753"/>
        <w:gridCol w:w="1873"/>
        <w:gridCol w:w="99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ЕСЕПКЕ АЛЫНДЫ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күні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 </w:t>
            </w:r>
            <w:r>
              <w:br/>
            </w:r>
            <w:r>
              <w:rPr>
                <w:rFonts w:ascii="Times New Roman"/>
                <w:b w:val="false"/>
                <w:i w:val="false"/>
                <w:color w:val="000000"/>
                <w:sz w:val="20"/>
              </w:rPr>
              <w:t xml:space="preserve">
ныс </w:t>
            </w:r>
            <w:r>
              <w:br/>
            </w:r>
            <w:r>
              <w:rPr>
                <w:rFonts w:ascii="Times New Roman"/>
                <w:b w:val="false"/>
                <w:i w:val="false"/>
                <w:color w:val="000000"/>
                <w:sz w:val="20"/>
              </w:rPr>
              <w:t xml:space="preserve">
істері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басқар- </w:t>
            </w:r>
            <w:r>
              <w:br/>
            </w:r>
            <w:r>
              <w:rPr>
                <w:rFonts w:ascii="Times New Roman"/>
                <w:b w:val="false"/>
                <w:i w:val="false"/>
                <w:color w:val="000000"/>
                <w:sz w:val="20"/>
              </w:rPr>
              <w:t xml:space="preserve">
малар-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және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 </w:t>
            </w:r>
            <w:r>
              <w:br/>
            </w:r>
            <w:r>
              <w:rPr>
                <w:rFonts w:ascii="Times New Roman"/>
                <w:b w:val="false"/>
                <w:i w:val="false"/>
                <w:color w:val="000000"/>
                <w:sz w:val="20"/>
              </w:rPr>
              <w:t xml:space="preserve">
терден </w:t>
            </w:r>
            <w:r>
              <w:br/>
            </w:r>
            <w:r>
              <w:rPr>
                <w:rFonts w:ascii="Times New Roman"/>
                <w:b w:val="false"/>
                <w:i w:val="false"/>
                <w:color w:val="000000"/>
                <w:sz w:val="20"/>
              </w:rPr>
              <w:t xml:space="preserve">
(орал- </w:t>
            </w:r>
            <w:r>
              <w:br/>
            </w:r>
            <w:r>
              <w:rPr>
                <w:rFonts w:ascii="Times New Roman"/>
                <w:b w:val="false"/>
                <w:i w:val="false"/>
                <w:color w:val="000000"/>
                <w:sz w:val="20"/>
              </w:rPr>
              <w:t xml:space="preserve">
ман- </w:t>
            </w:r>
            <w:r>
              <w:br/>
            </w:r>
            <w:r>
              <w:rPr>
                <w:rFonts w:ascii="Times New Roman"/>
                <w:b w:val="false"/>
                <w:i w:val="false"/>
                <w:color w:val="000000"/>
                <w:sz w:val="20"/>
              </w:rPr>
              <w:t xml:space="preserve">
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тан </w:t>
            </w:r>
            <w:r>
              <w:br/>
            </w:r>
            <w:r>
              <w:rPr>
                <w:rFonts w:ascii="Times New Roman"/>
                <w:b w:val="false"/>
                <w:i w:val="false"/>
                <w:color w:val="000000"/>
                <w:sz w:val="20"/>
              </w:rPr>
              <w:t xml:space="preserve">
келді </w:t>
            </w:r>
            <w:r>
              <w:br/>
            </w: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жазасын </w:t>
            </w:r>
            <w:r>
              <w:br/>
            </w:r>
            <w:r>
              <w:rPr>
                <w:rFonts w:ascii="Times New Roman"/>
                <w:b w:val="false"/>
                <w:i w:val="false"/>
                <w:color w:val="000000"/>
                <w:sz w:val="20"/>
              </w:rPr>
              <w:t xml:space="preserve">
өтеу </w:t>
            </w:r>
            <w:r>
              <w:br/>
            </w:r>
            <w:r>
              <w:rPr>
                <w:rFonts w:ascii="Times New Roman"/>
                <w:b w:val="false"/>
                <w:i w:val="false"/>
                <w:color w:val="000000"/>
                <w:sz w:val="20"/>
              </w:rPr>
              <w:t xml:space="preserve">
орнынан </w:t>
            </w:r>
            <w:r>
              <w:br/>
            </w:r>
            <w:r>
              <w:rPr>
                <w:rFonts w:ascii="Times New Roman"/>
                <w:b w:val="false"/>
                <w:i w:val="false"/>
                <w:color w:val="000000"/>
                <w:sz w:val="20"/>
              </w:rPr>
              <w:t xml:space="preserve">
келді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леріне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мерзімде </w:t>
            </w:r>
            <w:r>
              <w:br/>
            </w:r>
            <w:r>
              <w:rPr>
                <w:rFonts w:ascii="Times New Roman"/>
                <w:b w:val="false"/>
                <w:i w:val="false"/>
                <w:color w:val="000000"/>
                <w:sz w:val="20"/>
              </w:rPr>
              <w:t xml:space="preserve">
тіркелді </w:t>
            </w:r>
            <w:r>
              <w:br/>
            </w: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шақыруды </w:t>
            </w:r>
            <w:r>
              <w:br/>
            </w:r>
            <w:r>
              <w:rPr>
                <w:rFonts w:ascii="Times New Roman"/>
                <w:b w:val="false"/>
                <w:i w:val="false"/>
                <w:color w:val="000000"/>
                <w:sz w:val="20"/>
              </w:rPr>
              <w:t xml:space="preserve">
белгілен- </w:t>
            </w:r>
            <w:r>
              <w:br/>
            </w:r>
            <w:r>
              <w:rPr>
                <w:rFonts w:ascii="Times New Roman"/>
                <w:b w:val="false"/>
                <w:i w:val="false"/>
                <w:color w:val="000000"/>
                <w:sz w:val="20"/>
              </w:rPr>
              <w:t xml:space="preserve">
ген мер- </w:t>
            </w:r>
            <w:r>
              <w:br/>
            </w:r>
            <w:r>
              <w:rPr>
                <w:rFonts w:ascii="Times New Roman"/>
                <w:b w:val="false"/>
                <w:i w:val="false"/>
                <w:color w:val="000000"/>
                <w:sz w:val="20"/>
              </w:rPr>
              <w:t xml:space="preserve">
зімде </w:t>
            </w:r>
            <w:r>
              <w:br/>
            </w:r>
            <w:r>
              <w:rPr>
                <w:rFonts w:ascii="Times New Roman"/>
                <w:b w:val="false"/>
                <w:i w:val="false"/>
                <w:color w:val="000000"/>
                <w:sz w:val="20"/>
              </w:rPr>
              <w:t xml:space="preserve">
өтпеген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учаскеле- </w:t>
            </w:r>
            <w:r>
              <w:br/>
            </w:r>
            <w:r>
              <w:rPr>
                <w:rFonts w:ascii="Times New Roman"/>
                <w:b w:val="false"/>
                <w:i w:val="false"/>
                <w:color w:val="000000"/>
                <w:sz w:val="20"/>
              </w:rPr>
              <w:t xml:space="preserve">
ріне </w:t>
            </w:r>
            <w:r>
              <w:br/>
            </w:r>
            <w:r>
              <w:rPr>
                <w:rFonts w:ascii="Times New Roman"/>
                <w:b w:val="false"/>
                <w:i w:val="false"/>
                <w:color w:val="000000"/>
                <w:sz w:val="20"/>
              </w:rPr>
              <w:t xml:space="preserve">
тіркелді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за </w:t>
            </w:r>
            <w:r>
              <w:br/>
            </w:r>
            <w:r>
              <w:rPr>
                <w:rFonts w:ascii="Times New Roman"/>
                <w:b w:val="false"/>
                <w:i w:val="false"/>
                <w:color w:val="000000"/>
                <w:sz w:val="20"/>
              </w:rPr>
              <w:t xml:space="preserve">
месяц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113"/>
        <w:gridCol w:w="2873"/>
        <w:gridCol w:w="2493"/>
        <w:gridCol w:w="183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ЕСЕПТЕН ШЫҒАРЫЛДЫ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w:t>
            </w:r>
            <w:r>
              <w:br/>
            </w:r>
            <w:r>
              <w:rPr>
                <w:rFonts w:ascii="Times New Roman"/>
                <w:b w:val="false"/>
                <w:i w:val="false"/>
                <w:color w:val="000000"/>
                <w:sz w:val="20"/>
              </w:rPr>
              <w:t xml:space="preserve">
шақырылды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әскерге </w:t>
            </w:r>
            <w:r>
              <w:br/>
            </w:r>
            <w:r>
              <w:rPr>
                <w:rFonts w:ascii="Times New Roman"/>
                <w:b w:val="false"/>
                <w:i w:val="false"/>
                <w:color w:val="000000"/>
                <w:sz w:val="20"/>
              </w:rPr>
              <w:t xml:space="preserve">
жіберілді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негіздер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запасқа </w:t>
            </w:r>
            <w:r>
              <w:br/>
            </w:r>
            <w:r>
              <w:rPr>
                <w:rFonts w:ascii="Times New Roman"/>
                <w:b w:val="false"/>
                <w:i w:val="false"/>
                <w:color w:val="000000"/>
                <w:sz w:val="20"/>
              </w:rPr>
              <w:t xml:space="preserve">
жіберілді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шақыру </w:t>
            </w:r>
            <w:r>
              <w:br/>
            </w:r>
            <w:r>
              <w:rPr>
                <w:rFonts w:ascii="Times New Roman"/>
                <w:b w:val="false"/>
                <w:i w:val="false"/>
                <w:color w:val="000000"/>
                <w:sz w:val="20"/>
              </w:rPr>
              <w:t xml:space="preserve">
комиссиялары </w:t>
            </w:r>
            <w:r>
              <w:br/>
            </w:r>
            <w:r>
              <w:rPr>
                <w:rFonts w:ascii="Times New Roman"/>
                <w:b w:val="false"/>
                <w:i w:val="false"/>
                <w:color w:val="000000"/>
                <w:sz w:val="20"/>
              </w:rPr>
              <w:t xml:space="preserve">
әскери есептен </w:t>
            </w:r>
            <w:r>
              <w:br/>
            </w:r>
            <w:r>
              <w:rPr>
                <w:rFonts w:ascii="Times New Roman"/>
                <w:b w:val="false"/>
                <w:i w:val="false"/>
                <w:color w:val="000000"/>
                <w:sz w:val="20"/>
              </w:rPr>
              <w:t xml:space="preserve">
шығарумен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оқу </w:t>
            </w:r>
            <w:r>
              <w:br/>
            </w:r>
            <w:r>
              <w:rPr>
                <w:rFonts w:ascii="Times New Roman"/>
                <w:b w:val="false"/>
                <w:i w:val="false"/>
                <w:color w:val="000000"/>
                <w:sz w:val="20"/>
              </w:rPr>
              <w:t xml:space="preserve">
орындарына </w:t>
            </w:r>
            <w:r>
              <w:br/>
            </w:r>
            <w:r>
              <w:rPr>
                <w:rFonts w:ascii="Times New Roman"/>
                <w:b w:val="false"/>
                <w:i w:val="false"/>
                <w:color w:val="000000"/>
                <w:sz w:val="20"/>
              </w:rPr>
              <w:t xml:space="preserve">
түсті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ҰҚК </w:t>
            </w:r>
            <w:r>
              <w:br/>
            </w:r>
            <w:r>
              <w:rPr>
                <w:rFonts w:ascii="Times New Roman"/>
                <w:b w:val="false"/>
                <w:i w:val="false"/>
                <w:color w:val="000000"/>
                <w:sz w:val="20"/>
              </w:rPr>
              <w:t xml:space="preserve">
есебіне </w:t>
            </w:r>
            <w:r>
              <w:br/>
            </w:r>
            <w:r>
              <w:rPr>
                <w:rFonts w:ascii="Times New Roman"/>
                <w:b w:val="false"/>
                <w:i w:val="false"/>
                <w:color w:val="000000"/>
                <w:sz w:val="20"/>
              </w:rPr>
              <w:t xml:space="preserve">
берілді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113"/>
        <w:gridCol w:w="2233"/>
        <w:gridCol w:w="1613"/>
        <w:gridCol w:w="2253"/>
        <w:gridCol w:w="201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ЕСЕПТЕН ШЫҒАРЫЛДЫ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ІІМ </w:t>
            </w:r>
            <w:r>
              <w:br/>
            </w:r>
            <w:r>
              <w:rPr>
                <w:rFonts w:ascii="Times New Roman"/>
                <w:b w:val="false"/>
                <w:i w:val="false"/>
                <w:color w:val="000000"/>
                <w:sz w:val="20"/>
              </w:rPr>
              <w:t xml:space="preserve">
есебіне </w:t>
            </w:r>
            <w:r>
              <w:br/>
            </w:r>
            <w:r>
              <w:rPr>
                <w:rFonts w:ascii="Times New Roman"/>
                <w:b w:val="false"/>
                <w:i w:val="false"/>
                <w:color w:val="000000"/>
                <w:sz w:val="20"/>
              </w:rPr>
              <w:t xml:space="preserve">
берілді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берілді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сотталды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жазасын </w:t>
            </w:r>
            <w:r>
              <w:br/>
            </w:r>
            <w:r>
              <w:rPr>
                <w:rFonts w:ascii="Times New Roman"/>
                <w:b w:val="false"/>
                <w:i w:val="false"/>
                <w:color w:val="000000"/>
                <w:sz w:val="20"/>
              </w:rPr>
              <w:t xml:space="preserve">
өтеу </w:t>
            </w:r>
            <w:r>
              <w:br/>
            </w:r>
            <w:r>
              <w:rPr>
                <w:rFonts w:ascii="Times New Roman"/>
                <w:b w:val="false"/>
                <w:i w:val="false"/>
                <w:color w:val="000000"/>
                <w:sz w:val="20"/>
              </w:rPr>
              <w:t xml:space="preserve">
орнына </w:t>
            </w:r>
            <w:r>
              <w:br/>
            </w:r>
            <w:r>
              <w:rPr>
                <w:rFonts w:ascii="Times New Roman"/>
                <w:b w:val="false"/>
                <w:i w:val="false"/>
                <w:color w:val="000000"/>
                <w:sz w:val="20"/>
              </w:rPr>
              <w:t xml:space="preserve">
кетті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 </w:t>
            </w:r>
            <w:r>
              <w:br/>
            </w:r>
            <w:r>
              <w:rPr>
                <w:rFonts w:ascii="Times New Roman"/>
                <w:b w:val="false"/>
                <w:i w:val="false"/>
                <w:color w:val="000000"/>
                <w:sz w:val="20"/>
              </w:rPr>
              <w:t xml:space="preserve">
тапты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r>
              <w:br/>
            </w:r>
            <w:r>
              <w:rPr>
                <w:rFonts w:ascii="Times New Roman"/>
                <w:b w:val="false"/>
                <w:i w:val="false"/>
                <w:color w:val="000000"/>
                <w:sz w:val="20"/>
              </w:rPr>
              <w:t xml:space="preserve">
істері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басқарма- </w:t>
            </w:r>
            <w:r>
              <w:br/>
            </w:r>
            <w:r>
              <w:rPr>
                <w:rFonts w:ascii="Times New Roman"/>
                <w:b w:val="false"/>
                <w:i w:val="false"/>
                <w:color w:val="000000"/>
                <w:sz w:val="20"/>
              </w:rPr>
              <w:t xml:space="preserve">
ларға және </w:t>
            </w:r>
            <w:r>
              <w:br/>
            </w:r>
            <w:r>
              <w:rPr>
                <w:rFonts w:ascii="Times New Roman"/>
                <w:b w:val="false"/>
                <w:i w:val="false"/>
                <w:color w:val="000000"/>
                <w:sz w:val="20"/>
              </w:rPr>
              <w:t xml:space="preserve">
бөлімдерге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013"/>
        <w:gridCol w:w="1073"/>
        <w:gridCol w:w="1013"/>
        <w:gridCol w:w="1113"/>
        <w:gridCol w:w="1013"/>
        <w:gridCol w:w="1013"/>
        <w:gridCol w:w="993"/>
        <w:gridCol w:w="1033"/>
        <w:gridCol w:w="993"/>
        <w:gridCol w:w="993"/>
        <w:gridCol w:w="993"/>
      </w:tblGrid>
      <w:tr>
        <w:trPr>
          <w:trHeight w:val="4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ЕСЕПТЕ ТҰРАДЫ </w:t>
            </w:r>
          </w:p>
        </w:tc>
      </w:tr>
      <w:tr>
        <w:trPr>
          <w:trHeight w:val="4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әскери қызметке шақыруға жатады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туған жылы бойынша </w:t>
            </w:r>
          </w:p>
        </w:tc>
      </w:tr>
      <w:tr>
        <w:trPr>
          <w:trHeight w:val="915"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__ж.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__ж.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__ж.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__ж.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__ж.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__ж.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__ж.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__ж.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__ж.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__ж.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__ж.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693"/>
        <w:gridCol w:w="1873"/>
        <w:gridCol w:w="1953"/>
        <w:gridCol w:w="2273"/>
        <w:gridCol w:w="1913"/>
        <w:gridCol w:w="1833"/>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ЕСЕПТЕ ТҰРАДЫ </w:t>
            </w:r>
          </w:p>
        </w:tc>
      </w:tr>
      <w:tr>
        <w:trPr>
          <w:trHeight w:val="45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әскери қызметке шақыруға жатпайды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шақыру кейінге қалдырылды немесе құқылы </w:t>
            </w:r>
          </w:p>
        </w:tc>
      </w:tr>
      <w:tr>
        <w:trPr>
          <w:trHeight w:val="45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w:t>
            </w:r>
            <w:r>
              <w:br/>
            </w:r>
            <w:r>
              <w:rPr>
                <w:rFonts w:ascii="Times New Roman"/>
                <w:b w:val="false"/>
                <w:i w:val="false"/>
                <w:color w:val="000000"/>
                <w:sz w:val="20"/>
              </w:rPr>
              <w:t xml:space="preserve">
жағдайы </w:t>
            </w:r>
            <w:r>
              <w:br/>
            </w:r>
            <w:r>
              <w:rPr>
                <w:rFonts w:ascii="Times New Roman"/>
                <w:b w:val="false"/>
                <w:i w:val="false"/>
                <w:color w:val="000000"/>
                <w:sz w:val="20"/>
              </w:rPr>
              <w:t xml:space="preserve">
бойынша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білімін </w:t>
            </w:r>
            <w:r>
              <w:br/>
            </w:r>
            <w:r>
              <w:rPr>
                <w:rFonts w:ascii="Times New Roman"/>
                <w:b w:val="false"/>
                <w:i w:val="false"/>
                <w:color w:val="000000"/>
                <w:sz w:val="20"/>
              </w:rPr>
              <w:t xml:space="preserve">
жалғас-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жағдайы </w:t>
            </w:r>
            <w:r>
              <w:br/>
            </w:r>
            <w:r>
              <w:rPr>
                <w:rFonts w:ascii="Times New Roman"/>
                <w:b w:val="false"/>
                <w:i w:val="false"/>
                <w:color w:val="000000"/>
                <w:sz w:val="20"/>
              </w:rPr>
              <w:t xml:space="preserve">
бойынша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 </w:t>
            </w:r>
            <w:r>
              <w:br/>
            </w:r>
            <w:r>
              <w:rPr>
                <w:rFonts w:ascii="Times New Roman"/>
                <w:b w:val="false"/>
                <w:i w:val="false"/>
                <w:color w:val="000000"/>
                <w:sz w:val="20"/>
              </w:rPr>
              <w:t xml:space="preserve">
нің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ҚР ҚорМ </w:t>
            </w:r>
            <w:r>
              <w:br/>
            </w:r>
            <w:r>
              <w:rPr>
                <w:rFonts w:ascii="Times New Roman"/>
                <w:b w:val="false"/>
                <w:i w:val="false"/>
                <w:color w:val="000000"/>
                <w:sz w:val="20"/>
              </w:rPr>
              <w:t xml:space="preserve">
бұйрықтары </w:t>
            </w:r>
            <w:r>
              <w:br/>
            </w:r>
            <w:r>
              <w:rPr>
                <w:rFonts w:ascii="Times New Roman"/>
                <w:b w:val="false"/>
                <w:i w:val="false"/>
                <w:color w:val="000000"/>
                <w:sz w:val="20"/>
              </w:rPr>
              <w:t xml:space="preserve">
бойынша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негіздер </w:t>
            </w:r>
            <w:r>
              <w:br/>
            </w:r>
            <w:r>
              <w:rPr>
                <w:rFonts w:ascii="Times New Roman"/>
                <w:b w:val="false"/>
                <w:i w:val="false"/>
                <w:color w:val="000000"/>
                <w:sz w:val="20"/>
              </w:rPr>
              <w:t xml:space="preserve">
бойынша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тұрады </w:t>
            </w:r>
            <w:r>
              <w:br/>
            </w:r>
            <w:r>
              <w:rPr>
                <w:rFonts w:ascii="Times New Roman"/>
                <w:b w:val="false"/>
                <w:i w:val="false"/>
                <w:color w:val="000000"/>
                <w:sz w:val="20"/>
              </w:rPr>
              <w:t xml:space="preserve">
жиынтығы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 ауданы қорғаныс істері жөніндегі басқармасының (бөлімінің) бастығы ____________________ </w:t>
      </w:r>
      <w:r>
        <w:br/>
      </w:r>
      <w:r>
        <w:rPr>
          <w:rFonts w:ascii="Times New Roman"/>
          <w:b w:val="false"/>
          <w:i w:val="false"/>
          <w:color w:val="000000"/>
          <w:sz w:val="28"/>
        </w:rPr>
        <w:t xml:space="preserve">
                    (әскери атағы, қолы) </w:t>
      </w:r>
      <w:r>
        <w:br/>
      </w:r>
      <w:r>
        <w:rPr>
          <w:rFonts w:ascii="Times New Roman"/>
          <w:b w:val="false"/>
          <w:i w:val="false"/>
          <w:color w:val="000000"/>
          <w:sz w:val="28"/>
        </w:rPr>
        <w:t xml:space="preserve">
________________ ауданы қорғаныс істері жөніндегі басқармасының (бөлімінің) 2-бөлімше бастығы ____________________ </w:t>
      </w:r>
      <w:r>
        <w:br/>
      </w:r>
      <w:r>
        <w:rPr>
          <w:rFonts w:ascii="Times New Roman"/>
          <w:b w:val="false"/>
          <w:i w:val="false"/>
          <w:color w:val="000000"/>
          <w:sz w:val="28"/>
        </w:rPr>
        <w:t xml:space="preserve">
                              (әскери атағы, қолы) </w:t>
      </w:r>
    </w:p>
    <w:p>
      <w:pPr>
        <w:spacing w:after="0"/>
        <w:ind w:left="0"/>
        <w:jc w:val="both"/>
      </w:pPr>
      <w:r>
        <w:rPr>
          <w:rFonts w:ascii="Times New Roman"/>
          <w:b w:val="false"/>
          <w:i w:val="false"/>
          <w:color w:val="000000"/>
          <w:sz w:val="28"/>
        </w:rPr>
        <w:t xml:space="preserve">20__ж. "___"_________________ </w:t>
      </w:r>
    </w:p>
    <w:p>
      <w:pPr>
        <w:spacing w:after="0"/>
        <w:ind w:left="0"/>
        <w:jc w:val="left"/>
      </w:pPr>
      <w:r>
        <w:rPr>
          <w:rFonts w:ascii="Times New Roman"/>
          <w:b/>
          <w:i w:val="false"/>
          <w:color w:val="000000"/>
        </w:rPr>
        <w:t xml:space="preserve"> ТҮСІНДІРМЕ ЖАЗБА </w:t>
      </w:r>
    </w:p>
    <w:p>
      <w:pPr>
        <w:spacing w:after="0"/>
        <w:ind w:left="0"/>
        <w:jc w:val="both"/>
      </w:pPr>
      <w:r>
        <w:rPr>
          <w:rFonts w:ascii="Times New Roman"/>
          <w:b w:val="false"/>
          <w:i w:val="false"/>
          <w:color w:val="000000"/>
          <w:sz w:val="28"/>
        </w:rPr>
        <w:t xml:space="preserve">      1. Журналды қорғаныс істері жөніндегі басқарманың (бөлімнің) 2-ші бөлімше бастығы, ал штат бойынша ол болмаған жерлерде </w:t>
      </w:r>
      <w:r>
        <w:br/>
      </w:r>
      <w:r>
        <w:rPr>
          <w:rFonts w:ascii="Times New Roman"/>
          <w:b w:val="false"/>
          <w:i w:val="false"/>
          <w:color w:val="000000"/>
          <w:sz w:val="28"/>
        </w:rPr>
        <w:t xml:space="preserve">
қорғаныс істері жөніндегі басқарма (бөлім) бастығының нұсқауы бойынша қорғаныс істері жөніндегі басқарманың (бөлімнің) қызметкері </w:t>
      </w:r>
      <w:r>
        <w:br/>
      </w:r>
      <w:r>
        <w:rPr>
          <w:rFonts w:ascii="Times New Roman"/>
          <w:b w:val="false"/>
          <w:i w:val="false"/>
          <w:color w:val="000000"/>
          <w:sz w:val="28"/>
        </w:rPr>
        <w:t xml:space="preserve">
жүргізеді. </w:t>
      </w:r>
      <w:r>
        <w:br/>
      </w:r>
      <w:r>
        <w:rPr>
          <w:rFonts w:ascii="Times New Roman"/>
          <w:b w:val="false"/>
          <w:i w:val="false"/>
          <w:color w:val="000000"/>
          <w:sz w:val="28"/>
        </w:rPr>
        <w:t xml:space="preserve">
      2. Журналға мәліметтер күн сайын әскерге шақырылушылардың жеке істері немесе алфавиттік карточкалары негізінде жазылады. Әскерге шақырылушылар ағымы аз қорғаныс істері жөніндегі басқармаларда (бөлімдерде) журналға деректер күн сайын емес, ал қорғаныс істері жөніндегі басқарма (бөлім) бастығы айтқан мерзімде жазылуы мүмкін. </w:t>
      </w:r>
      <w:r>
        <w:br/>
      </w:r>
      <w:r>
        <w:rPr>
          <w:rFonts w:ascii="Times New Roman"/>
          <w:b w:val="false"/>
          <w:i w:val="false"/>
          <w:color w:val="000000"/>
          <w:sz w:val="28"/>
        </w:rPr>
        <w:t xml:space="preserve">
      3. Журналға деректер қара сиямен, өзгертулерсіз және түзетулерсіз толтырылады; түзетулерді журналды жүргізуге жауапты адам куәландырады. Журнал нөмірленеді, тігіледі, қорғаныс істері жөніндегі басқарманың (бөлімнің) бастығы және осы қорғаныс істері жөніндегі басқарманың (бөлімнің) 2-ші бөлімше бастығы қолын қояды, қорғаныс істері жөніндегі басқарма (бөлім) бастығының сүргілі елтаңбалы мөрімен куәландырылады. </w:t>
      </w:r>
      <w:r>
        <w:br/>
      </w:r>
      <w:r>
        <w:rPr>
          <w:rFonts w:ascii="Times New Roman"/>
          <w:b w:val="false"/>
          <w:i w:val="false"/>
          <w:color w:val="000000"/>
          <w:sz w:val="28"/>
        </w:rPr>
        <w:t xml:space="preserve">
      4. Толтырылған журнал қорғаныс істері жөніндегі басқармада (бөлімде) бес жыл бойы сақталады, одан кейін белгіленген тәртіппен </w:t>
      </w:r>
      <w:r>
        <w:br/>
      </w:r>
      <w:r>
        <w:rPr>
          <w:rFonts w:ascii="Times New Roman"/>
          <w:b w:val="false"/>
          <w:i w:val="false"/>
          <w:color w:val="000000"/>
          <w:sz w:val="28"/>
        </w:rPr>
        <w:t xml:space="preserve">
жойылады. </w:t>
      </w:r>
    </w:p>
    <w:bookmarkStart w:name="z118" w:id="109"/>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16-қосымша </w:t>
      </w:r>
    </w:p>
    <w:bookmarkEnd w:id="109"/>
    <w:p>
      <w:pPr>
        <w:spacing w:after="0"/>
        <w:ind w:left="0"/>
        <w:jc w:val="both"/>
      </w:pPr>
      <w:r>
        <w:rPr>
          <w:rFonts w:ascii="Times New Roman"/>
          <w:b w:val="false"/>
          <w:i w:val="false"/>
          <w:color w:val="000000"/>
          <w:sz w:val="28"/>
        </w:rPr>
        <w:t xml:space="preserve">_______________                           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               |  </w:t>
      </w:r>
      <w:r>
        <w:rPr>
          <w:rFonts w:ascii="Times New Roman"/>
          <w:b/>
          <w:i w:val="false"/>
          <w:color w:val="000000"/>
          <w:sz w:val="28"/>
        </w:rPr>
        <w:t xml:space="preserve">АЛФАВИТТІК КАРТОЧКА  </w:t>
      </w:r>
      <w:r>
        <w:rPr>
          <w:rFonts w:ascii="Times New Roman"/>
          <w:b w:val="false"/>
          <w:i w:val="false"/>
          <w:color w:val="000000"/>
          <w:sz w:val="28"/>
        </w:rPr>
        <w:t xml:space="preserve">|               | </w:t>
      </w:r>
      <w:r>
        <w:br/>
      </w:r>
      <w:r>
        <w:rPr>
          <w:rFonts w:ascii="Times New Roman"/>
          <w:b w:val="false"/>
          <w:i w:val="false"/>
          <w:color w:val="000000"/>
          <w:sz w:val="28"/>
        </w:rPr>
        <w:t xml:space="preserve">
|_______________|                         |_______________| </w:t>
      </w:r>
      <w:r>
        <w:br/>
      </w:r>
      <w:r>
        <w:rPr>
          <w:rFonts w:ascii="Times New Roman"/>
          <w:b w:val="false"/>
          <w:i w:val="false"/>
          <w:color w:val="000000"/>
          <w:sz w:val="28"/>
        </w:rPr>
        <w:t xml:space="preserve">
(тегінің бірінші                               (ӘЕМ N) </w:t>
      </w:r>
      <w:r>
        <w:br/>
      </w:r>
      <w:r>
        <w:rPr>
          <w:rFonts w:ascii="Times New Roman"/>
          <w:b w:val="false"/>
          <w:i w:val="false"/>
          <w:color w:val="000000"/>
          <w:sz w:val="28"/>
        </w:rPr>
        <w:t xml:space="preserve">
    әрпі) </w:t>
      </w:r>
    </w:p>
    <w:p>
      <w:pPr>
        <w:spacing w:after="0"/>
        <w:ind w:left="0"/>
        <w:jc w:val="both"/>
      </w:pPr>
      <w:r>
        <w:rPr>
          <w:rFonts w:ascii="Times New Roman"/>
          <w:b/>
          <w:i w:val="false"/>
          <w:color w:val="000000"/>
          <w:sz w:val="28"/>
        </w:rPr>
        <w:t xml:space="preserve">      Есептік картотека бойынша анықтамалар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661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Тегі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Аты, әкесінің аты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_______________ </w:t>
            </w:r>
            <w:r>
              <w:br/>
            </w:r>
            <w:r>
              <w:rPr>
                <w:rFonts w:ascii="Times New Roman"/>
                <w:b w:val="false"/>
                <w:i w:val="false"/>
                <w:color w:val="000000"/>
                <w:sz w:val="20"/>
              </w:rPr>
              <w:t xml:space="preserve">
    туған жылы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________________ </w:t>
            </w:r>
            <w:r>
              <w:br/>
            </w:r>
            <w:r>
              <w:rPr>
                <w:rFonts w:ascii="Times New Roman"/>
                <w:b w:val="false"/>
                <w:i w:val="false"/>
                <w:color w:val="000000"/>
                <w:sz w:val="20"/>
              </w:rPr>
              <w:t xml:space="preserve">
    есепке алу тобы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Құрамы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Әскери қызметке </w:t>
            </w:r>
            <w:r>
              <w:br/>
            </w:r>
            <w:r>
              <w:rPr>
                <w:rFonts w:ascii="Times New Roman"/>
                <w:b w:val="false"/>
                <w:i w:val="false"/>
                <w:color w:val="000000"/>
                <w:sz w:val="20"/>
              </w:rPr>
              <w:t xml:space="preserve">
жарамдылығы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Картотека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N______ командаға арналмаған </w:t>
            </w:r>
            <w:r>
              <w:br/>
            </w:r>
            <w:r>
              <w:rPr>
                <w:rFonts w:ascii="Times New Roman"/>
                <w:b w:val="false"/>
                <w:i w:val="false"/>
                <w:color w:val="000000"/>
                <w:sz w:val="20"/>
              </w:rPr>
              <w:t xml:space="preserve">
Арнайы есеп, жоғары білім </w:t>
            </w:r>
            <w:r>
              <w:br/>
            </w:r>
            <w:r>
              <w:rPr>
                <w:rFonts w:ascii="Times New Roman"/>
                <w:b w:val="false"/>
                <w:i w:val="false"/>
                <w:color w:val="000000"/>
                <w:sz w:val="20"/>
              </w:rPr>
              <w:t xml:space="preserve">
(асты сызылсын)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Т/жерінің мекен- </w:t>
            </w:r>
            <w:r>
              <w:br/>
            </w:r>
            <w:r>
              <w:rPr>
                <w:rFonts w:ascii="Times New Roman"/>
                <w:b w:val="false"/>
                <w:i w:val="false"/>
                <w:color w:val="000000"/>
                <w:sz w:val="20"/>
              </w:rPr>
              <w:t xml:space="preserve">
жайы және телефон N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Жұмыс орны, </w:t>
            </w:r>
            <w:r>
              <w:br/>
            </w:r>
            <w:r>
              <w:rPr>
                <w:rFonts w:ascii="Times New Roman"/>
                <w:b w:val="false"/>
                <w:i w:val="false"/>
                <w:color w:val="000000"/>
                <w:sz w:val="20"/>
              </w:rPr>
              <w:t xml:space="preserve">
лауазымы және кадрлар </w:t>
            </w:r>
            <w:r>
              <w:br/>
            </w:r>
            <w:r>
              <w:rPr>
                <w:rFonts w:ascii="Times New Roman"/>
                <w:b w:val="false"/>
                <w:i w:val="false"/>
                <w:color w:val="000000"/>
                <w:sz w:val="20"/>
              </w:rPr>
              <w:t xml:space="preserve">
бөлімінің телефон N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 </w:t>
            </w:r>
          </w:p>
        </w:tc>
      </w:tr>
    </w:tbl>
    <w:p>
      <w:pPr>
        <w:spacing w:after="0"/>
        <w:ind w:left="0"/>
        <w:jc w:val="both"/>
      </w:pPr>
      <w:r>
        <w:rPr>
          <w:rFonts w:ascii="Times New Roman"/>
          <w:b w:val="false"/>
          <w:i w:val="false"/>
          <w:color w:val="000000"/>
          <w:sz w:val="28"/>
        </w:rPr>
        <w:t xml:space="preserve">20__ж."__" __________ </w:t>
      </w:r>
    </w:p>
    <w:bookmarkStart w:name="z119" w:id="11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17-қосымша </w:t>
      </w:r>
    </w:p>
    <w:bookmarkEnd w:id="110"/>
    <w:p>
      <w:pPr>
        <w:spacing w:after="0"/>
        <w:ind w:left="0"/>
        <w:jc w:val="both"/>
      </w:pPr>
      <w:r>
        <w:rPr>
          <w:rFonts w:ascii="Times New Roman"/>
          <w:b w:val="false"/>
          <w:i w:val="false"/>
          <w:color w:val="000000"/>
          <w:sz w:val="28"/>
        </w:rPr>
        <w:t xml:space="preserve">____________________________   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    Қорғаныс министрлігі    | |        ӘСКЕРИ БИЛЕТ         | </w:t>
      </w:r>
      <w:r>
        <w:br/>
      </w:r>
      <w:r>
        <w:rPr>
          <w:rFonts w:ascii="Times New Roman"/>
          <w:b w:val="false"/>
          <w:i w:val="false"/>
          <w:color w:val="000000"/>
          <w:sz w:val="28"/>
        </w:rPr>
        <w:t xml:space="preserve">
|    Министерство обороны    | |        ВОЕННЫЙ БИЛЕТ        | </w:t>
      </w:r>
      <w:r>
        <w:br/>
      </w:r>
      <w:r>
        <w:rPr>
          <w:rFonts w:ascii="Times New Roman"/>
          <w:b w:val="false"/>
          <w:i w:val="false"/>
          <w:color w:val="000000"/>
          <w:sz w:val="28"/>
        </w:rPr>
        <w:t xml:space="preserve">
|                            | |         АА N 000000         | </w:t>
      </w:r>
      <w:r>
        <w:br/>
      </w:r>
      <w:r>
        <w:rPr>
          <w:rFonts w:ascii="Times New Roman"/>
          <w:b w:val="false"/>
          <w:i w:val="false"/>
          <w:color w:val="000000"/>
          <w:sz w:val="28"/>
        </w:rPr>
        <w:t xml:space="preserve">
|     (Герб см. бумажный     | |    ____________________     | </w:t>
      </w:r>
      <w:r>
        <w:br/>
      </w:r>
      <w:r>
        <w:rPr>
          <w:rFonts w:ascii="Times New Roman"/>
          <w:b w:val="false"/>
          <w:i w:val="false"/>
          <w:color w:val="000000"/>
          <w:sz w:val="28"/>
        </w:rPr>
        <w:t xml:space="preserve">
|          вариант)          | | __________________________  | </w:t>
      </w:r>
      <w:r>
        <w:br/>
      </w:r>
      <w:r>
        <w:rPr>
          <w:rFonts w:ascii="Times New Roman"/>
          <w:b w:val="false"/>
          <w:i w:val="false"/>
          <w:color w:val="000000"/>
          <w:sz w:val="28"/>
        </w:rPr>
        <w:t xml:space="preserve">
|                            | |  /тегі, аты, әкесінің аты/  | </w:t>
      </w:r>
      <w:r>
        <w:br/>
      </w:r>
      <w:r>
        <w:rPr>
          <w:rFonts w:ascii="Times New Roman"/>
          <w:b w:val="false"/>
          <w:i w:val="false"/>
          <w:color w:val="000000"/>
          <w:sz w:val="28"/>
        </w:rPr>
        <w:t xml:space="preserve">
|                            | | /фамилия, имя и отчество/   | </w:t>
      </w:r>
      <w:r>
        <w:br/>
      </w:r>
      <w:r>
        <w:rPr>
          <w:rFonts w:ascii="Times New Roman"/>
          <w:b w:val="false"/>
          <w:i w:val="false"/>
          <w:color w:val="000000"/>
          <w:sz w:val="28"/>
        </w:rPr>
        <w:t xml:space="preserve">
|   Қазақстан Республикасы   | |                             | </w:t>
      </w:r>
      <w:r>
        <w:br/>
      </w:r>
      <w:r>
        <w:rPr>
          <w:rFonts w:ascii="Times New Roman"/>
          <w:b w:val="false"/>
          <w:i w:val="false"/>
          <w:color w:val="000000"/>
          <w:sz w:val="28"/>
        </w:rPr>
        <w:t xml:space="preserve">
|      ҚАРУЛЫ КҮШTEPI        | |                             | </w:t>
      </w:r>
      <w:r>
        <w:br/>
      </w:r>
      <w:r>
        <w:rPr>
          <w:rFonts w:ascii="Times New Roman"/>
          <w:b w:val="false"/>
          <w:i w:val="false"/>
          <w:color w:val="000000"/>
          <w:sz w:val="28"/>
        </w:rPr>
        <w:t xml:space="preserve">
|    запастағы офицерінің    | |           Жеке N _________  | </w:t>
      </w:r>
      <w:r>
        <w:br/>
      </w:r>
      <w:r>
        <w:rPr>
          <w:rFonts w:ascii="Times New Roman"/>
          <w:b w:val="false"/>
          <w:i w:val="false"/>
          <w:color w:val="000000"/>
          <w:sz w:val="28"/>
        </w:rPr>
        <w:t xml:space="preserve">
|                            | |           Личный            | </w:t>
      </w:r>
      <w:r>
        <w:br/>
      </w:r>
      <w:r>
        <w:rPr>
          <w:rFonts w:ascii="Times New Roman"/>
          <w:b w:val="false"/>
          <w:i w:val="false"/>
          <w:color w:val="000000"/>
          <w:sz w:val="28"/>
        </w:rPr>
        <w:t xml:space="preserve">
|       ӘСКЕРИ БИЛЕТІ        | |                             | </w:t>
      </w:r>
      <w:r>
        <w:br/>
      </w:r>
      <w:r>
        <w:rPr>
          <w:rFonts w:ascii="Times New Roman"/>
          <w:b w:val="false"/>
          <w:i w:val="false"/>
          <w:color w:val="000000"/>
          <w:sz w:val="28"/>
        </w:rPr>
        <w:t xml:space="preserve">
|       ВОЕННЫЙ БИЛЕТ        | | ___________                 | </w:t>
      </w:r>
      <w:r>
        <w:br/>
      </w:r>
      <w:r>
        <w:rPr>
          <w:rFonts w:ascii="Times New Roman"/>
          <w:b w:val="false"/>
          <w:i w:val="false"/>
          <w:color w:val="000000"/>
          <w:sz w:val="28"/>
        </w:rPr>
        <w:t xml:space="preserve">
|       офицера запаса       | || Фотосурет |                | </w:t>
      </w:r>
      <w:r>
        <w:br/>
      </w:r>
      <w:r>
        <w:rPr>
          <w:rFonts w:ascii="Times New Roman"/>
          <w:b w:val="false"/>
          <w:i w:val="false"/>
          <w:color w:val="000000"/>
          <w:sz w:val="28"/>
        </w:rPr>
        <w:t xml:space="preserve">
|      ВООРУЖЕННЫХ СИЛ       | || үшін орын |  М.О/М.П.      | </w:t>
      </w:r>
      <w:r>
        <w:br/>
      </w:r>
      <w:r>
        <w:rPr>
          <w:rFonts w:ascii="Times New Roman"/>
          <w:b w:val="false"/>
          <w:i w:val="false"/>
          <w:color w:val="000000"/>
          <w:sz w:val="28"/>
        </w:rPr>
        <w:t xml:space="preserve">
|    Республики Казахстан    | ||(көлемі3x4)|  ____________  | </w:t>
      </w:r>
      <w:r>
        <w:br/>
      </w:r>
      <w:r>
        <w:rPr>
          <w:rFonts w:ascii="Times New Roman"/>
          <w:b w:val="false"/>
          <w:i w:val="false"/>
          <w:color w:val="000000"/>
          <w:sz w:val="28"/>
        </w:rPr>
        <w:t xml:space="preserve">
|                            | || Место для |   /жеке қолы/  | </w:t>
      </w:r>
      <w:r>
        <w:br/>
      </w:r>
      <w:r>
        <w:rPr>
          <w:rFonts w:ascii="Times New Roman"/>
          <w:b w:val="false"/>
          <w:i w:val="false"/>
          <w:color w:val="000000"/>
          <w:sz w:val="28"/>
        </w:rPr>
        <w:t xml:space="preserve">
|                            | || фотографии| /личнаяподпись/| </w:t>
      </w:r>
      <w:r>
        <w:br/>
      </w:r>
      <w:r>
        <w:rPr>
          <w:rFonts w:ascii="Times New Roman"/>
          <w:b w:val="false"/>
          <w:i w:val="false"/>
          <w:color w:val="000000"/>
          <w:sz w:val="28"/>
        </w:rPr>
        <w:t xml:space="preserve">
|                            | ||___________|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/мұқабаның 1-ші беті/    | |   /мұқабаның 2-ші беті/     | </w:t>
      </w:r>
      <w:r>
        <w:br/>
      </w:r>
      <w:r>
        <w:rPr>
          <w:rFonts w:ascii="Times New Roman"/>
          <w:b w:val="false"/>
          <w:i w:val="false"/>
          <w:color w:val="000000"/>
          <w:sz w:val="28"/>
        </w:rPr>
        <w:t xml:space="preserve">
|      /стр. 1 обложки/      | |      /стр. 2 обложки/       |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        АА N 000000         | | __________________________  | </w:t>
      </w:r>
      <w:r>
        <w:br/>
      </w:r>
      <w:r>
        <w:rPr>
          <w:rFonts w:ascii="Times New Roman"/>
          <w:b w:val="false"/>
          <w:i w:val="false"/>
          <w:color w:val="000000"/>
          <w:sz w:val="28"/>
        </w:rPr>
        <w:t xml:space="preserve">
| __________________________ | |                             | </w:t>
      </w:r>
      <w:r>
        <w:br/>
      </w:r>
      <w:r>
        <w:rPr>
          <w:rFonts w:ascii="Times New Roman"/>
          <w:b w:val="false"/>
          <w:i w:val="false"/>
          <w:color w:val="000000"/>
          <w:sz w:val="28"/>
        </w:rPr>
        <w:t xml:space="preserve">
| 1 .Туған жері, жылы, айы,  | | 4. Білімі:                  | </w:t>
      </w:r>
      <w:r>
        <w:br/>
      </w:r>
      <w:r>
        <w:rPr>
          <w:rFonts w:ascii="Times New Roman"/>
          <w:b w:val="false"/>
          <w:i w:val="false"/>
          <w:color w:val="000000"/>
          <w:sz w:val="28"/>
        </w:rPr>
        <w:t xml:space="preserve">
|     күні _________________ | | Образование:                | </w:t>
      </w:r>
      <w:r>
        <w:br/>
      </w:r>
      <w:r>
        <w:rPr>
          <w:rFonts w:ascii="Times New Roman"/>
          <w:b w:val="false"/>
          <w:i w:val="false"/>
          <w:color w:val="000000"/>
          <w:sz w:val="28"/>
        </w:rPr>
        <w:t xml:space="preserve">
| Число, месяц, год и место  | | а) жалпы немесе арнайы      | </w:t>
      </w:r>
      <w:r>
        <w:br/>
      </w:r>
      <w:r>
        <w:rPr>
          <w:rFonts w:ascii="Times New Roman"/>
          <w:b w:val="false"/>
          <w:i w:val="false"/>
          <w:color w:val="000000"/>
          <w:sz w:val="28"/>
        </w:rPr>
        <w:t xml:space="preserve">
| рождения _________________ | | ___________________________ | </w:t>
      </w:r>
      <w:r>
        <w:br/>
      </w:r>
      <w:r>
        <w:rPr>
          <w:rFonts w:ascii="Times New Roman"/>
          <w:b w:val="false"/>
          <w:i w:val="false"/>
          <w:color w:val="000000"/>
          <w:sz w:val="28"/>
        </w:rPr>
        <w:t xml:space="preserve">
| 2. Ұлты __________________ | | общее или специальное       | </w:t>
      </w:r>
      <w:r>
        <w:br/>
      </w:r>
      <w:r>
        <w:rPr>
          <w:rFonts w:ascii="Times New Roman"/>
          <w:b w:val="false"/>
          <w:i w:val="false"/>
          <w:color w:val="000000"/>
          <w:sz w:val="28"/>
        </w:rPr>
        <w:t xml:space="preserve">
| Национальность (қалауы     | | ___________________________ | </w:t>
      </w:r>
      <w:r>
        <w:br/>
      </w:r>
      <w:r>
        <w:rPr>
          <w:rFonts w:ascii="Times New Roman"/>
          <w:b w:val="false"/>
          <w:i w:val="false"/>
          <w:color w:val="000000"/>
          <w:sz w:val="28"/>
        </w:rPr>
        <w:t xml:space="preserve">
| бойынша көрсетілсін)       | | ___________________________ | </w:t>
      </w:r>
      <w:r>
        <w:br/>
      </w:r>
      <w:r>
        <w:rPr>
          <w:rFonts w:ascii="Times New Roman"/>
          <w:b w:val="false"/>
          <w:i w:val="false"/>
          <w:color w:val="000000"/>
          <w:sz w:val="28"/>
        </w:rPr>
        <w:t xml:space="preserve">
| 3. Әскери билет берілді    | | ___________________________ | </w:t>
      </w:r>
      <w:r>
        <w:br/>
      </w:r>
      <w:r>
        <w:rPr>
          <w:rFonts w:ascii="Times New Roman"/>
          <w:b w:val="false"/>
          <w:i w:val="false"/>
          <w:color w:val="000000"/>
          <w:sz w:val="28"/>
        </w:rPr>
        <w:t xml:space="preserve">
| Военный билет выдан        | | ___________________________ | </w:t>
      </w:r>
      <w:r>
        <w:br/>
      </w:r>
      <w:r>
        <w:rPr>
          <w:rFonts w:ascii="Times New Roman"/>
          <w:b w:val="false"/>
          <w:i w:val="false"/>
          <w:color w:val="000000"/>
          <w:sz w:val="28"/>
        </w:rPr>
        <w:t xml:space="preserve">
| _________________________  | | ___________________________ | </w:t>
      </w:r>
      <w:r>
        <w:br/>
      </w:r>
      <w:r>
        <w:rPr>
          <w:rFonts w:ascii="Times New Roman"/>
          <w:b w:val="false"/>
          <w:i w:val="false"/>
          <w:color w:val="000000"/>
          <w:sz w:val="28"/>
        </w:rPr>
        <w:t xml:space="preserve">
|       (ҚІБ(Б) аты)         | | ___________________________ | </w:t>
      </w:r>
      <w:r>
        <w:br/>
      </w:r>
      <w:r>
        <w:rPr>
          <w:rFonts w:ascii="Times New Roman"/>
          <w:b w:val="false"/>
          <w:i w:val="false"/>
          <w:color w:val="000000"/>
          <w:sz w:val="28"/>
        </w:rPr>
        <w:t xml:space="preserve">
|   (наименование У(О)ДО)    | | а)әскери                    | </w:t>
      </w:r>
      <w:r>
        <w:br/>
      </w:r>
      <w:r>
        <w:rPr>
          <w:rFonts w:ascii="Times New Roman"/>
          <w:b w:val="false"/>
          <w:i w:val="false"/>
          <w:color w:val="000000"/>
          <w:sz w:val="28"/>
        </w:rPr>
        <w:t xml:space="preserve">
| ___________________________| |   военное                   | </w:t>
      </w:r>
      <w:r>
        <w:br/>
      </w:r>
      <w:r>
        <w:rPr>
          <w:rFonts w:ascii="Times New Roman"/>
          <w:b w:val="false"/>
          <w:i w:val="false"/>
          <w:color w:val="000000"/>
          <w:sz w:val="28"/>
        </w:rPr>
        <w:t xml:space="preserve">
|    (аудан, қала, облысы)   | | ___________________________ | </w:t>
      </w:r>
      <w:r>
        <w:br/>
      </w:r>
      <w:r>
        <w:rPr>
          <w:rFonts w:ascii="Times New Roman"/>
          <w:b w:val="false"/>
          <w:i w:val="false"/>
          <w:color w:val="000000"/>
          <w:sz w:val="28"/>
        </w:rPr>
        <w:t xml:space="preserve">
|   (район, город, область)  | | ___________________________ | </w:t>
      </w:r>
      <w:r>
        <w:br/>
      </w:r>
      <w:r>
        <w:rPr>
          <w:rFonts w:ascii="Times New Roman"/>
          <w:b w:val="false"/>
          <w:i w:val="false"/>
          <w:color w:val="000000"/>
          <w:sz w:val="28"/>
        </w:rPr>
        <w:t xml:space="preserve">
|         (ҚІБ (Б) бастығы   | | ___________________________ | </w:t>
      </w:r>
      <w:r>
        <w:br/>
      </w:r>
      <w:r>
        <w:rPr>
          <w:rFonts w:ascii="Times New Roman"/>
          <w:b w:val="false"/>
          <w:i w:val="false"/>
          <w:color w:val="000000"/>
          <w:sz w:val="28"/>
        </w:rPr>
        <w:t xml:space="preserve">
|          Начальник У(О)ДО  | | ___________________________ | </w:t>
      </w:r>
      <w:r>
        <w:br/>
      </w:r>
      <w:r>
        <w:rPr>
          <w:rFonts w:ascii="Times New Roman"/>
          <w:b w:val="false"/>
          <w:i w:val="false"/>
          <w:color w:val="000000"/>
          <w:sz w:val="28"/>
        </w:rPr>
        <w:t xml:space="preserve">
|М.О/М.П. __________________ | | ___________________________ | </w:t>
      </w:r>
      <w:r>
        <w:br/>
      </w:r>
      <w:r>
        <w:rPr>
          <w:rFonts w:ascii="Times New Roman"/>
          <w:b w:val="false"/>
          <w:i w:val="false"/>
          <w:color w:val="000000"/>
          <w:sz w:val="28"/>
        </w:rPr>
        <w:t xml:space="preserve">
|           (әскери атағы)   | | ___________________________ | </w:t>
      </w:r>
      <w:r>
        <w:br/>
      </w:r>
      <w:r>
        <w:rPr>
          <w:rFonts w:ascii="Times New Roman"/>
          <w:b w:val="false"/>
          <w:i w:val="false"/>
          <w:color w:val="000000"/>
          <w:sz w:val="28"/>
        </w:rPr>
        <w:t xml:space="preserve">
|          (воинское звание) | | ___________________________ | </w:t>
      </w:r>
      <w:r>
        <w:br/>
      </w:r>
      <w:r>
        <w:rPr>
          <w:rFonts w:ascii="Times New Roman"/>
          <w:b w:val="false"/>
          <w:i w:val="false"/>
          <w:color w:val="000000"/>
          <w:sz w:val="28"/>
        </w:rPr>
        <w:t xml:space="preserve">
| __________________________ | | ___________________________ | </w:t>
      </w:r>
      <w:r>
        <w:br/>
      </w:r>
      <w:r>
        <w:rPr>
          <w:rFonts w:ascii="Times New Roman"/>
          <w:b w:val="false"/>
          <w:i w:val="false"/>
          <w:color w:val="000000"/>
          <w:sz w:val="28"/>
        </w:rPr>
        <w:t xml:space="preserve">
|    (қолы) (подпись)        | | ___________________________ | </w:t>
      </w:r>
      <w:r>
        <w:br/>
      </w:r>
      <w:r>
        <w:rPr>
          <w:rFonts w:ascii="Times New Roman"/>
          <w:b w:val="false"/>
          <w:i w:val="false"/>
          <w:color w:val="000000"/>
          <w:sz w:val="28"/>
        </w:rPr>
        <w:t xml:space="preserve">
| Берілген күні    20__ ж/г. | | ___________________________ | </w:t>
      </w:r>
      <w:r>
        <w:br/>
      </w:r>
      <w:r>
        <w:rPr>
          <w:rFonts w:ascii="Times New Roman"/>
          <w:b w:val="false"/>
          <w:i w:val="false"/>
          <w:color w:val="000000"/>
          <w:sz w:val="28"/>
        </w:rPr>
        <w:t xml:space="preserve">
| "___" _________            | | ___________________________ | </w:t>
      </w:r>
      <w:r>
        <w:br/>
      </w:r>
      <w:r>
        <w:rPr>
          <w:rFonts w:ascii="Times New Roman"/>
          <w:b w:val="false"/>
          <w:i w:val="false"/>
          <w:color w:val="000000"/>
          <w:sz w:val="28"/>
        </w:rPr>
        <w:t xml:space="preserve">
| Дата выдачи                | |                             | </w:t>
      </w:r>
      <w:r>
        <w:br/>
      </w:r>
      <w:r>
        <w:rPr>
          <w:rFonts w:ascii="Times New Roman"/>
          <w:b w:val="false"/>
          <w:i w:val="false"/>
          <w:color w:val="000000"/>
          <w:sz w:val="28"/>
        </w:rPr>
        <w:t xml:space="preserve">
|           1-бет стр. 1     | |          2-бет стр.2        |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        AA N 000000         | | ___________________________ | </w:t>
      </w:r>
      <w:r>
        <w:br/>
      </w:r>
      <w:r>
        <w:rPr>
          <w:rFonts w:ascii="Times New Roman"/>
          <w:b w:val="false"/>
          <w:i w:val="false"/>
          <w:color w:val="000000"/>
          <w:sz w:val="28"/>
        </w:rPr>
        <w:t xml:space="preserve">
| 5. Әскери атағы____________| |_____________________________| </w:t>
      </w:r>
      <w:r>
        <w:br/>
      </w:r>
      <w:r>
        <w:rPr>
          <w:rFonts w:ascii="Times New Roman"/>
          <w:b w:val="false"/>
          <w:i w:val="false"/>
          <w:color w:val="000000"/>
          <w:sz w:val="28"/>
        </w:rPr>
        <w:t xml:space="preserve">
| Воинское звание ___________| |_____________________________| </w:t>
      </w:r>
      <w:r>
        <w:br/>
      </w:r>
      <w:r>
        <w:rPr>
          <w:rFonts w:ascii="Times New Roman"/>
          <w:b w:val="false"/>
          <w:i w:val="false"/>
          <w:color w:val="000000"/>
          <w:sz w:val="28"/>
        </w:rPr>
        <w:t xml:space="preserve">
|                            | |10. Қазақстан Республикасының| </w:t>
      </w:r>
      <w:r>
        <w:br/>
      </w:r>
      <w:r>
        <w:rPr>
          <w:rFonts w:ascii="Times New Roman"/>
          <w:b w:val="false"/>
          <w:i w:val="false"/>
          <w:color w:val="000000"/>
          <w:sz w:val="28"/>
        </w:rPr>
        <w:t xml:space="preserve">
|                            | |Қарулы Күштерінде қызмет     | </w:t>
      </w:r>
      <w:r>
        <w:br/>
      </w:r>
      <w:r>
        <w:rPr>
          <w:rFonts w:ascii="Times New Roman"/>
          <w:b w:val="false"/>
          <w:i w:val="false"/>
          <w:color w:val="000000"/>
          <w:sz w:val="28"/>
        </w:rPr>
        <w:t xml:space="preserve">
|                            | |өткеруі                      | </w:t>
      </w:r>
      <w:r>
        <w:br/>
      </w:r>
      <w:r>
        <w:rPr>
          <w:rFonts w:ascii="Times New Roman"/>
          <w:b w:val="false"/>
          <w:i w:val="false"/>
          <w:color w:val="000000"/>
          <w:sz w:val="28"/>
        </w:rPr>
        <w:t xml:space="preserve">
|                            | |_____________________________| </w:t>
      </w:r>
      <w:r>
        <w:br/>
      </w:r>
      <w:r>
        <w:rPr>
          <w:rFonts w:ascii="Times New Roman"/>
          <w:b w:val="false"/>
          <w:i w:val="false"/>
          <w:color w:val="000000"/>
          <w:sz w:val="28"/>
        </w:rPr>
        <w:t xml:space="preserve">
| Присвоено приказом 20__ж/г.| | Прохождение службы в        | </w:t>
      </w:r>
      <w:r>
        <w:br/>
      </w:r>
      <w:r>
        <w:rPr>
          <w:rFonts w:ascii="Times New Roman"/>
          <w:b w:val="false"/>
          <w:i w:val="false"/>
          <w:color w:val="000000"/>
          <w:sz w:val="28"/>
        </w:rPr>
        <w:t xml:space="preserve">
| "____" ____________        | |Вооруженных Силах Республики | </w:t>
      </w:r>
      <w:r>
        <w:br/>
      </w:r>
      <w:r>
        <w:rPr>
          <w:rFonts w:ascii="Times New Roman"/>
          <w:b w:val="false"/>
          <w:i w:val="false"/>
          <w:color w:val="000000"/>
          <w:sz w:val="28"/>
        </w:rPr>
        <w:t xml:space="preserve">
| _________________________c | |Казахстан                    | </w:t>
      </w:r>
      <w:r>
        <w:br/>
      </w:r>
      <w:r>
        <w:rPr>
          <w:rFonts w:ascii="Times New Roman"/>
          <w:b w:val="false"/>
          <w:i w:val="false"/>
          <w:color w:val="000000"/>
          <w:sz w:val="28"/>
        </w:rPr>
        <w:t xml:space="preserve">
| N _____ бұйрығымен берілді | |_____________________________| </w:t>
      </w:r>
      <w:r>
        <w:br/>
      </w:r>
      <w:r>
        <w:rPr>
          <w:rFonts w:ascii="Times New Roman"/>
          <w:b w:val="false"/>
          <w:i w:val="false"/>
          <w:color w:val="000000"/>
          <w:sz w:val="28"/>
        </w:rPr>
        <w:t xml:space="preserve">
| 6. ӘЕМ N ____!_____!_____  | |_____________________________| </w:t>
      </w:r>
      <w:r>
        <w:br/>
      </w:r>
      <w:r>
        <w:rPr>
          <w:rFonts w:ascii="Times New Roman"/>
          <w:b w:val="false"/>
          <w:i w:val="false"/>
          <w:color w:val="000000"/>
          <w:sz w:val="28"/>
        </w:rPr>
        <w:t xml:space="preserve">
|    ВУС                     | |Лауазым-| Қай     |   Қай    | </w:t>
      </w:r>
      <w:r>
        <w:br/>
      </w:r>
      <w:r>
        <w:rPr>
          <w:rFonts w:ascii="Times New Roman"/>
          <w:b w:val="false"/>
          <w:i w:val="false"/>
          <w:color w:val="000000"/>
          <w:sz w:val="28"/>
        </w:rPr>
        <w:t xml:space="preserve">
|                            | |дардың  |уақыттан | уақытқа  | </w:t>
      </w:r>
      <w:r>
        <w:br/>
      </w:r>
      <w:r>
        <w:rPr>
          <w:rFonts w:ascii="Times New Roman"/>
          <w:b w:val="false"/>
          <w:i w:val="false"/>
          <w:color w:val="000000"/>
          <w:sz w:val="28"/>
        </w:rPr>
        <w:t xml:space="preserve">
|                            | |атауы   |бастап   |  дейін   | </w:t>
      </w:r>
      <w:r>
        <w:br/>
      </w:r>
      <w:r>
        <w:rPr>
          <w:rFonts w:ascii="Times New Roman"/>
          <w:b w:val="false"/>
          <w:i w:val="false"/>
          <w:color w:val="000000"/>
          <w:sz w:val="28"/>
        </w:rPr>
        <w:t xml:space="preserve">
|                            | |Наимено-|С какого | По какое | </w:t>
      </w:r>
      <w:r>
        <w:br/>
      </w:r>
      <w:r>
        <w:rPr>
          <w:rFonts w:ascii="Times New Roman"/>
          <w:b w:val="false"/>
          <w:i w:val="false"/>
          <w:color w:val="000000"/>
          <w:sz w:val="28"/>
        </w:rPr>
        <w:t xml:space="preserve">
|                            | |вание   |времени  |   время  | </w:t>
      </w:r>
      <w:r>
        <w:br/>
      </w:r>
      <w:r>
        <w:rPr>
          <w:rFonts w:ascii="Times New Roman"/>
          <w:b w:val="false"/>
          <w:i w:val="false"/>
          <w:color w:val="000000"/>
          <w:sz w:val="28"/>
        </w:rPr>
        <w:t xml:space="preserve">
|                            | |должнос-|         |          | </w:t>
      </w:r>
      <w:r>
        <w:br/>
      </w:r>
      <w:r>
        <w:rPr>
          <w:rFonts w:ascii="Times New Roman"/>
          <w:b w:val="false"/>
          <w:i w:val="false"/>
          <w:color w:val="000000"/>
          <w:sz w:val="28"/>
        </w:rPr>
        <w:t xml:space="preserve">
|                            | |тей     |         |          | </w:t>
      </w:r>
      <w:r>
        <w:br/>
      </w:r>
      <w:r>
        <w:rPr>
          <w:rFonts w:ascii="Times New Roman"/>
          <w:b w:val="false"/>
          <w:i w:val="false"/>
          <w:color w:val="000000"/>
          <w:sz w:val="28"/>
        </w:rPr>
        <w:t xml:space="preserve">
|                            | |________|_________|__________| </w:t>
      </w:r>
      <w:r>
        <w:br/>
      </w:r>
      <w:r>
        <w:rPr>
          <w:rFonts w:ascii="Times New Roman"/>
          <w:b w:val="false"/>
          <w:i w:val="false"/>
          <w:color w:val="000000"/>
          <w:sz w:val="28"/>
        </w:rPr>
        <w:t xml:space="preserve">
| 7. Бейін атауы____________ | |________|_________|__________| </w:t>
      </w:r>
      <w:r>
        <w:br/>
      </w:r>
      <w:r>
        <w:rPr>
          <w:rFonts w:ascii="Times New Roman"/>
          <w:b w:val="false"/>
          <w:i w:val="false"/>
          <w:color w:val="000000"/>
          <w:sz w:val="28"/>
        </w:rPr>
        <w:t xml:space="preserve">
|Наименование профиля        | |________|_________|__________| </w:t>
      </w:r>
      <w:r>
        <w:br/>
      </w:r>
      <w:r>
        <w:rPr>
          <w:rFonts w:ascii="Times New Roman"/>
          <w:b w:val="false"/>
          <w:i w:val="false"/>
          <w:color w:val="000000"/>
          <w:sz w:val="28"/>
        </w:rPr>
        <w:t xml:space="preserve">
| __________________________ | |________|_________|__________| </w:t>
      </w:r>
      <w:r>
        <w:br/>
      </w:r>
      <w:r>
        <w:rPr>
          <w:rFonts w:ascii="Times New Roman"/>
          <w:b w:val="false"/>
          <w:i w:val="false"/>
          <w:color w:val="000000"/>
          <w:sz w:val="28"/>
        </w:rPr>
        <w:t xml:space="preserve">
| __________________________ | |________|_________|__________| </w:t>
      </w:r>
      <w:r>
        <w:br/>
      </w:r>
      <w:r>
        <w:rPr>
          <w:rFonts w:ascii="Times New Roman"/>
          <w:b w:val="false"/>
          <w:i w:val="false"/>
          <w:color w:val="000000"/>
          <w:sz w:val="28"/>
        </w:rPr>
        <w:t xml:space="preserve">
| 8. Запас разряды           | |________|_________|__________| </w:t>
      </w:r>
      <w:r>
        <w:br/>
      </w:r>
      <w:r>
        <w:rPr>
          <w:rFonts w:ascii="Times New Roman"/>
          <w:b w:val="false"/>
          <w:i w:val="false"/>
          <w:color w:val="000000"/>
          <w:sz w:val="28"/>
        </w:rPr>
        <w:t xml:space="preserve">
|    ____!_____!_____!       | |________|_________|__________| </w:t>
      </w:r>
      <w:r>
        <w:br/>
      </w:r>
      <w:r>
        <w:rPr>
          <w:rFonts w:ascii="Times New Roman"/>
          <w:b w:val="false"/>
          <w:i w:val="false"/>
          <w:color w:val="000000"/>
          <w:sz w:val="28"/>
        </w:rPr>
        <w:t xml:space="preserve">
|    Запас разряда           | |________|_________|__________| </w:t>
      </w:r>
      <w:r>
        <w:br/>
      </w:r>
      <w:r>
        <w:rPr>
          <w:rFonts w:ascii="Times New Roman"/>
          <w:b w:val="false"/>
          <w:i w:val="false"/>
          <w:color w:val="000000"/>
          <w:sz w:val="28"/>
        </w:rPr>
        <w:t xml:space="preserve">
| 9. Әскери антты 20___ ж/г. | |________|_________|__________| </w:t>
      </w:r>
      <w:r>
        <w:br/>
      </w:r>
      <w:r>
        <w:rPr>
          <w:rFonts w:ascii="Times New Roman"/>
          <w:b w:val="false"/>
          <w:i w:val="false"/>
          <w:color w:val="000000"/>
          <w:sz w:val="28"/>
        </w:rPr>
        <w:t xml:space="preserve">
| "____"__________ қабылдады | |________|_________|__________| </w:t>
      </w:r>
      <w:r>
        <w:br/>
      </w:r>
      <w:r>
        <w:rPr>
          <w:rFonts w:ascii="Times New Roman"/>
          <w:b w:val="false"/>
          <w:i w:val="false"/>
          <w:color w:val="000000"/>
          <w:sz w:val="28"/>
        </w:rPr>
        <w:t xml:space="preserve">
| Военную присягу принял     | |                             | </w:t>
      </w:r>
      <w:r>
        <w:br/>
      </w:r>
      <w:r>
        <w:rPr>
          <w:rFonts w:ascii="Times New Roman"/>
          <w:b w:val="false"/>
          <w:i w:val="false"/>
          <w:color w:val="000000"/>
          <w:sz w:val="28"/>
        </w:rPr>
        <w:t xml:space="preserve">
|        3-бет стр.3         | |  4,5,6-беттер стр. 4,5,6    |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       АА N 000000          | |                             | </w:t>
      </w:r>
      <w:r>
        <w:br/>
      </w:r>
      <w:r>
        <w:rPr>
          <w:rFonts w:ascii="Times New Roman"/>
          <w:b w:val="false"/>
          <w:i w:val="false"/>
          <w:color w:val="000000"/>
          <w:sz w:val="28"/>
        </w:rPr>
        <w:t xml:space="preserve">
|____________________________| |12. Запасқа немесе отставкаға| </w:t>
      </w:r>
      <w:r>
        <w:br/>
      </w:r>
      <w:r>
        <w:rPr>
          <w:rFonts w:ascii="Times New Roman"/>
          <w:b w:val="false"/>
          <w:i w:val="false"/>
          <w:color w:val="000000"/>
          <w:sz w:val="28"/>
        </w:rPr>
        <w:t xml:space="preserve">
|11. Жауынгерлік ic-қимылдар-| |шықты                        | </w:t>
      </w:r>
      <w:r>
        <w:br/>
      </w:r>
      <w:r>
        <w:rPr>
          <w:rFonts w:ascii="Times New Roman"/>
          <w:b w:val="false"/>
          <w:i w:val="false"/>
          <w:color w:val="000000"/>
          <w:sz w:val="28"/>
        </w:rPr>
        <w:t xml:space="preserve">
|ға қатысуы (қашан, қайда    | |Уволен в запас или отставку  | </w:t>
      </w:r>
      <w:r>
        <w:br/>
      </w:r>
      <w:r>
        <w:rPr>
          <w:rFonts w:ascii="Times New Roman"/>
          <w:b w:val="false"/>
          <w:i w:val="false"/>
          <w:color w:val="000000"/>
          <w:sz w:val="28"/>
        </w:rPr>
        <w:t xml:space="preserve">
|және қандай лауазымда)      | |(подчеркнуть/асты сызылсын)  | </w:t>
      </w:r>
      <w:r>
        <w:br/>
      </w:r>
      <w:r>
        <w:rPr>
          <w:rFonts w:ascii="Times New Roman"/>
          <w:b w:val="false"/>
          <w:i w:val="false"/>
          <w:color w:val="000000"/>
          <w:sz w:val="28"/>
        </w:rPr>
        <w:t xml:space="preserve">
|Участие в боевых действиях  | |                             | </w:t>
      </w:r>
      <w:r>
        <w:br/>
      </w:r>
      <w:r>
        <w:rPr>
          <w:rFonts w:ascii="Times New Roman"/>
          <w:b w:val="false"/>
          <w:i w:val="false"/>
          <w:color w:val="000000"/>
          <w:sz w:val="28"/>
        </w:rPr>
        <w:t xml:space="preserve">
|(где, когда и в какой       | |приказом                     | </w:t>
      </w:r>
      <w:r>
        <w:br/>
      </w:r>
      <w:r>
        <w:rPr>
          <w:rFonts w:ascii="Times New Roman"/>
          <w:b w:val="false"/>
          <w:i w:val="false"/>
          <w:color w:val="000000"/>
          <w:sz w:val="28"/>
        </w:rPr>
        <w:t xml:space="preserve">
| должности)                 | |_____________________________|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                            | |бұйрығымен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|_____________________________| </w:t>
      </w:r>
      <w:r>
        <w:br/>
      </w:r>
      <w:r>
        <w:rPr>
          <w:rFonts w:ascii="Times New Roman"/>
          <w:b w:val="false"/>
          <w:i w:val="false"/>
          <w:color w:val="000000"/>
          <w:sz w:val="28"/>
        </w:rPr>
        <w:t xml:space="preserve">
|                            | |  (ҚІБ(Б) бастығының қолы)   | </w:t>
      </w:r>
      <w:r>
        <w:br/>
      </w:r>
      <w:r>
        <w:rPr>
          <w:rFonts w:ascii="Times New Roman"/>
          <w:b w:val="false"/>
          <w:i w:val="false"/>
          <w:color w:val="000000"/>
          <w:sz w:val="28"/>
        </w:rPr>
        <w:t xml:space="preserve">
|                            | | (подпись начальника У(О)ДО) | </w:t>
      </w:r>
      <w:r>
        <w:br/>
      </w:r>
      <w:r>
        <w:rPr>
          <w:rFonts w:ascii="Times New Roman"/>
          <w:b w:val="false"/>
          <w:i w:val="false"/>
          <w:color w:val="000000"/>
          <w:sz w:val="28"/>
        </w:rPr>
        <w:t xml:space="preserve">
|                            | |                             | </w:t>
      </w:r>
      <w:r>
        <w:br/>
      </w:r>
      <w:r>
        <w:rPr>
          <w:rFonts w:ascii="Times New Roman"/>
          <w:b w:val="false"/>
          <w:i w:val="false"/>
          <w:color w:val="000000"/>
          <w:sz w:val="28"/>
        </w:rPr>
        <w:t xml:space="preserve">
|                            | |М.О/М.П.     20___ж/г.       | </w:t>
      </w:r>
      <w:r>
        <w:br/>
      </w:r>
      <w:r>
        <w:rPr>
          <w:rFonts w:ascii="Times New Roman"/>
          <w:b w:val="false"/>
          <w:i w:val="false"/>
          <w:color w:val="000000"/>
          <w:sz w:val="28"/>
        </w:rPr>
        <w:t xml:space="preserve">
|                            | |           "___" ___________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7-бет стр.7            | |       8-бет стр.8           |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|13. Кейіннен кезекті әскери | |         АА N 000000         | </w:t>
      </w:r>
      <w:r>
        <w:br/>
      </w:r>
      <w:r>
        <w:rPr>
          <w:rFonts w:ascii="Times New Roman"/>
          <w:b w:val="false"/>
          <w:i w:val="false"/>
          <w:color w:val="000000"/>
          <w:sz w:val="28"/>
        </w:rPr>
        <w:t xml:space="preserve">
|атақтар беру                | |                             | </w:t>
      </w:r>
      <w:r>
        <w:br/>
      </w:r>
      <w:r>
        <w:rPr>
          <w:rFonts w:ascii="Times New Roman"/>
          <w:b w:val="false"/>
          <w:i w:val="false"/>
          <w:color w:val="000000"/>
          <w:sz w:val="28"/>
        </w:rPr>
        <w:t xml:space="preserve">
|Последующее присвоение      | |                             | </w:t>
      </w:r>
      <w:r>
        <w:br/>
      </w:r>
      <w:r>
        <w:rPr>
          <w:rFonts w:ascii="Times New Roman"/>
          <w:b w:val="false"/>
          <w:i w:val="false"/>
          <w:color w:val="000000"/>
          <w:sz w:val="28"/>
        </w:rPr>
        <w:t xml:space="preserve">
|очередных воинских званий   | |Әскери атақ _____________/   | </w:t>
      </w:r>
      <w:r>
        <w:br/>
      </w:r>
      <w:r>
        <w:rPr>
          <w:rFonts w:ascii="Times New Roman"/>
          <w:b w:val="false"/>
          <w:i w:val="false"/>
          <w:color w:val="000000"/>
          <w:sz w:val="28"/>
        </w:rPr>
        <w:t xml:space="preserve">
|Әскери атақ _____________/  | |присвоено                    | </w:t>
      </w:r>
      <w:r>
        <w:br/>
      </w:r>
      <w:r>
        <w:rPr>
          <w:rFonts w:ascii="Times New Roman"/>
          <w:b w:val="false"/>
          <w:i w:val="false"/>
          <w:color w:val="000000"/>
          <w:sz w:val="28"/>
        </w:rPr>
        <w:t xml:space="preserve">
|присвоено                   | |Воинское звание приказом     | </w:t>
      </w:r>
      <w:r>
        <w:br/>
      </w:r>
      <w:r>
        <w:rPr>
          <w:rFonts w:ascii="Times New Roman"/>
          <w:b w:val="false"/>
          <w:i w:val="false"/>
          <w:color w:val="000000"/>
          <w:sz w:val="28"/>
        </w:rPr>
        <w:t xml:space="preserve">
|Воинское звание приказом    | | 20__ ж/г. бұйрығымен        | </w:t>
      </w:r>
      <w:r>
        <w:br/>
      </w:r>
      <w:r>
        <w:rPr>
          <w:rFonts w:ascii="Times New Roman"/>
          <w:b w:val="false"/>
          <w:i w:val="false"/>
          <w:color w:val="000000"/>
          <w:sz w:val="28"/>
        </w:rPr>
        <w:t xml:space="preserve">
| 20__ ж/г. бұйрығымен       | | берілді                     | </w:t>
      </w:r>
      <w:r>
        <w:br/>
      </w:r>
      <w:r>
        <w:rPr>
          <w:rFonts w:ascii="Times New Roman"/>
          <w:b w:val="false"/>
          <w:i w:val="false"/>
          <w:color w:val="000000"/>
          <w:sz w:val="28"/>
        </w:rPr>
        <w:t xml:space="preserve">
| берілді                    | | Қолы                        | </w:t>
      </w:r>
      <w:r>
        <w:br/>
      </w:r>
      <w:r>
        <w:rPr>
          <w:rFonts w:ascii="Times New Roman"/>
          <w:b w:val="false"/>
          <w:i w:val="false"/>
          <w:color w:val="000000"/>
          <w:sz w:val="28"/>
        </w:rPr>
        <w:t xml:space="preserve">
| Қолы                       | | Подпись __________________  | </w:t>
      </w:r>
      <w:r>
        <w:br/>
      </w:r>
      <w:r>
        <w:rPr>
          <w:rFonts w:ascii="Times New Roman"/>
          <w:b w:val="false"/>
          <w:i w:val="false"/>
          <w:color w:val="000000"/>
          <w:sz w:val="28"/>
        </w:rPr>
        <w:t xml:space="preserve">
| Подпись __________________ | |   (лауазымы, әскери атағы)  | </w:t>
      </w:r>
      <w:r>
        <w:br/>
      </w:r>
      <w:r>
        <w:rPr>
          <w:rFonts w:ascii="Times New Roman"/>
          <w:b w:val="false"/>
          <w:i w:val="false"/>
          <w:color w:val="000000"/>
          <w:sz w:val="28"/>
        </w:rPr>
        <w:t xml:space="preserve">
|   (лауазымы, әскери атағы) | |(должность, воинское звание) | </w:t>
      </w:r>
      <w:r>
        <w:br/>
      </w:r>
      <w:r>
        <w:rPr>
          <w:rFonts w:ascii="Times New Roman"/>
          <w:b w:val="false"/>
          <w:i w:val="false"/>
          <w:color w:val="000000"/>
          <w:sz w:val="28"/>
        </w:rPr>
        <w:t xml:space="preserve">
|(должность, воинское звание)| |                             | </w:t>
      </w:r>
      <w:r>
        <w:br/>
      </w:r>
      <w:r>
        <w:rPr>
          <w:rFonts w:ascii="Times New Roman"/>
          <w:b w:val="false"/>
          <w:i w:val="false"/>
          <w:color w:val="000000"/>
          <w:sz w:val="28"/>
        </w:rPr>
        <w:t xml:space="preserve">
|                            | |М.О/М.П.                     | </w:t>
      </w:r>
      <w:r>
        <w:br/>
      </w:r>
      <w:r>
        <w:rPr>
          <w:rFonts w:ascii="Times New Roman"/>
          <w:b w:val="false"/>
          <w:i w:val="false"/>
          <w:color w:val="000000"/>
          <w:sz w:val="28"/>
        </w:rPr>
        <w:t xml:space="preserve">
|М.О/М.П.                    | |_____________________________| </w:t>
      </w:r>
      <w:r>
        <w:br/>
      </w:r>
      <w:r>
        <w:rPr>
          <w:rFonts w:ascii="Times New Roman"/>
          <w:b w:val="false"/>
          <w:i w:val="false"/>
          <w:color w:val="000000"/>
          <w:sz w:val="28"/>
        </w:rPr>
        <w:t xml:space="preserve">
|____________________________| |14. Запаста қызмет өткеруі   | </w:t>
      </w:r>
      <w:r>
        <w:br/>
      </w:r>
      <w:r>
        <w:rPr>
          <w:rFonts w:ascii="Times New Roman"/>
          <w:b w:val="false"/>
          <w:i w:val="false"/>
          <w:color w:val="000000"/>
          <w:sz w:val="28"/>
        </w:rPr>
        <w:t xml:space="preserve">
|Әскери атақ _____________/  | |Прохождение службы в запасе  | </w:t>
      </w:r>
      <w:r>
        <w:br/>
      </w:r>
      <w:r>
        <w:rPr>
          <w:rFonts w:ascii="Times New Roman"/>
          <w:b w:val="false"/>
          <w:i w:val="false"/>
          <w:color w:val="000000"/>
          <w:sz w:val="28"/>
        </w:rPr>
        <w:t xml:space="preserve">
|присвоено                   | |_____________________________| </w:t>
      </w:r>
      <w:r>
        <w:br/>
      </w:r>
      <w:r>
        <w:rPr>
          <w:rFonts w:ascii="Times New Roman"/>
          <w:b w:val="false"/>
          <w:i w:val="false"/>
          <w:color w:val="000000"/>
          <w:sz w:val="28"/>
        </w:rPr>
        <w:t xml:space="preserve">
|Воинское звание приказом    | |-----------------------------| </w:t>
      </w:r>
      <w:r>
        <w:br/>
      </w:r>
      <w:r>
        <w:rPr>
          <w:rFonts w:ascii="Times New Roman"/>
          <w:b w:val="false"/>
          <w:i w:val="false"/>
          <w:color w:val="000000"/>
          <w:sz w:val="28"/>
        </w:rPr>
        <w:t xml:space="preserve">
| 20__ ж/г. бұйрығымен       | |Прошел сборы 20__ ж/г.       | </w:t>
      </w:r>
      <w:r>
        <w:br/>
      </w:r>
      <w:r>
        <w:rPr>
          <w:rFonts w:ascii="Times New Roman"/>
          <w:b w:val="false"/>
          <w:i w:val="false"/>
          <w:color w:val="000000"/>
          <w:sz w:val="28"/>
        </w:rPr>
        <w:t xml:space="preserve">
| берілді                    | |при__________________жанында | </w:t>
      </w:r>
      <w:r>
        <w:br/>
      </w:r>
      <w:r>
        <w:rPr>
          <w:rFonts w:ascii="Times New Roman"/>
          <w:b w:val="false"/>
          <w:i w:val="false"/>
          <w:color w:val="000000"/>
          <w:sz w:val="28"/>
        </w:rPr>
        <w:t xml:space="preserve">
| Қолы                       | |     (бөлімнің атауы)        | </w:t>
      </w:r>
      <w:r>
        <w:br/>
      </w:r>
      <w:r>
        <w:rPr>
          <w:rFonts w:ascii="Times New Roman"/>
          <w:b w:val="false"/>
          <w:i w:val="false"/>
          <w:color w:val="000000"/>
          <w:sz w:val="28"/>
        </w:rPr>
        <w:t xml:space="preserve">
| Подпись __________________ | |   (наименование части)      | </w:t>
      </w:r>
      <w:r>
        <w:br/>
      </w:r>
      <w:r>
        <w:rPr>
          <w:rFonts w:ascii="Times New Roman"/>
          <w:b w:val="false"/>
          <w:i w:val="false"/>
          <w:color w:val="000000"/>
          <w:sz w:val="28"/>
        </w:rPr>
        <w:t xml:space="preserve">
|   (лауазымы, әскери атағы) | |Лауазымы ____________________| </w:t>
      </w:r>
      <w:r>
        <w:br/>
      </w:r>
      <w:r>
        <w:rPr>
          <w:rFonts w:ascii="Times New Roman"/>
          <w:b w:val="false"/>
          <w:i w:val="false"/>
          <w:color w:val="000000"/>
          <w:sz w:val="28"/>
        </w:rPr>
        <w:t xml:space="preserve">
|(должность, воинское звание)| |По должности                 | </w:t>
      </w:r>
      <w:r>
        <w:br/>
      </w:r>
      <w:r>
        <w:rPr>
          <w:rFonts w:ascii="Times New Roman"/>
          <w:b w:val="false"/>
          <w:i w:val="false"/>
          <w:color w:val="000000"/>
          <w:sz w:val="28"/>
        </w:rPr>
        <w:t xml:space="preserve">
|                            | | ___________________________ | </w:t>
      </w:r>
      <w:r>
        <w:br/>
      </w:r>
      <w:r>
        <w:rPr>
          <w:rFonts w:ascii="Times New Roman"/>
          <w:b w:val="false"/>
          <w:i w:val="false"/>
          <w:color w:val="000000"/>
          <w:sz w:val="28"/>
        </w:rPr>
        <w:t xml:space="preserve">
|М.О/М.П.                    | |ӘЕМ ________________________ | </w:t>
      </w:r>
      <w:r>
        <w:br/>
      </w:r>
      <w:r>
        <w:rPr>
          <w:rFonts w:ascii="Times New Roman"/>
          <w:b w:val="false"/>
          <w:i w:val="false"/>
          <w:color w:val="000000"/>
          <w:sz w:val="28"/>
        </w:rPr>
        <w:t xml:space="preserve">
|                            | |ВУС ________________________ | </w:t>
      </w:r>
      <w:r>
        <w:br/>
      </w:r>
      <w:r>
        <w:rPr>
          <w:rFonts w:ascii="Times New Roman"/>
          <w:b w:val="false"/>
          <w:i w:val="false"/>
          <w:color w:val="000000"/>
          <w:sz w:val="28"/>
        </w:rPr>
        <w:t xml:space="preserve">
|                            | |бойынша "__" күндік/дней/    | </w:t>
      </w:r>
      <w:r>
        <w:br/>
      </w:r>
      <w:r>
        <w:rPr>
          <w:rFonts w:ascii="Times New Roman"/>
          <w:b w:val="false"/>
          <w:i w:val="false"/>
          <w:color w:val="000000"/>
          <w:sz w:val="28"/>
        </w:rPr>
        <w:t xml:space="preserve">
|                            | |жиынды өтті                  | </w:t>
      </w:r>
      <w:r>
        <w:br/>
      </w:r>
      <w:r>
        <w:rPr>
          <w:rFonts w:ascii="Times New Roman"/>
          <w:b w:val="false"/>
          <w:i w:val="false"/>
          <w:color w:val="000000"/>
          <w:sz w:val="28"/>
        </w:rPr>
        <w:t xml:space="preserve">
|                            | |Қолы                         | </w:t>
      </w:r>
      <w:r>
        <w:br/>
      </w:r>
      <w:r>
        <w:rPr>
          <w:rFonts w:ascii="Times New Roman"/>
          <w:b w:val="false"/>
          <w:i w:val="false"/>
          <w:color w:val="000000"/>
          <w:sz w:val="28"/>
        </w:rPr>
        <w:t xml:space="preserve">
|                            | |Подпись ____________________ | </w:t>
      </w:r>
      <w:r>
        <w:br/>
      </w:r>
      <w:r>
        <w:rPr>
          <w:rFonts w:ascii="Times New Roman"/>
          <w:b w:val="false"/>
          <w:i w:val="false"/>
          <w:color w:val="000000"/>
          <w:sz w:val="28"/>
        </w:rPr>
        <w:t xml:space="preserve">
|                            | |    (лауазымы, әскери атағы) | </w:t>
      </w:r>
      <w:r>
        <w:br/>
      </w:r>
      <w:r>
        <w:rPr>
          <w:rFonts w:ascii="Times New Roman"/>
          <w:b w:val="false"/>
          <w:i w:val="false"/>
          <w:color w:val="000000"/>
          <w:sz w:val="28"/>
        </w:rPr>
        <w:t xml:space="preserve">
|                            | | (должность, воинское звание)| </w:t>
      </w:r>
      <w:r>
        <w:br/>
      </w:r>
      <w:r>
        <w:rPr>
          <w:rFonts w:ascii="Times New Roman"/>
          <w:b w:val="false"/>
          <w:i w:val="false"/>
          <w:color w:val="000000"/>
          <w:sz w:val="28"/>
        </w:rPr>
        <w:t xml:space="preserve">
|                            | |                             | </w:t>
      </w:r>
      <w:r>
        <w:br/>
      </w:r>
      <w:r>
        <w:rPr>
          <w:rFonts w:ascii="Times New Roman"/>
          <w:b w:val="false"/>
          <w:i w:val="false"/>
          <w:color w:val="000000"/>
          <w:sz w:val="28"/>
        </w:rPr>
        <w:t xml:space="preserve">
|                            | | М.О/М.П.                    | </w:t>
      </w:r>
      <w:r>
        <w:br/>
      </w:r>
      <w:r>
        <w:rPr>
          <w:rFonts w:ascii="Times New Roman"/>
          <w:b w:val="false"/>
          <w:i w:val="false"/>
          <w:color w:val="000000"/>
          <w:sz w:val="28"/>
        </w:rPr>
        <w:t xml:space="preserve">
|                            | |                             | </w:t>
      </w:r>
      <w:r>
        <w:br/>
      </w:r>
      <w:r>
        <w:rPr>
          <w:rFonts w:ascii="Times New Roman"/>
          <w:b w:val="false"/>
          <w:i w:val="false"/>
          <w:color w:val="000000"/>
          <w:sz w:val="28"/>
        </w:rPr>
        <w:t xml:space="preserve">
|        9-бет стр.9         | |   10,11,12,13,14,15-беттер  | </w:t>
      </w:r>
      <w:r>
        <w:br/>
      </w:r>
      <w:r>
        <w:rPr>
          <w:rFonts w:ascii="Times New Roman"/>
          <w:b w:val="false"/>
          <w:i w:val="false"/>
          <w:color w:val="000000"/>
          <w:sz w:val="28"/>
        </w:rPr>
        <w:t xml:space="preserve">
|                            | |     стр.10.11,12,13.14,15   |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        АА N 000000         | |        АА N 000000          | </w:t>
      </w:r>
      <w:r>
        <w:br/>
      </w:r>
      <w:r>
        <w:rPr>
          <w:rFonts w:ascii="Times New Roman"/>
          <w:b w:val="false"/>
          <w:i w:val="false"/>
          <w:color w:val="000000"/>
          <w:sz w:val="28"/>
        </w:rPr>
        <w:t xml:space="preserve">
|15. Жұмылдыру нұсқамасын    | |16. Қарулы Күштерге шақыру   | </w:t>
      </w:r>
      <w:r>
        <w:br/>
      </w:r>
      <w:r>
        <w:rPr>
          <w:rFonts w:ascii="Times New Roman"/>
          <w:b w:val="false"/>
          <w:i w:val="false"/>
          <w:color w:val="000000"/>
          <w:sz w:val="28"/>
        </w:rPr>
        <w:t xml:space="preserve">
|беру және алу туралы белгі  | |туралы және лауазымға        | </w:t>
      </w:r>
      <w:r>
        <w:br/>
      </w:r>
      <w:r>
        <w:rPr>
          <w:rFonts w:ascii="Times New Roman"/>
          <w:b w:val="false"/>
          <w:i w:val="false"/>
          <w:color w:val="000000"/>
          <w:sz w:val="28"/>
        </w:rPr>
        <w:t xml:space="preserve">
|Отметка о выдаче и изъятии  | |тағайындау туралы белгі      | </w:t>
      </w:r>
      <w:r>
        <w:br/>
      </w:r>
      <w:r>
        <w:rPr>
          <w:rFonts w:ascii="Times New Roman"/>
          <w:b w:val="false"/>
          <w:i w:val="false"/>
          <w:color w:val="000000"/>
          <w:sz w:val="28"/>
        </w:rPr>
        <w:t xml:space="preserve">
|мобилизационного предписания| |Отметка о призыве в Вооружен-| </w:t>
      </w:r>
      <w:r>
        <w:br/>
      </w:r>
      <w:r>
        <w:rPr>
          <w:rFonts w:ascii="Times New Roman"/>
          <w:b w:val="false"/>
          <w:i w:val="false"/>
          <w:color w:val="000000"/>
          <w:sz w:val="28"/>
        </w:rPr>
        <w:t xml:space="preserve">
|____________________________| |ные Силы и назначении на     | </w:t>
      </w:r>
      <w:r>
        <w:br/>
      </w:r>
      <w:r>
        <w:rPr>
          <w:rFonts w:ascii="Times New Roman"/>
          <w:b w:val="false"/>
          <w:i w:val="false"/>
          <w:color w:val="000000"/>
          <w:sz w:val="28"/>
        </w:rPr>
        <w:t xml:space="preserve">
|             |              | |должности                    | </w:t>
      </w:r>
      <w:r>
        <w:br/>
      </w:r>
      <w:r>
        <w:rPr>
          <w:rFonts w:ascii="Times New Roman"/>
          <w:b w:val="false"/>
          <w:i w:val="false"/>
          <w:color w:val="000000"/>
          <w:sz w:val="28"/>
        </w:rPr>
        <w:t xml:space="preserve">
|             |              | |_____________________________|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             |              | |20__ж/г. "__" ________Қарулы | </w:t>
      </w:r>
      <w:r>
        <w:br/>
      </w:r>
      <w:r>
        <w:rPr>
          <w:rFonts w:ascii="Times New Roman"/>
          <w:b w:val="false"/>
          <w:i w:val="false"/>
          <w:color w:val="000000"/>
          <w:sz w:val="28"/>
        </w:rPr>
        <w:t xml:space="preserve">
|             |              | |Күштерге шақырылды/призван в | </w:t>
      </w:r>
      <w:r>
        <w:br/>
      </w:r>
      <w:r>
        <w:rPr>
          <w:rFonts w:ascii="Times New Roman"/>
          <w:b w:val="false"/>
          <w:i w:val="false"/>
          <w:color w:val="000000"/>
          <w:sz w:val="28"/>
        </w:rPr>
        <w:t xml:space="preserve">
|             |              | | Вооруженные Силы            | </w:t>
      </w:r>
      <w:r>
        <w:br/>
      </w:r>
      <w:r>
        <w:rPr>
          <w:rFonts w:ascii="Times New Roman"/>
          <w:b w:val="false"/>
          <w:i w:val="false"/>
          <w:color w:val="000000"/>
          <w:sz w:val="28"/>
        </w:rPr>
        <w:t xml:space="preserve">
|             |              | |____________________________ | </w:t>
      </w:r>
      <w:r>
        <w:br/>
      </w:r>
      <w:r>
        <w:rPr>
          <w:rFonts w:ascii="Times New Roman"/>
          <w:b w:val="false"/>
          <w:i w:val="false"/>
          <w:color w:val="000000"/>
          <w:sz w:val="28"/>
        </w:rPr>
        <w:t xml:space="preserve">
|             |              | | (ҚІБ(Б) аты) (наименование  | </w:t>
      </w:r>
      <w:r>
        <w:br/>
      </w:r>
      <w:r>
        <w:rPr>
          <w:rFonts w:ascii="Times New Roman"/>
          <w:b w:val="false"/>
          <w:i w:val="false"/>
          <w:color w:val="000000"/>
          <w:sz w:val="28"/>
        </w:rPr>
        <w:t xml:space="preserve">
|             |              | |           У(О)ДО)           | </w:t>
      </w:r>
      <w:r>
        <w:br/>
      </w:r>
      <w:r>
        <w:rPr>
          <w:rFonts w:ascii="Times New Roman"/>
          <w:b w:val="false"/>
          <w:i w:val="false"/>
          <w:color w:val="000000"/>
          <w:sz w:val="28"/>
        </w:rPr>
        <w:t xml:space="preserve">
|_____________|______________| | __________________________  | </w:t>
      </w:r>
      <w:r>
        <w:br/>
      </w:r>
      <w:r>
        <w:rPr>
          <w:rFonts w:ascii="Times New Roman"/>
          <w:b w:val="false"/>
          <w:i w:val="false"/>
          <w:color w:val="000000"/>
          <w:sz w:val="28"/>
        </w:rPr>
        <w:t xml:space="preserve">
|             |              | |   (аудан, қала, обл.)       | </w:t>
      </w:r>
      <w:r>
        <w:br/>
      </w:r>
      <w:r>
        <w:rPr>
          <w:rFonts w:ascii="Times New Roman"/>
          <w:b w:val="false"/>
          <w:i w:val="false"/>
          <w:color w:val="000000"/>
          <w:sz w:val="28"/>
        </w:rPr>
        <w:t xml:space="preserve">
|             |              | |   (район, город, обл.)      | </w:t>
      </w:r>
      <w:r>
        <w:br/>
      </w:r>
      <w:r>
        <w:rPr>
          <w:rFonts w:ascii="Times New Roman"/>
          <w:b w:val="false"/>
          <w:i w:val="false"/>
          <w:color w:val="000000"/>
          <w:sz w:val="28"/>
        </w:rPr>
        <w:t xml:space="preserve">
|             |              | |и зачислен в команду N_____  | </w:t>
      </w:r>
      <w:r>
        <w:br/>
      </w:r>
      <w:r>
        <w:rPr>
          <w:rFonts w:ascii="Times New Roman"/>
          <w:b w:val="false"/>
          <w:i w:val="false"/>
          <w:color w:val="000000"/>
          <w:sz w:val="28"/>
        </w:rPr>
        <w:t xml:space="preserve">
|             |              | |командаға қабылданды         | </w:t>
      </w:r>
      <w:r>
        <w:br/>
      </w:r>
      <w:r>
        <w:rPr>
          <w:rFonts w:ascii="Times New Roman"/>
          <w:b w:val="false"/>
          <w:i w:val="false"/>
          <w:color w:val="000000"/>
          <w:sz w:val="28"/>
        </w:rPr>
        <w:t xml:space="preserve">
|             |              | |Төлқұжат (куәлік)__________  | </w:t>
      </w:r>
      <w:r>
        <w:br/>
      </w:r>
      <w:r>
        <w:rPr>
          <w:rFonts w:ascii="Times New Roman"/>
          <w:b w:val="false"/>
          <w:i w:val="false"/>
          <w:color w:val="000000"/>
          <w:sz w:val="28"/>
        </w:rPr>
        <w:t xml:space="preserve">
|             |              | |Паспорт (удостоверение)      | </w:t>
      </w:r>
      <w:r>
        <w:br/>
      </w:r>
      <w:r>
        <w:rPr>
          <w:rFonts w:ascii="Times New Roman"/>
          <w:b w:val="false"/>
          <w:i w:val="false"/>
          <w:color w:val="000000"/>
          <w:sz w:val="28"/>
        </w:rPr>
        <w:t xml:space="preserve">
|             |              | |____________________________ | </w:t>
      </w:r>
      <w:r>
        <w:br/>
      </w:r>
      <w:r>
        <w:rPr>
          <w:rFonts w:ascii="Times New Roman"/>
          <w:b w:val="false"/>
          <w:i w:val="false"/>
          <w:color w:val="000000"/>
          <w:sz w:val="28"/>
        </w:rPr>
        <w:t xml:space="preserve">
|             |              | |(тапсырылды, тапсырылған жоқ)| </w:t>
      </w:r>
      <w:r>
        <w:br/>
      </w:r>
      <w:r>
        <w:rPr>
          <w:rFonts w:ascii="Times New Roman"/>
          <w:b w:val="false"/>
          <w:i w:val="false"/>
          <w:color w:val="000000"/>
          <w:sz w:val="28"/>
        </w:rPr>
        <w:t xml:space="preserve">
|             |              | |      (сдан, не сдан)        | </w:t>
      </w:r>
      <w:r>
        <w:br/>
      </w:r>
      <w:r>
        <w:rPr>
          <w:rFonts w:ascii="Times New Roman"/>
          <w:b w:val="false"/>
          <w:i w:val="false"/>
          <w:color w:val="000000"/>
          <w:sz w:val="28"/>
        </w:rPr>
        <w:t xml:space="preserve">
|             |              | |Жеке нөмірі _______________  | </w:t>
      </w:r>
      <w:r>
        <w:br/>
      </w:r>
      <w:r>
        <w:rPr>
          <w:rFonts w:ascii="Times New Roman"/>
          <w:b w:val="false"/>
          <w:i w:val="false"/>
          <w:color w:val="000000"/>
          <w:sz w:val="28"/>
        </w:rPr>
        <w:t xml:space="preserve">
|             |              | |Личный номер (берілді,       | </w:t>
      </w:r>
      <w:r>
        <w:br/>
      </w:r>
      <w:r>
        <w:rPr>
          <w:rFonts w:ascii="Times New Roman"/>
          <w:b w:val="false"/>
          <w:i w:val="false"/>
          <w:color w:val="000000"/>
          <w:sz w:val="28"/>
        </w:rPr>
        <w:t xml:space="preserve">
|             |              | |берілген жоқ) (вручен, не    | </w:t>
      </w:r>
      <w:r>
        <w:br/>
      </w:r>
      <w:r>
        <w:rPr>
          <w:rFonts w:ascii="Times New Roman"/>
          <w:b w:val="false"/>
          <w:i w:val="false"/>
          <w:color w:val="000000"/>
          <w:sz w:val="28"/>
        </w:rPr>
        <w:t xml:space="preserve">
|             |              | |                 вручен)     | </w:t>
      </w:r>
      <w:r>
        <w:br/>
      </w:r>
      <w:r>
        <w:rPr>
          <w:rFonts w:ascii="Times New Roman"/>
          <w:b w:val="false"/>
          <w:i w:val="false"/>
          <w:color w:val="000000"/>
          <w:sz w:val="28"/>
        </w:rPr>
        <w:t xml:space="preserve">
|             |              | |Қолы ______________________  | </w:t>
      </w:r>
      <w:r>
        <w:br/>
      </w:r>
      <w:r>
        <w:rPr>
          <w:rFonts w:ascii="Times New Roman"/>
          <w:b w:val="false"/>
          <w:i w:val="false"/>
          <w:color w:val="000000"/>
          <w:sz w:val="28"/>
        </w:rPr>
        <w:t xml:space="preserve">
|             |              | |Подпись (лауазымы, әскери    | </w:t>
      </w:r>
      <w:r>
        <w:br/>
      </w:r>
      <w:r>
        <w:rPr>
          <w:rFonts w:ascii="Times New Roman"/>
          <w:b w:val="false"/>
          <w:i w:val="false"/>
          <w:color w:val="000000"/>
          <w:sz w:val="28"/>
        </w:rPr>
        <w:t xml:space="preserve">
|             |              | | атағы) (должность, воинское | </w:t>
      </w:r>
      <w:r>
        <w:br/>
      </w:r>
      <w:r>
        <w:rPr>
          <w:rFonts w:ascii="Times New Roman"/>
          <w:b w:val="false"/>
          <w:i w:val="false"/>
          <w:color w:val="000000"/>
          <w:sz w:val="28"/>
        </w:rPr>
        <w:t xml:space="preserve">
|                            | |          звание)            | </w:t>
      </w:r>
      <w:r>
        <w:br/>
      </w:r>
      <w:r>
        <w:rPr>
          <w:rFonts w:ascii="Times New Roman"/>
          <w:b w:val="false"/>
          <w:i w:val="false"/>
          <w:color w:val="000000"/>
          <w:sz w:val="28"/>
        </w:rPr>
        <w:t xml:space="preserve">
| 16,17,18,19,20,21-беттер   | |                             | </w:t>
      </w:r>
      <w:r>
        <w:br/>
      </w:r>
      <w:r>
        <w:rPr>
          <w:rFonts w:ascii="Times New Roman"/>
          <w:b w:val="false"/>
          <w:i w:val="false"/>
          <w:color w:val="000000"/>
          <w:sz w:val="28"/>
        </w:rPr>
        <w:t xml:space="preserve">
|  стр. 16,17,18,19,20,21    | | М.О/М.П.                    | </w:t>
      </w:r>
      <w:r>
        <w:br/>
      </w:r>
      <w:r>
        <w:rPr>
          <w:rFonts w:ascii="Times New Roman"/>
          <w:b w:val="false"/>
          <w:i w:val="false"/>
          <w:color w:val="000000"/>
          <w:sz w:val="28"/>
        </w:rPr>
        <w:t xml:space="preserve">
|                            | |         22-бет - стр.22     |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        AA N 000000         | |                             | </w:t>
      </w:r>
      <w:r>
        <w:br/>
      </w:r>
      <w:r>
        <w:rPr>
          <w:rFonts w:ascii="Times New Roman"/>
          <w:b w:val="false"/>
          <w:i w:val="false"/>
          <w:color w:val="000000"/>
          <w:sz w:val="28"/>
        </w:rPr>
        <w:t xml:space="preserve">
|Тағайындалды _______________| |17. Ерекше белгілер          | </w:t>
      </w:r>
      <w:r>
        <w:br/>
      </w:r>
      <w:r>
        <w:rPr>
          <w:rFonts w:ascii="Times New Roman"/>
          <w:b w:val="false"/>
          <w:i w:val="false"/>
          <w:color w:val="000000"/>
          <w:sz w:val="28"/>
        </w:rPr>
        <w:t xml:space="preserve">
|Назначен ___________________| |Особые отметки               | </w:t>
      </w:r>
      <w:r>
        <w:br/>
      </w:r>
      <w:r>
        <w:rPr>
          <w:rFonts w:ascii="Times New Roman"/>
          <w:b w:val="false"/>
          <w:i w:val="false"/>
          <w:color w:val="000000"/>
          <w:sz w:val="28"/>
        </w:rPr>
        <w:t xml:space="preserve">
|____________________________| |____________________________ | </w:t>
      </w:r>
      <w:r>
        <w:br/>
      </w:r>
      <w:r>
        <w:rPr>
          <w:rFonts w:ascii="Times New Roman"/>
          <w:b w:val="false"/>
          <w:i w:val="false"/>
          <w:color w:val="000000"/>
          <w:sz w:val="28"/>
        </w:rPr>
        <w:t xml:space="preserve">
|20__ ж/г."___               | |---------------------------- | </w:t>
      </w:r>
      <w:r>
        <w:br/>
      </w:r>
      <w:r>
        <w:rPr>
          <w:rFonts w:ascii="Times New Roman"/>
          <w:b w:val="false"/>
          <w:i w:val="false"/>
          <w:color w:val="000000"/>
          <w:sz w:val="28"/>
        </w:rPr>
        <w:t xml:space="preserve">
|"____________________       | |                             | </w:t>
      </w:r>
      <w:r>
        <w:br/>
      </w:r>
      <w:r>
        <w:rPr>
          <w:rFonts w:ascii="Times New Roman"/>
          <w:b w:val="false"/>
          <w:i w:val="false"/>
          <w:color w:val="000000"/>
          <w:sz w:val="28"/>
        </w:rPr>
        <w:t xml:space="preserve">
|__________ приказ N__бұйрық | |                             | </w:t>
      </w:r>
      <w:r>
        <w:br/>
      </w:r>
      <w:r>
        <w:rPr>
          <w:rFonts w:ascii="Times New Roman"/>
          <w:b w:val="false"/>
          <w:i w:val="false"/>
          <w:color w:val="000000"/>
          <w:sz w:val="28"/>
        </w:rPr>
        <w:t xml:space="preserve">
|                            | |                             | </w:t>
      </w:r>
      <w:r>
        <w:br/>
      </w:r>
      <w:r>
        <w:rPr>
          <w:rFonts w:ascii="Times New Roman"/>
          <w:b w:val="false"/>
          <w:i w:val="false"/>
          <w:color w:val="000000"/>
          <w:sz w:val="28"/>
        </w:rPr>
        <w:t xml:space="preserve">
|М.О/М.П. __________________ | |                             | </w:t>
      </w:r>
      <w:r>
        <w:br/>
      </w:r>
      <w:r>
        <w:rPr>
          <w:rFonts w:ascii="Times New Roman"/>
          <w:b w:val="false"/>
          <w:i w:val="false"/>
          <w:color w:val="000000"/>
          <w:sz w:val="28"/>
        </w:rPr>
        <w:t xml:space="preserve">
|           (қолы/подпись)   | |                             | </w:t>
      </w:r>
      <w:r>
        <w:br/>
      </w:r>
      <w:r>
        <w:rPr>
          <w:rFonts w:ascii="Times New Roman"/>
          <w:b w:val="false"/>
          <w:i w:val="false"/>
          <w:color w:val="000000"/>
          <w:sz w:val="28"/>
        </w:rPr>
        <w:t xml:space="preserve">
|Тағайындалды _______________| |                             | </w:t>
      </w:r>
      <w:r>
        <w:br/>
      </w:r>
      <w:r>
        <w:rPr>
          <w:rFonts w:ascii="Times New Roman"/>
          <w:b w:val="false"/>
          <w:i w:val="false"/>
          <w:color w:val="000000"/>
          <w:sz w:val="28"/>
        </w:rPr>
        <w:t xml:space="preserve">
|Назначен ___________________| |                             | </w:t>
      </w:r>
      <w:r>
        <w:br/>
      </w:r>
      <w:r>
        <w:rPr>
          <w:rFonts w:ascii="Times New Roman"/>
          <w:b w:val="false"/>
          <w:i w:val="false"/>
          <w:color w:val="000000"/>
          <w:sz w:val="28"/>
        </w:rPr>
        <w:t xml:space="preserve">
|20__ ж/г."___               | |                             | </w:t>
      </w:r>
      <w:r>
        <w:br/>
      </w:r>
      <w:r>
        <w:rPr>
          <w:rFonts w:ascii="Times New Roman"/>
          <w:b w:val="false"/>
          <w:i w:val="false"/>
          <w:color w:val="000000"/>
          <w:sz w:val="28"/>
        </w:rPr>
        <w:t xml:space="preserve">
|"____________________       | |                             | </w:t>
      </w:r>
      <w:r>
        <w:br/>
      </w:r>
      <w:r>
        <w:rPr>
          <w:rFonts w:ascii="Times New Roman"/>
          <w:b w:val="false"/>
          <w:i w:val="false"/>
          <w:color w:val="000000"/>
          <w:sz w:val="28"/>
        </w:rPr>
        <w:t xml:space="preserve">
|__________ приказ N__бұйрық | |                             | </w:t>
      </w:r>
      <w:r>
        <w:br/>
      </w:r>
      <w:r>
        <w:rPr>
          <w:rFonts w:ascii="Times New Roman"/>
          <w:b w:val="false"/>
          <w:i w:val="false"/>
          <w:color w:val="000000"/>
          <w:sz w:val="28"/>
        </w:rPr>
        <w:t xml:space="preserve">
|                            | |                             | </w:t>
      </w:r>
      <w:r>
        <w:br/>
      </w:r>
      <w:r>
        <w:rPr>
          <w:rFonts w:ascii="Times New Roman"/>
          <w:b w:val="false"/>
          <w:i w:val="false"/>
          <w:color w:val="000000"/>
          <w:sz w:val="28"/>
        </w:rPr>
        <w:t xml:space="preserve">
|М.О/М.П. __________________ | |                             | </w:t>
      </w:r>
      <w:r>
        <w:br/>
      </w:r>
      <w:r>
        <w:rPr>
          <w:rFonts w:ascii="Times New Roman"/>
          <w:b w:val="false"/>
          <w:i w:val="false"/>
          <w:color w:val="000000"/>
          <w:sz w:val="28"/>
        </w:rPr>
        <w:t xml:space="preserve">
|           (қолы/подпись)   | |                             | </w:t>
      </w:r>
      <w:r>
        <w:br/>
      </w:r>
      <w:r>
        <w:rPr>
          <w:rFonts w:ascii="Times New Roman"/>
          <w:b w:val="false"/>
          <w:i w:val="false"/>
          <w:color w:val="000000"/>
          <w:sz w:val="28"/>
        </w:rPr>
        <w:t xml:space="preserve">
|____________________________| |                             | </w:t>
      </w:r>
      <w:r>
        <w:br/>
      </w:r>
      <w:r>
        <w:rPr>
          <w:rFonts w:ascii="Times New Roman"/>
          <w:b w:val="false"/>
          <w:i w:val="false"/>
          <w:color w:val="000000"/>
          <w:sz w:val="28"/>
        </w:rPr>
        <w:t xml:space="preserve">
|Тағайындалды _______________| |                             | </w:t>
      </w:r>
      <w:r>
        <w:br/>
      </w:r>
      <w:r>
        <w:rPr>
          <w:rFonts w:ascii="Times New Roman"/>
          <w:b w:val="false"/>
          <w:i w:val="false"/>
          <w:color w:val="000000"/>
          <w:sz w:val="28"/>
        </w:rPr>
        <w:t xml:space="preserve">
|Назначен ___________________| |                             | </w:t>
      </w:r>
      <w:r>
        <w:br/>
      </w:r>
      <w:r>
        <w:rPr>
          <w:rFonts w:ascii="Times New Roman"/>
          <w:b w:val="false"/>
          <w:i w:val="false"/>
          <w:color w:val="000000"/>
          <w:sz w:val="28"/>
        </w:rPr>
        <w:t xml:space="preserve">
|20__ ж/г."___               | |                             | </w:t>
      </w:r>
      <w:r>
        <w:br/>
      </w:r>
      <w:r>
        <w:rPr>
          <w:rFonts w:ascii="Times New Roman"/>
          <w:b w:val="false"/>
          <w:i w:val="false"/>
          <w:color w:val="000000"/>
          <w:sz w:val="28"/>
        </w:rPr>
        <w:t xml:space="preserve">
|"____________________       | |                             | </w:t>
      </w:r>
      <w:r>
        <w:br/>
      </w:r>
      <w:r>
        <w:rPr>
          <w:rFonts w:ascii="Times New Roman"/>
          <w:b w:val="false"/>
          <w:i w:val="false"/>
          <w:color w:val="000000"/>
          <w:sz w:val="28"/>
        </w:rPr>
        <w:t xml:space="preserve">
|__________ приказ N__бұйрық | |                             | </w:t>
      </w:r>
      <w:r>
        <w:br/>
      </w:r>
      <w:r>
        <w:rPr>
          <w:rFonts w:ascii="Times New Roman"/>
          <w:b w:val="false"/>
          <w:i w:val="false"/>
          <w:color w:val="000000"/>
          <w:sz w:val="28"/>
        </w:rPr>
        <w:t xml:space="preserve">
|                            | |                             | </w:t>
      </w:r>
      <w:r>
        <w:br/>
      </w:r>
      <w:r>
        <w:rPr>
          <w:rFonts w:ascii="Times New Roman"/>
          <w:b w:val="false"/>
          <w:i w:val="false"/>
          <w:color w:val="000000"/>
          <w:sz w:val="28"/>
        </w:rPr>
        <w:t xml:space="preserve">
|М.О/М.П. __________________ | |                             | </w:t>
      </w:r>
      <w:r>
        <w:br/>
      </w:r>
      <w:r>
        <w:rPr>
          <w:rFonts w:ascii="Times New Roman"/>
          <w:b w:val="false"/>
          <w:i w:val="false"/>
          <w:color w:val="000000"/>
          <w:sz w:val="28"/>
        </w:rPr>
        <w:t xml:space="preserve">
|           (қолы/подпись)   | |                             | </w:t>
      </w:r>
      <w:r>
        <w:br/>
      </w:r>
      <w:r>
        <w:rPr>
          <w:rFonts w:ascii="Times New Roman"/>
          <w:b w:val="false"/>
          <w:i w:val="false"/>
          <w:color w:val="000000"/>
          <w:sz w:val="28"/>
        </w:rPr>
        <w:t xml:space="preserve">
|        23 бет стр. 23      | |   24-25-беттер стр. 24,25   |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       АА N 000000          | |        АА N 000000          | </w:t>
      </w:r>
      <w:r>
        <w:br/>
      </w:r>
      <w:r>
        <w:rPr>
          <w:rFonts w:ascii="Times New Roman"/>
          <w:b w:val="false"/>
          <w:i w:val="false"/>
          <w:color w:val="000000"/>
          <w:sz w:val="28"/>
        </w:rPr>
        <w:t xml:space="preserve">
|18. Отбасы жағдайы және     | |_____________________________| </w:t>
      </w:r>
      <w:r>
        <w:br/>
      </w:r>
      <w:r>
        <w:rPr>
          <w:rFonts w:ascii="Times New Roman"/>
          <w:b w:val="false"/>
          <w:i w:val="false"/>
          <w:color w:val="000000"/>
          <w:sz w:val="28"/>
        </w:rPr>
        <w:t xml:space="preserve">
|отбасы құрамы               | |19. Әскери есепке алу және   | </w:t>
      </w:r>
      <w:r>
        <w:br/>
      </w:r>
      <w:r>
        <w:rPr>
          <w:rFonts w:ascii="Times New Roman"/>
          <w:b w:val="false"/>
          <w:i w:val="false"/>
          <w:color w:val="000000"/>
          <w:sz w:val="28"/>
        </w:rPr>
        <w:t xml:space="preserve">
|Семейное положение и состав | |есептен шығару               | </w:t>
      </w:r>
      <w:r>
        <w:br/>
      </w:r>
      <w:r>
        <w:rPr>
          <w:rFonts w:ascii="Times New Roman"/>
          <w:b w:val="false"/>
          <w:i w:val="false"/>
          <w:color w:val="000000"/>
          <w:sz w:val="28"/>
        </w:rPr>
        <w:t xml:space="preserve">
|семьи                       | |Прием на воинский учет и     | </w:t>
      </w:r>
      <w:r>
        <w:br/>
      </w:r>
      <w:r>
        <w:rPr>
          <w:rFonts w:ascii="Times New Roman"/>
          <w:b w:val="false"/>
          <w:i w:val="false"/>
          <w:color w:val="000000"/>
          <w:sz w:val="28"/>
        </w:rPr>
        <w:t xml:space="preserve">
|(зайыбының тегі, аты,       | |снятие с учета               | </w:t>
      </w:r>
      <w:r>
        <w:br/>
      </w:r>
      <w:r>
        <w:rPr>
          <w:rFonts w:ascii="Times New Roman"/>
          <w:b w:val="false"/>
          <w:i w:val="false"/>
          <w:color w:val="000000"/>
          <w:sz w:val="28"/>
        </w:rPr>
        <w:t xml:space="preserve">
|әкесінің аты және           | |____________________________ | </w:t>
      </w:r>
      <w:r>
        <w:br/>
      </w:r>
      <w:r>
        <w:rPr>
          <w:rFonts w:ascii="Times New Roman"/>
          <w:b w:val="false"/>
          <w:i w:val="false"/>
          <w:color w:val="000000"/>
          <w:sz w:val="28"/>
        </w:rPr>
        <w:t xml:space="preserve">
|балаларының аты, туған жылы,| |---------------------------- | </w:t>
      </w:r>
      <w:r>
        <w:br/>
      </w:r>
      <w:r>
        <w:rPr>
          <w:rFonts w:ascii="Times New Roman"/>
          <w:b w:val="false"/>
          <w:i w:val="false"/>
          <w:color w:val="000000"/>
          <w:sz w:val="28"/>
        </w:rPr>
        <w:t xml:space="preserve">
|айы, күні)                  | | Есепке алынды  |  Есептен   | </w:t>
      </w:r>
      <w:r>
        <w:br/>
      </w:r>
      <w:r>
        <w:rPr>
          <w:rFonts w:ascii="Times New Roman"/>
          <w:b w:val="false"/>
          <w:i w:val="false"/>
          <w:color w:val="000000"/>
          <w:sz w:val="28"/>
        </w:rPr>
        <w:t xml:space="preserve">
|(фамилия, имя и отчество    | |Принят на учет  | шығарылды  | </w:t>
      </w:r>
      <w:r>
        <w:br/>
      </w:r>
      <w:r>
        <w:rPr>
          <w:rFonts w:ascii="Times New Roman"/>
          <w:b w:val="false"/>
          <w:i w:val="false"/>
          <w:color w:val="000000"/>
          <w:sz w:val="28"/>
        </w:rPr>
        <w:t xml:space="preserve">
|жены, имена, число, месяц и | |20__ж/г.        |    Снят    | </w:t>
      </w:r>
      <w:r>
        <w:br/>
      </w:r>
      <w:r>
        <w:rPr>
          <w:rFonts w:ascii="Times New Roman"/>
          <w:b w:val="false"/>
          <w:i w:val="false"/>
          <w:color w:val="000000"/>
          <w:sz w:val="28"/>
        </w:rPr>
        <w:t xml:space="preserve">
|год рождения детей)         | |"__"___________ |  с учета   | </w:t>
      </w:r>
      <w:r>
        <w:br/>
      </w:r>
      <w:r>
        <w:rPr>
          <w:rFonts w:ascii="Times New Roman"/>
          <w:b w:val="false"/>
          <w:i w:val="false"/>
          <w:color w:val="000000"/>
          <w:sz w:val="28"/>
        </w:rPr>
        <w:t xml:space="preserve">
|____________________________| | ҚІБ(Б) У(О)ДО  |  20__ж/г.  | </w:t>
      </w:r>
      <w:r>
        <w:br/>
      </w:r>
      <w:r>
        <w:rPr>
          <w:rFonts w:ascii="Times New Roman"/>
          <w:b w:val="false"/>
          <w:i w:val="false"/>
          <w:color w:val="000000"/>
          <w:sz w:val="28"/>
        </w:rPr>
        <w:t xml:space="preserve">
|----------------------------| | ______________ |Қолы_______ | </w:t>
      </w:r>
      <w:r>
        <w:br/>
      </w:r>
      <w:r>
        <w:rPr>
          <w:rFonts w:ascii="Times New Roman"/>
          <w:b w:val="false"/>
          <w:i w:val="false"/>
          <w:color w:val="000000"/>
          <w:sz w:val="28"/>
        </w:rPr>
        <w:t xml:space="preserve">
|                            | | облысы/области |Подпись     | </w:t>
      </w:r>
      <w:r>
        <w:br/>
      </w:r>
      <w:r>
        <w:rPr>
          <w:rFonts w:ascii="Times New Roman"/>
          <w:b w:val="false"/>
          <w:i w:val="false"/>
          <w:color w:val="000000"/>
          <w:sz w:val="28"/>
        </w:rPr>
        <w:t xml:space="preserve">
|                            | |                |            | </w:t>
      </w:r>
      <w:r>
        <w:br/>
      </w:r>
      <w:r>
        <w:rPr>
          <w:rFonts w:ascii="Times New Roman"/>
          <w:b w:val="false"/>
          <w:i w:val="false"/>
          <w:color w:val="000000"/>
          <w:sz w:val="28"/>
        </w:rPr>
        <w:t xml:space="preserve">
|                            | |Қолы_______     |М.О/М.П.    | </w:t>
      </w:r>
      <w:r>
        <w:br/>
      </w:r>
      <w:r>
        <w:rPr>
          <w:rFonts w:ascii="Times New Roman"/>
          <w:b w:val="false"/>
          <w:i w:val="false"/>
          <w:color w:val="000000"/>
          <w:sz w:val="28"/>
        </w:rPr>
        <w:t xml:space="preserve">
|                            | |Подпись         |            | </w:t>
      </w:r>
      <w:r>
        <w:br/>
      </w:r>
      <w:r>
        <w:rPr>
          <w:rFonts w:ascii="Times New Roman"/>
          <w:b w:val="false"/>
          <w:i w:val="false"/>
          <w:color w:val="000000"/>
          <w:sz w:val="28"/>
        </w:rPr>
        <w:t xml:space="preserve">
|                            | |М.О/М.П.        |            | </w:t>
      </w:r>
      <w:r>
        <w:br/>
      </w:r>
      <w:r>
        <w:rPr>
          <w:rFonts w:ascii="Times New Roman"/>
          <w:b w:val="false"/>
          <w:i w:val="false"/>
          <w:color w:val="000000"/>
          <w:sz w:val="28"/>
        </w:rPr>
        <w:t xml:space="preserve">
|                            | |________________|____________| </w:t>
      </w:r>
      <w:r>
        <w:br/>
      </w:r>
      <w:r>
        <w:rPr>
          <w:rFonts w:ascii="Times New Roman"/>
          <w:b w:val="false"/>
          <w:i w:val="false"/>
          <w:color w:val="000000"/>
          <w:sz w:val="28"/>
        </w:rPr>
        <w:t xml:space="preserve">
|                            | |Есепке алынды   | Есептен    | </w:t>
      </w:r>
      <w:r>
        <w:br/>
      </w:r>
      <w:r>
        <w:rPr>
          <w:rFonts w:ascii="Times New Roman"/>
          <w:b w:val="false"/>
          <w:i w:val="false"/>
          <w:color w:val="000000"/>
          <w:sz w:val="28"/>
        </w:rPr>
        <w:t xml:space="preserve">
|                            | |Принят на учет  | шығарылды  | </w:t>
      </w:r>
      <w:r>
        <w:br/>
      </w:r>
      <w:r>
        <w:rPr>
          <w:rFonts w:ascii="Times New Roman"/>
          <w:b w:val="false"/>
          <w:i w:val="false"/>
          <w:color w:val="000000"/>
          <w:sz w:val="28"/>
        </w:rPr>
        <w:t xml:space="preserve">
|                            | |20__ж/г.        |    Снят    | </w:t>
      </w:r>
      <w:r>
        <w:br/>
      </w:r>
      <w:r>
        <w:rPr>
          <w:rFonts w:ascii="Times New Roman"/>
          <w:b w:val="false"/>
          <w:i w:val="false"/>
          <w:color w:val="000000"/>
          <w:sz w:val="28"/>
        </w:rPr>
        <w:t xml:space="preserve">
|                            | |"__"___________ |  с учета   | </w:t>
      </w:r>
      <w:r>
        <w:br/>
      </w:r>
      <w:r>
        <w:rPr>
          <w:rFonts w:ascii="Times New Roman"/>
          <w:b w:val="false"/>
          <w:i w:val="false"/>
          <w:color w:val="000000"/>
          <w:sz w:val="28"/>
        </w:rPr>
        <w:t xml:space="preserve">
|                            | | ҚІБ(Б) У(О)ДО  |  20__ж/г.  | </w:t>
      </w:r>
      <w:r>
        <w:br/>
      </w:r>
      <w:r>
        <w:rPr>
          <w:rFonts w:ascii="Times New Roman"/>
          <w:b w:val="false"/>
          <w:i w:val="false"/>
          <w:color w:val="000000"/>
          <w:sz w:val="28"/>
        </w:rPr>
        <w:t xml:space="preserve">
|                            | | ______________ |Қолы_______ | </w:t>
      </w:r>
      <w:r>
        <w:br/>
      </w:r>
      <w:r>
        <w:rPr>
          <w:rFonts w:ascii="Times New Roman"/>
          <w:b w:val="false"/>
          <w:i w:val="false"/>
          <w:color w:val="000000"/>
          <w:sz w:val="28"/>
        </w:rPr>
        <w:t xml:space="preserve">
|                            | | облысы/области |Подпись     | </w:t>
      </w:r>
      <w:r>
        <w:br/>
      </w:r>
      <w:r>
        <w:rPr>
          <w:rFonts w:ascii="Times New Roman"/>
          <w:b w:val="false"/>
          <w:i w:val="false"/>
          <w:color w:val="000000"/>
          <w:sz w:val="28"/>
        </w:rPr>
        <w:t xml:space="preserve">
|                            | |                |            | </w:t>
      </w:r>
      <w:r>
        <w:br/>
      </w:r>
      <w:r>
        <w:rPr>
          <w:rFonts w:ascii="Times New Roman"/>
          <w:b w:val="false"/>
          <w:i w:val="false"/>
          <w:color w:val="000000"/>
          <w:sz w:val="28"/>
        </w:rPr>
        <w:t xml:space="preserve">
|                            | |Қолы_______     |М.О/М.П.    | </w:t>
      </w:r>
      <w:r>
        <w:br/>
      </w:r>
      <w:r>
        <w:rPr>
          <w:rFonts w:ascii="Times New Roman"/>
          <w:b w:val="false"/>
          <w:i w:val="false"/>
          <w:color w:val="000000"/>
          <w:sz w:val="28"/>
        </w:rPr>
        <w:t xml:space="preserve">
|                            | |Подпись         |            | </w:t>
      </w:r>
      <w:r>
        <w:br/>
      </w:r>
      <w:r>
        <w:rPr>
          <w:rFonts w:ascii="Times New Roman"/>
          <w:b w:val="false"/>
          <w:i w:val="false"/>
          <w:color w:val="000000"/>
          <w:sz w:val="28"/>
        </w:rPr>
        <w:t xml:space="preserve">
|                            | |М.О/М.П.        |            | </w:t>
      </w:r>
      <w:r>
        <w:br/>
      </w:r>
      <w:r>
        <w:rPr>
          <w:rFonts w:ascii="Times New Roman"/>
          <w:b w:val="false"/>
          <w:i w:val="false"/>
          <w:color w:val="000000"/>
          <w:sz w:val="28"/>
        </w:rPr>
        <w:t xml:space="preserve">
|                            | |                |            | </w:t>
      </w:r>
      <w:r>
        <w:br/>
      </w:r>
      <w:r>
        <w:rPr>
          <w:rFonts w:ascii="Times New Roman"/>
          <w:b w:val="false"/>
          <w:i w:val="false"/>
          <w:color w:val="000000"/>
          <w:sz w:val="28"/>
        </w:rPr>
        <w:t xml:space="preserve">
|        26-бет стр.26       | |      стр. 27,28,29,30,31    |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|20. Әскери есептен          | | 21. Әскери есепке алу       | </w:t>
      </w:r>
      <w:r>
        <w:br/>
      </w:r>
      <w:r>
        <w:rPr>
          <w:rFonts w:ascii="Times New Roman"/>
          <w:b w:val="false"/>
          <w:i w:val="false"/>
          <w:color w:val="000000"/>
          <w:sz w:val="28"/>
        </w:rPr>
        <w:t xml:space="preserve">
|шығарылғаны туралы белгі    | | ережесі және запастағы      | </w:t>
      </w:r>
      <w:r>
        <w:br/>
      </w:r>
      <w:r>
        <w:rPr>
          <w:rFonts w:ascii="Times New Roman"/>
          <w:b w:val="false"/>
          <w:i w:val="false"/>
          <w:color w:val="000000"/>
          <w:sz w:val="28"/>
        </w:rPr>
        <w:t xml:space="preserve">
|Отметка об исключении с     | | офицерлердің міндеттері     | </w:t>
      </w:r>
      <w:r>
        <w:br/>
      </w:r>
      <w:r>
        <w:rPr>
          <w:rFonts w:ascii="Times New Roman"/>
          <w:b w:val="false"/>
          <w:i w:val="false"/>
          <w:color w:val="000000"/>
          <w:sz w:val="28"/>
        </w:rPr>
        <w:t xml:space="preserve">
|воинского учета             | | Правила воинского учета и   | </w:t>
      </w:r>
      <w:r>
        <w:br/>
      </w:r>
      <w:r>
        <w:rPr>
          <w:rFonts w:ascii="Times New Roman"/>
          <w:b w:val="false"/>
          <w:i w:val="false"/>
          <w:color w:val="000000"/>
          <w:sz w:val="28"/>
        </w:rPr>
        <w:t xml:space="preserve">
|____________________________| | обязанности офицеров запаса | </w:t>
      </w:r>
      <w:r>
        <w:br/>
      </w:r>
      <w:r>
        <w:rPr>
          <w:rFonts w:ascii="Times New Roman"/>
          <w:b w:val="false"/>
          <w:i w:val="false"/>
          <w:color w:val="000000"/>
          <w:sz w:val="28"/>
        </w:rPr>
        <w:t xml:space="preserve">
|----------------------------| |_____________________________|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|20__ ж/г "__" __________    | |                             | </w:t>
      </w:r>
      <w:r>
        <w:br/>
      </w:r>
      <w:r>
        <w:rPr>
          <w:rFonts w:ascii="Times New Roman"/>
          <w:b w:val="false"/>
          <w:i w:val="false"/>
          <w:color w:val="000000"/>
          <w:sz w:val="28"/>
        </w:rPr>
        <w:t xml:space="preserve">
| ___________________________| |                             | </w:t>
      </w:r>
      <w:r>
        <w:br/>
      </w:r>
      <w:r>
        <w:rPr>
          <w:rFonts w:ascii="Times New Roman"/>
          <w:b w:val="false"/>
          <w:i w:val="false"/>
          <w:color w:val="000000"/>
          <w:sz w:val="28"/>
        </w:rPr>
        <w:t xml:space="preserve">
| (аудан, қала, облысы/район,| |                             | </w:t>
      </w:r>
      <w:r>
        <w:br/>
      </w:r>
      <w:r>
        <w:rPr>
          <w:rFonts w:ascii="Times New Roman"/>
          <w:b w:val="false"/>
          <w:i w:val="false"/>
          <w:color w:val="000000"/>
          <w:sz w:val="28"/>
        </w:rPr>
        <w:t xml:space="preserve">
|     город, область)        | |                             | </w:t>
      </w:r>
      <w:r>
        <w:br/>
      </w:r>
      <w:r>
        <w:rPr>
          <w:rFonts w:ascii="Times New Roman"/>
          <w:b w:val="false"/>
          <w:i w:val="false"/>
          <w:color w:val="000000"/>
          <w:sz w:val="28"/>
        </w:rPr>
        <w:t xml:space="preserve">
|ҚІБ(Б) есептен шығарылды    | |                             | </w:t>
      </w:r>
      <w:r>
        <w:br/>
      </w:r>
      <w:r>
        <w:rPr>
          <w:rFonts w:ascii="Times New Roman"/>
          <w:b w:val="false"/>
          <w:i w:val="false"/>
          <w:color w:val="000000"/>
          <w:sz w:val="28"/>
        </w:rPr>
        <w:t xml:space="preserve">
|Исключен с учета У(О)ДО     | |                             | </w:t>
      </w:r>
      <w:r>
        <w:br/>
      </w:r>
      <w:r>
        <w:rPr>
          <w:rFonts w:ascii="Times New Roman"/>
          <w:b w:val="false"/>
          <w:i w:val="false"/>
          <w:color w:val="000000"/>
          <w:sz w:val="28"/>
        </w:rPr>
        <w:t xml:space="preserve">
| _________________________  | |                             | </w:t>
      </w:r>
      <w:r>
        <w:br/>
      </w:r>
      <w:r>
        <w:rPr>
          <w:rFonts w:ascii="Times New Roman"/>
          <w:b w:val="false"/>
          <w:i w:val="false"/>
          <w:color w:val="000000"/>
          <w:sz w:val="28"/>
        </w:rPr>
        <w:t xml:space="preserve">
|  (есептен шығару ceбeбі    | |                             | </w:t>
      </w:r>
      <w:r>
        <w:br/>
      </w:r>
      <w:r>
        <w:rPr>
          <w:rFonts w:ascii="Times New Roman"/>
          <w:b w:val="false"/>
          <w:i w:val="false"/>
          <w:color w:val="000000"/>
          <w:sz w:val="28"/>
        </w:rPr>
        <w:t xml:space="preserve">
|   мен негізі (причина      | |                             | </w:t>
      </w:r>
      <w:r>
        <w:br/>
      </w:r>
      <w:r>
        <w:rPr>
          <w:rFonts w:ascii="Times New Roman"/>
          <w:b w:val="false"/>
          <w:i w:val="false"/>
          <w:color w:val="000000"/>
          <w:sz w:val="28"/>
        </w:rPr>
        <w:t xml:space="preserve">
|   исключения с учета и     | |                             | </w:t>
      </w:r>
      <w:r>
        <w:br/>
      </w:r>
      <w:r>
        <w:rPr>
          <w:rFonts w:ascii="Times New Roman"/>
          <w:b w:val="false"/>
          <w:i w:val="false"/>
          <w:color w:val="000000"/>
          <w:sz w:val="28"/>
        </w:rPr>
        <w:t xml:space="preserve">
|       основание)           | |                             | </w:t>
      </w:r>
      <w:r>
        <w:br/>
      </w:r>
      <w:r>
        <w:rPr>
          <w:rFonts w:ascii="Times New Roman"/>
          <w:b w:val="false"/>
          <w:i w:val="false"/>
          <w:color w:val="000000"/>
          <w:sz w:val="28"/>
        </w:rPr>
        <w:t xml:space="preserve">
|                            | |                             | </w:t>
      </w:r>
      <w:r>
        <w:br/>
      </w:r>
      <w:r>
        <w:rPr>
          <w:rFonts w:ascii="Times New Roman"/>
          <w:b w:val="false"/>
          <w:i w:val="false"/>
          <w:color w:val="000000"/>
          <w:sz w:val="28"/>
        </w:rPr>
        <w:t xml:space="preserve">
|Қолы                        | |                             | </w:t>
      </w:r>
      <w:r>
        <w:br/>
      </w:r>
      <w:r>
        <w:rPr>
          <w:rFonts w:ascii="Times New Roman"/>
          <w:b w:val="false"/>
          <w:i w:val="false"/>
          <w:color w:val="000000"/>
          <w:sz w:val="28"/>
        </w:rPr>
        <w:t xml:space="preserve">
|Подпись_____________________| |                             | </w:t>
      </w:r>
      <w:r>
        <w:br/>
      </w:r>
      <w:r>
        <w:rPr>
          <w:rFonts w:ascii="Times New Roman"/>
          <w:b w:val="false"/>
          <w:i w:val="false"/>
          <w:color w:val="000000"/>
          <w:sz w:val="28"/>
        </w:rPr>
        <w:t xml:space="preserve">
|    (лауазымы, әскери атағы)| |                             | </w:t>
      </w:r>
      <w:r>
        <w:br/>
      </w:r>
      <w:r>
        <w:rPr>
          <w:rFonts w:ascii="Times New Roman"/>
          <w:b w:val="false"/>
          <w:i w:val="false"/>
          <w:color w:val="000000"/>
          <w:sz w:val="28"/>
        </w:rPr>
        <w:t xml:space="preserve">
|(должность, воинское звание)| |                             | </w:t>
      </w:r>
      <w:r>
        <w:br/>
      </w:r>
      <w:r>
        <w:rPr>
          <w:rFonts w:ascii="Times New Roman"/>
          <w:b w:val="false"/>
          <w:i w:val="false"/>
          <w:color w:val="000000"/>
          <w:sz w:val="28"/>
        </w:rPr>
        <w:t xml:space="preserve">
|                            | |                             | </w:t>
      </w:r>
      <w:r>
        <w:br/>
      </w:r>
      <w:r>
        <w:rPr>
          <w:rFonts w:ascii="Times New Roman"/>
          <w:b w:val="false"/>
          <w:i w:val="false"/>
          <w:color w:val="000000"/>
          <w:sz w:val="28"/>
        </w:rPr>
        <w:t xml:space="preserve">
|М.О/М.П.                    | |                             | </w:t>
      </w:r>
      <w:r>
        <w:br/>
      </w:r>
      <w:r>
        <w:rPr>
          <w:rFonts w:ascii="Times New Roman"/>
          <w:b w:val="false"/>
          <w:i w:val="false"/>
          <w:color w:val="000000"/>
          <w:sz w:val="28"/>
        </w:rPr>
        <w:t xml:space="preserve">
|                            | |                             | </w:t>
      </w:r>
      <w:r>
        <w:br/>
      </w:r>
      <w:r>
        <w:rPr>
          <w:rFonts w:ascii="Times New Roman"/>
          <w:b w:val="false"/>
          <w:i w:val="false"/>
          <w:color w:val="000000"/>
          <w:sz w:val="28"/>
        </w:rPr>
        <w:t xml:space="preserve">
|20__ ж/г.                   | |                             | </w:t>
      </w:r>
      <w:r>
        <w:br/>
      </w:r>
      <w:r>
        <w:rPr>
          <w:rFonts w:ascii="Times New Roman"/>
          <w:b w:val="false"/>
          <w:i w:val="false"/>
          <w:color w:val="000000"/>
          <w:sz w:val="28"/>
        </w:rPr>
        <w:t xml:space="preserve">
|"__" ________               | |                             | </w:t>
      </w:r>
      <w:r>
        <w:br/>
      </w:r>
      <w:r>
        <w:rPr>
          <w:rFonts w:ascii="Times New Roman"/>
          <w:b w:val="false"/>
          <w:i w:val="false"/>
          <w:color w:val="000000"/>
          <w:sz w:val="28"/>
        </w:rPr>
        <w:t xml:space="preserve">
|                            | |                             | </w:t>
      </w:r>
      <w:r>
        <w:br/>
      </w:r>
      <w:r>
        <w:rPr>
          <w:rFonts w:ascii="Times New Roman"/>
          <w:b w:val="false"/>
          <w:i w:val="false"/>
          <w:color w:val="000000"/>
          <w:sz w:val="28"/>
        </w:rPr>
        <w:t xml:space="preserve">
|                            | |    33,34,35,36-беттер       | </w:t>
      </w:r>
      <w:r>
        <w:br/>
      </w:r>
      <w:r>
        <w:rPr>
          <w:rFonts w:ascii="Times New Roman"/>
          <w:b w:val="false"/>
          <w:i w:val="false"/>
          <w:color w:val="000000"/>
          <w:sz w:val="28"/>
        </w:rPr>
        <w:t xml:space="preserve">
|    32-бет стр.32           | |    стр. 33,34,35.36         | </w:t>
      </w:r>
      <w:r>
        <w:br/>
      </w:r>
      <w:r>
        <w:rPr>
          <w:rFonts w:ascii="Times New Roman"/>
          <w:b w:val="false"/>
          <w:i w:val="false"/>
          <w:color w:val="000000"/>
          <w:sz w:val="28"/>
        </w:rPr>
        <w:t xml:space="preserve">
|____________________________| |_____________________________| </w:t>
      </w:r>
    </w:p>
    <w:p>
      <w:pPr>
        <w:spacing w:after="0"/>
        <w:ind w:left="0"/>
        <w:jc w:val="both"/>
      </w:pPr>
      <w:r>
        <w:rPr>
          <w:rFonts w:ascii="Times New Roman"/>
          <w:b w:val="false"/>
          <w:i w:val="false"/>
          <w:color w:val="ff0000"/>
          <w:sz w:val="28"/>
        </w:rPr>
        <w:t xml:space="preserve">                 Эмблеманы қағаз мәтіннен қараңыз </w:t>
      </w:r>
    </w:p>
    <w:p>
      <w:pPr>
        <w:spacing w:after="0"/>
        <w:ind w:left="0"/>
        <w:jc w:val="left"/>
      </w:pPr>
      <w:r>
        <w:rPr>
          <w:rFonts w:ascii="Times New Roman"/>
          <w:b/>
          <w:i w:val="false"/>
          <w:color w:val="000000"/>
        </w:rPr>
        <w:t xml:space="preserve">       Примечание: </w:t>
      </w:r>
    </w:p>
    <w:p>
      <w:pPr>
        <w:spacing w:after="0"/>
        <w:ind w:left="0"/>
        <w:jc w:val="both"/>
      </w:pPr>
      <w:r>
        <w:rPr>
          <w:rFonts w:ascii="Times New Roman"/>
          <w:b w:val="false"/>
          <w:i w:val="false"/>
          <w:color w:val="000000"/>
          <w:sz w:val="28"/>
        </w:rPr>
        <w:t xml:space="preserve">      1. Эмблема Вооруженных Сил Республики Казахстан (пятиконечная звезда красного цвета с желтой каймой и желтым солнцем в центре звезды, парящий беркут желтого цвета), размеры эмблемы - 3,8 х 3,8 см. </w:t>
      </w:r>
      <w:r>
        <w:br/>
      </w:r>
      <w:r>
        <w:rPr>
          <w:rFonts w:ascii="Times New Roman"/>
          <w:b w:val="false"/>
          <w:i w:val="false"/>
          <w:color w:val="000000"/>
          <w:sz w:val="28"/>
        </w:rPr>
        <w:t xml:space="preserve">
      2. Данная эмблема должна присутствовать в виде водяного знака в центре каждой страницы. </w:t>
      </w:r>
    </w:p>
    <w:p>
      <w:pPr>
        <w:spacing w:after="0"/>
        <w:ind w:left="0"/>
        <w:jc w:val="left"/>
      </w:pPr>
      <w:r>
        <w:rPr>
          <w:rFonts w:ascii="Times New Roman"/>
          <w:b/>
          <w:i w:val="false"/>
          <w:color w:val="000000"/>
        </w:rPr>
        <w:t xml:space="preserve"> Ескерту: </w:t>
      </w:r>
    </w:p>
    <w:p>
      <w:pPr>
        <w:spacing w:after="0"/>
        <w:ind w:left="0"/>
        <w:jc w:val="both"/>
      </w:pPr>
      <w:r>
        <w:rPr>
          <w:rFonts w:ascii="Times New Roman"/>
          <w:b w:val="false"/>
          <w:i w:val="false"/>
          <w:color w:val="000000"/>
          <w:sz w:val="28"/>
        </w:rPr>
        <w:t xml:space="preserve">      1. Қазақстан Республикасы Қарулы Күштерінің эмблемасы (сары жиек салынған және жұлдыздың ортасында сары күн бар қызыл түсті бес бұрышты жұлдыз, сары түcтi қалықтап ұшқан қыран), эмблеманың көлемі - 3,8 х 3,8 см. </w:t>
      </w:r>
      <w:r>
        <w:br/>
      </w:r>
      <w:r>
        <w:rPr>
          <w:rFonts w:ascii="Times New Roman"/>
          <w:b w:val="false"/>
          <w:i w:val="false"/>
          <w:color w:val="000000"/>
          <w:sz w:val="28"/>
        </w:rPr>
        <w:t xml:space="preserve">
      2. Осы эмблема бедерлі белгі түрінде әpбіp беттің ортасында болуы тиіс. </w:t>
      </w:r>
      <w:r>
        <w:br/>
      </w:r>
      <w:r>
        <w:rPr>
          <w:rFonts w:ascii="Times New Roman"/>
          <w:b w:val="false"/>
          <w:i w:val="false"/>
          <w:color w:val="000000"/>
          <w:sz w:val="28"/>
        </w:rPr>
        <w:t xml:space="preserve">
      Қарулы Күштер запастағы генералының әскери билетінің мазмұны запастағы офицердің әскери билеті сияқты болады. </w:t>
      </w:r>
      <w:r>
        <w:br/>
      </w:r>
      <w:r>
        <w:rPr>
          <w:rFonts w:ascii="Times New Roman"/>
          <w:b w:val="false"/>
          <w:i w:val="false"/>
          <w:color w:val="000000"/>
          <w:sz w:val="28"/>
        </w:rPr>
        <w:t xml:space="preserve">
      Военный билет генерала запаса Вооруженных Сил имеет такое же содержание, как и военный билет офицера запаса. </w:t>
      </w:r>
    </w:p>
    <w:p>
      <w:pPr>
        <w:spacing w:after="0"/>
        <w:ind w:left="0"/>
        <w:jc w:val="left"/>
      </w:pPr>
      <w:r>
        <w:rPr>
          <w:rFonts w:ascii="Times New Roman"/>
          <w:b/>
          <w:i w:val="false"/>
          <w:color w:val="000000"/>
        </w:rPr>
        <w:t xml:space="preserve"> Запастағы офицердiң әскери билетiн толтыру жөнiнде түсiнiктеме </w:t>
      </w:r>
    </w:p>
    <w:p>
      <w:pPr>
        <w:spacing w:after="0"/>
        <w:ind w:left="0"/>
        <w:jc w:val="both"/>
      </w:pPr>
      <w:r>
        <w:rPr>
          <w:rFonts w:ascii="Times New Roman"/>
          <w:b w:val="false"/>
          <w:i w:val="false"/>
          <w:color w:val="000000"/>
          <w:sz w:val="28"/>
        </w:rPr>
        <w:t xml:space="preserve">      1. Запастағы офицердiң әскери билетi жеке iсi мен қызметтiк картасы негiзiнде толтырылады. </w:t>
      </w:r>
      <w:r>
        <w:br/>
      </w:r>
      <w:r>
        <w:rPr>
          <w:rFonts w:ascii="Times New Roman"/>
          <w:b w:val="false"/>
          <w:i w:val="false"/>
          <w:color w:val="000000"/>
          <w:sz w:val="28"/>
        </w:rPr>
        <w:t xml:space="preserve">
      2. Әскери билеттегi барлық жазбалар, сондай-ақ лауазымды адамдардың қолдары тек қара түстi тушьпен, кiршiксiз және түзетусiз анық түсiнiктi жазумен толтырылады. </w:t>
      </w:r>
      <w:r>
        <w:br/>
      </w:r>
      <w:r>
        <w:rPr>
          <w:rFonts w:ascii="Times New Roman"/>
          <w:b w:val="false"/>
          <w:i w:val="false"/>
          <w:color w:val="000000"/>
          <w:sz w:val="28"/>
        </w:rPr>
        <w:t xml:space="preserve">
      Әскери есепке қабылдау және шығару туралы мөрлердiң, сондай-ақ мөртаңбалардың айқын бедерлемесi болуы тиiс. </w:t>
      </w:r>
      <w:r>
        <w:br/>
      </w:r>
      <w:r>
        <w:rPr>
          <w:rFonts w:ascii="Times New Roman"/>
          <w:b w:val="false"/>
          <w:i w:val="false"/>
          <w:color w:val="000000"/>
          <w:sz w:val="28"/>
        </w:rPr>
        <w:t xml:space="preserve">
      3. Әскери билеттi толтыру кезiнде: </w:t>
      </w:r>
      <w:r>
        <w:br/>
      </w:r>
      <w:r>
        <w:rPr>
          <w:rFonts w:ascii="Times New Roman"/>
          <w:b w:val="false"/>
          <w:i w:val="false"/>
          <w:color w:val="000000"/>
          <w:sz w:val="28"/>
        </w:rPr>
        <w:t xml:space="preserve">
      1) "ӘЕМ_______" 6-бөлiгiне запастағы офицердiң белгiленген әскери-есептiк мамандығы немесе мамандығы сол жақтағы торға жазылады; </w:t>
      </w:r>
      <w:r>
        <w:br/>
      </w:r>
      <w:r>
        <w:rPr>
          <w:rFonts w:ascii="Times New Roman"/>
          <w:b w:val="false"/>
          <w:i w:val="false"/>
          <w:color w:val="000000"/>
          <w:sz w:val="28"/>
        </w:rPr>
        <w:t xml:space="preserve">
      2) 7-бөлiгi "Бейiн атауы" қысқартусыз толтырылады ("командалық", "медициналық", және т.с.с.); </w:t>
      </w:r>
      <w:r>
        <w:br/>
      </w:r>
      <w:r>
        <w:rPr>
          <w:rFonts w:ascii="Times New Roman"/>
          <w:b w:val="false"/>
          <w:i w:val="false"/>
          <w:color w:val="000000"/>
          <w:sz w:val="28"/>
        </w:rPr>
        <w:t xml:space="preserve">
      3) 8-бөлiгiне запастағы разряды сол жақ торға араб әрiптерiмен жазылады (1, 2); </w:t>
      </w:r>
      <w:r>
        <w:br/>
      </w:r>
      <w:r>
        <w:rPr>
          <w:rFonts w:ascii="Times New Roman"/>
          <w:b w:val="false"/>
          <w:i w:val="false"/>
          <w:color w:val="000000"/>
          <w:sz w:val="28"/>
        </w:rPr>
        <w:t xml:space="preserve">
      4) 9-бөлiгіне әскери антты қабылдау күнi жеке iсiнiң қызметтiк тiзiмiндегi тиiстi жазбалар негiзiнде жазылады. Егер жеке iсiнде мұндай жазбалар болмаған жағдайда, әскери антты қабылдау күнi офицердiң айтуымен жазылады және қашан және ненiң негiзiнде оның жүргiзiлгенi ескерiлiп, одан кейiн қолымен және мөртаңбамен куәландырылады; </w:t>
      </w:r>
      <w:r>
        <w:br/>
      </w:r>
      <w:r>
        <w:rPr>
          <w:rFonts w:ascii="Times New Roman"/>
          <w:b w:val="false"/>
          <w:i w:val="false"/>
          <w:color w:val="000000"/>
          <w:sz w:val="28"/>
        </w:rPr>
        <w:t xml:space="preserve">
      5) 10-бөлiгiне "Қарулы Күштерде қызмет өткеру" үзiлiстерiн көрсете отырып, қызметтiң басталуы және аяқталуы жазылады ("10.5.1962 ж. бастап 11.10.1965 ж. дейiн және 20.8.1971 ж. бастап 18.3.1996 ж. дейiн"). Бұдан әрi осы бөлiмге жүйелiлiк тәртiбiмен қай уақыттан бастап қай уақытқа дейiн (айы, жылы) офицер атқарған барлық лауазымдар жазылады. Бұл бөлiмге нақты лауазымдары көрсетiлмей, әскерлерде және ҰҚК, IIМ органдарында офицерлер лауазымдары мен басшылық құрамның лауазымдарындағы қызмет жазылады. </w:t>
      </w:r>
      <w:r>
        <w:br/>
      </w:r>
      <w:r>
        <w:rPr>
          <w:rFonts w:ascii="Times New Roman"/>
          <w:b w:val="false"/>
          <w:i w:val="false"/>
          <w:color w:val="000000"/>
          <w:sz w:val="28"/>
        </w:rPr>
        <w:t xml:space="preserve">
      Қарулы Күштерде қызмет өткермеген запастағы офицерлердiң бұл бөлiгiне "қызмет өткермеген" деген жазба жазылады. </w:t>
      </w:r>
      <w:r>
        <w:br/>
      </w:r>
      <w:r>
        <w:rPr>
          <w:rFonts w:ascii="Times New Roman"/>
          <w:b w:val="false"/>
          <w:i w:val="false"/>
          <w:color w:val="000000"/>
          <w:sz w:val="28"/>
        </w:rPr>
        <w:t xml:space="preserve">
      Бұл бөлiм ҚIБ(Б) бастығының қолымен және елтаңбалы мөрiмен куәландырылады; </w:t>
      </w:r>
      <w:r>
        <w:br/>
      </w:r>
      <w:r>
        <w:rPr>
          <w:rFonts w:ascii="Times New Roman"/>
          <w:b w:val="false"/>
          <w:i w:val="false"/>
          <w:color w:val="000000"/>
          <w:sz w:val="28"/>
        </w:rPr>
        <w:t xml:space="preserve">
      6) 11-бөлiгiнде "Ұрыс қимылдарына қатысуы" алдымен қай уақыттан қай уақытқа дейiн ұрыс iс-қимылдарына қатысқаны, ал содан кейiн - қайда, қашан және қандай лауазымда болғаны көрсетiледi; </w:t>
      </w:r>
      <w:r>
        <w:br/>
      </w:r>
      <w:r>
        <w:rPr>
          <w:rFonts w:ascii="Times New Roman"/>
          <w:b w:val="false"/>
          <w:i w:val="false"/>
          <w:color w:val="000000"/>
          <w:sz w:val="28"/>
        </w:rPr>
        <w:t xml:space="preserve">
      егер запастағы офицер ұрыс қимылдарына қатыспаған жағдайда бұл баған толтырылмайды; </w:t>
      </w:r>
      <w:r>
        <w:br/>
      </w:r>
      <w:r>
        <w:rPr>
          <w:rFonts w:ascii="Times New Roman"/>
          <w:b w:val="false"/>
          <w:i w:val="false"/>
          <w:color w:val="000000"/>
          <w:sz w:val="28"/>
        </w:rPr>
        <w:t xml:space="preserve">
      7) 12-бөлiгi мынадай тәртiппен толтырылады: "59-тармақ, "1" тармақша бойынша Қорғаныс министрiнiң 1999 ж. 20 сәуiрдегi N 0118 бұйрығымен әскери киiм үлгiсiн киiп жүрумен 1999 ж. 15 мамырда (әскери бөлiм тiзiмiнен шығарылған күн) запасқа немесе отставкаға босатылды (асты сызылсын)"; </w:t>
      </w:r>
      <w:r>
        <w:br/>
      </w:r>
      <w:r>
        <w:rPr>
          <w:rFonts w:ascii="Times New Roman"/>
          <w:b w:val="false"/>
          <w:i w:val="false"/>
          <w:color w:val="000000"/>
          <w:sz w:val="28"/>
        </w:rPr>
        <w:t xml:space="preserve">
      8) 14-бөлiгiне "Запаста қызмет өткеру" оқу жиындарын өткеруi туралы жазба жазылады. </w:t>
      </w:r>
      <w:r>
        <w:br/>
      </w:r>
      <w:r>
        <w:rPr>
          <w:rFonts w:ascii="Times New Roman"/>
          <w:b w:val="false"/>
          <w:i w:val="false"/>
          <w:color w:val="000000"/>
          <w:sz w:val="28"/>
        </w:rPr>
        <w:t xml:space="preserve">
      Запастағы офицер оқу жиынынан өткен әскери бөлiмнiң шартты атауы көрсетiледi; </w:t>
      </w:r>
      <w:r>
        <w:br/>
      </w:r>
      <w:r>
        <w:rPr>
          <w:rFonts w:ascii="Times New Roman"/>
          <w:b w:val="false"/>
          <w:i w:val="false"/>
          <w:color w:val="000000"/>
          <w:sz w:val="28"/>
        </w:rPr>
        <w:t xml:space="preserve">
      9) 17-бөлiгiне "Ерекше белгiлер" запастағы офицерлерге әскери билетке енгiзiлген нақтылаулар мен түзетулер туралы жазба жазылады. Бұл жазбалар қорғаныс iстерi жөнiндегi басқарма (бөлiм) бастығының қолымен және елтаңбалы мөрiмен куәландырылады; </w:t>
      </w:r>
      <w:r>
        <w:br/>
      </w:r>
      <w:r>
        <w:rPr>
          <w:rFonts w:ascii="Times New Roman"/>
          <w:b w:val="false"/>
          <w:i w:val="false"/>
          <w:color w:val="000000"/>
          <w:sz w:val="28"/>
        </w:rPr>
        <w:t xml:space="preserve">
      10) 18-бөлiгiне "Отбасы жағдайы және отбасы құрамы" офицердiң зайыбы (жұбайы) және әскери билеттi алған сәтте 16 жасқа толмаған балалары жазылады; </w:t>
      </w:r>
      <w:r>
        <w:br/>
      </w:r>
      <w:r>
        <w:rPr>
          <w:rFonts w:ascii="Times New Roman"/>
          <w:b w:val="false"/>
          <w:i w:val="false"/>
          <w:color w:val="000000"/>
          <w:sz w:val="28"/>
        </w:rPr>
        <w:t xml:space="preserve">
      11) 19-бөлiгiндегi есепке қабылдау және шығару туралы жазбалар ҚIБ(Б) бастығының қолымен және елтаңбалы мөрмен немесе запастағы офицерлер әскери есебiнен шығаруға немесе запастағы офицерлер есебiне қабылдауға арналған мөртаңбамен куәландырылады. </w:t>
      </w:r>
      <w:r>
        <w:br/>
      </w:r>
      <w:r>
        <w:rPr>
          <w:rFonts w:ascii="Times New Roman"/>
          <w:b w:val="false"/>
          <w:i w:val="false"/>
          <w:color w:val="000000"/>
          <w:sz w:val="28"/>
        </w:rPr>
        <w:t xml:space="preserve">
      Запастағы офицерге жұмылдыру нұсқамасын беру немесе оны алу туралы тиiстi жазба әскери билеттiң 15-бөлiгiне жүргiзiледi, ал жұмылдыру нұсқамасы әскери билеттiң соңына коленкор сызығына жапсырылады. </w:t>
      </w:r>
      <w:r>
        <w:br/>
      </w:r>
      <w:r>
        <w:rPr>
          <w:rFonts w:ascii="Times New Roman"/>
          <w:b w:val="false"/>
          <w:i w:val="false"/>
          <w:color w:val="000000"/>
          <w:sz w:val="28"/>
        </w:rPr>
        <w:t xml:space="preserve">
      4. Әскери билеттi толтырғаннан кейiн запастағы офицерге оны алардан бұрын онда жазылған жазбалармен, сондай-ақ Әскери есепке алу ережелерiмен және запастағы офицердiң мiндеттерiмен танысу және қолын қою ұсынылады. </w:t>
      </w:r>
      <w:r>
        <w:br/>
      </w:r>
      <w:r>
        <w:rPr>
          <w:rFonts w:ascii="Times New Roman"/>
          <w:b w:val="false"/>
          <w:i w:val="false"/>
          <w:color w:val="000000"/>
          <w:sz w:val="28"/>
        </w:rPr>
        <w:t xml:space="preserve">
      5. 20-бөлiк тек запастағы офицердi жасы бойынша немесе денсаулық жағдайы бойынша әскери есептен шығарған кезде толтырылады. </w:t>
      </w:r>
    </w:p>
    <w:p>
      <w:pPr>
        <w:spacing w:after="0"/>
        <w:ind w:left="0"/>
        <w:jc w:val="left"/>
      </w:pPr>
      <w:r>
        <w:rPr>
          <w:rFonts w:ascii="Times New Roman"/>
          <w:b/>
          <w:i w:val="false"/>
          <w:color w:val="000000"/>
        </w:rPr>
        <w:t xml:space="preserve"> Әскери есепке алу ережелерi және запастағы офицерлердiң мiндеттерi </w:t>
      </w:r>
    </w:p>
    <w:p>
      <w:pPr>
        <w:spacing w:after="0"/>
        <w:ind w:left="0"/>
        <w:jc w:val="both"/>
      </w:pPr>
      <w:r>
        <w:rPr>
          <w:rFonts w:ascii="Times New Roman"/>
          <w:b w:val="false"/>
          <w:i w:val="false"/>
          <w:color w:val="000000"/>
          <w:sz w:val="28"/>
        </w:rPr>
        <w:t>      1. "Әскери мiндеттiлiк және әскери қызмет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Қарулы Күштердiң запасында тұрған барлық офицерлер өздерiнiң тұрғылықты жерi бойынша қорғаныс iстерi жөнiндегi басқармаларда (бөлiмдерде) әскери есепте тұруға мiндеттi. Ауылдық жерлерде, сондай-ақ қорғаныс iстерi жөнiндегi басқармалар (бөлiмдер) жоқ қалаларда тұратын запастағы офицерлер кенттердiң, ауылдардың (селолардың), ауылдық (селолық) округтердiң әкiмдiктерiнде әскери есепте тұруы мүмкiн. </w:t>
      </w:r>
      <w:r>
        <w:br/>
      </w:r>
      <w:r>
        <w:rPr>
          <w:rFonts w:ascii="Times New Roman"/>
          <w:b w:val="false"/>
          <w:i w:val="false"/>
          <w:color w:val="000000"/>
          <w:sz w:val="28"/>
        </w:rPr>
        <w:t xml:space="preserve">
      2. Запастағы офицерлер мынадай әскери есепке алу ережелерiн қатаң орындауға мiндеттi: </w:t>
      </w:r>
      <w:r>
        <w:br/>
      </w:r>
      <w:r>
        <w:rPr>
          <w:rFonts w:ascii="Times New Roman"/>
          <w:b w:val="false"/>
          <w:i w:val="false"/>
          <w:color w:val="000000"/>
          <w:sz w:val="28"/>
        </w:rPr>
        <w:t xml:space="preserve">
      1) басқа жерге тұрақты немесе уақытша (бiр жарым айдан аспайтын мерзiмге) кеткен, ал сондай-ақ үш айдан астам мерзiмге қызметтiк iссапарға, оқуға, демалысқа немесе емделуге барған кезде немесе қала iшiнде басқа әкiмшiлiк аудан аумағына көшумен тұрғылықты жерiн ауыстырған кезде әскери есептен шығуға. Ауылдық жерден кететiн запастағы офицерлер кенттердiң, ауылдардың (селолардың), ауылдық (селолық) округтердiң әкiмдiктерiне әскери есептен шығу үшiн жеке өзi келуге мiндеттi; </w:t>
      </w:r>
      <w:r>
        <w:br/>
      </w:r>
      <w:r>
        <w:rPr>
          <w:rFonts w:ascii="Times New Roman"/>
          <w:b w:val="false"/>
          <w:i w:val="false"/>
          <w:color w:val="000000"/>
          <w:sz w:val="28"/>
        </w:rPr>
        <w:t xml:space="preserve">
      2) тұрақты немесе уақытша тұруға (бiр жарым айдан аспайтын мерзiмге), үш айдан астам мерзiмге қызметтiк iссапарға, оқуға, демалысқа немесе емделуге келген кезде үш күн мерзiмде әскери есепке тұру үшiн қорғаныс iстерi жөнiндегі басқармаларға (бөлiмдерге) жеке өзi келуге; қорғаныс iстерi жөнiндегi басқармалар (бөлiмдер) жоқ қалалар мен кенттерге, сондай-ақ ауылдық жерлерге келгендер үш күн мерзiмде әскери есепке енгiзу үшiн кенттердiң, ауылдардың (селолардың), ауылдық (селолық) округтердiң әкiмдiктерiне келуге мiндеттi; </w:t>
      </w:r>
      <w:r>
        <w:br/>
      </w:r>
      <w:r>
        <w:rPr>
          <w:rFonts w:ascii="Times New Roman"/>
          <w:b w:val="false"/>
          <w:i w:val="false"/>
          <w:color w:val="000000"/>
          <w:sz w:val="28"/>
        </w:rPr>
        <w:t xml:space="preserve">
      3) отбасы жағдайын, тұрғылықты жерiнiң мекен-жайын, бiлiмiн, жұмыс орны мен лауазымын өзгерткен кезде жетi күн мерзiмде бұл туралы әскери есепте тұрған ұйымға хабарлауға. </w:t>
      </w:r>
      <w:r>
        <w:br/>
      </w:r>
      <w:r>
        <w:rPr>
          <w:rFonts w:ascii="Times New Roman"/>
          <w:b w:val="false"/>
          <w:i w:val="false"/>
          <w:color w:val="000000"/>
          <w:sz w:val="28"/>
        </w:rPr>
        <w:t xml:space="preserve">
      3. Запастағы офицерлерге әскери есеп ережелерiн бұзғаны үшiн, сондай-ақ шақыру бойынша қорғаныс iстерi жөнiндегi басқармаларға (бөлiмдерге) дәлелсiз себептермен келмегенi үшiн, әскери билетiн қасақана бүлдiргенi немесе оның жоғалуына әкеп соқтырған ұқыпсыз сақтағаны үшiн, әскери есепте қайда тұрғандығы жөнiнде есептiк органға уақтылы хабарламағаны, отбасы жағдайын, тұрғылықты жерiнiң мекен-жайын, бiлiмiн, жұмыс орны мен лауазымын өзгерту туралы мәлiметтердi ұсынбағаны үшiн ескерту жасалады немесе әкiмшiлiк тәртiппен айыппұл салынады. </w:t>
      </w:r>
      <w:r>
        <w:br/>
      </w:r>
      <w:r>
        <w:rPr>
          <w:rFonts w:ascii="Times New Roman"/>
          <w:b w:val="false"/>
          <w:i w:val="false"/>
          <w:color w:val="000000"/>
          <w:sz w:val="28"/>
        </w:rPr>
        <w:t xml:space="preserve">
      4. Жұмылдыру жариялаған кезде запастағы офицерлер олардың жұмылдыру нұсқамаларында, алған шақыру қағаздарында немесе қорғаныс iстерi жөнiндегi басқарма (бөлiм) бастығының бұйрықтарында көрсетiлген пункттерге және мерзiмде келедi. </w:t>
      </w:r>
      <w:r>
        <w:br/>
      </w:r>
      <w:r>
        <w:rPr>
          <w:rFonts w:ascii="Times New Roman"/>
          <w:b w:val="false"/>
          <w:i w:val="false"/>
          <w:color w:val="000000"/>
          <w:sz w:val="28"/>
        </w:rPr>
        <w:t xml:space="preserve">
      Оларға көрсетiлген пункттерге және мерзiмде жұмылдыру бойынша келмеген запастағы офицерлер заңнамалық кесiмдерге сәйкес жауап бередi. </w:t>
      </w:r>
      <w:r>
        <w:br/>
      </w:r>
      <w:r>
        <w:rPr>
          <w:rFonts w:ascii="Times New Roman"/>
          <w:b w:val="false"/>
          <w:i w:val="false"/>
          <w:color w:val="000000"/>
          <w:sz w:val="28"/>
        </w:rPr>
        <w:t xml:space="preserve">
      Запастағы офицерлер әскери iстi зерделеуге, кез келген сәтте Қарулы Күштер қатарына тұруға әзiр болуға, өз еңбегiмен және үлгiлi тәртiбiмен Қарулы Күштердiң беделiн ұстауға, жаппай қорғаныстық және әскери-патриоттық жұмыстарға белсендi қатысуға мiндеттi. </w:t>
      </w:r>
    </w:p>
    <w:p>
      <w:pPr>
        <w:spacing w:after="0"/>
        <w:ind w:left="0"/>
        <w:jc w:val="both"/>
      </w:pPr>
      <w:r>
        <w:rPr>
          <w:rFonts w:ascii="Times New Roman"/>
          <w:b w:val="false"/>
          <w:i w:val="false"/>
          <w:color w:val="000000"/>
          <w:sz w:val="28"/>
        </w:rPr>
        <w:t xml:space="preserve">      Әскери есепке алу ережелерiмен </w:t>
      </w:r>
      <w:r>
        <w:br/>
      </w:r>
      <w:r>
        <w:rPr>
          <w:rFonts w:ascii="Times New Roman"/>
          <w:b w:val="false"/>
          <w:i w:val="false"/>
          <w:color w:val="000000"/>
          <w:sz w:val="28"/>
        </w:rPr>
        <w:t xml:space="preserve">
      және мiндеттермен таныстым </w:t>
      </w:r>
    </w:p>
    <w:p>
      <w:pPr>
        <w:spacing w:after="0"/>
        <w:ind w:left="0"/>
        <w:jc w:val="both"/>
      </w:pPr>
      <w:r>
        <w:rPr>
          <w:rFonts w:ascii="Times New Roman"/>
          <w:b w:val="false"/>
          <w:i w:val="false"/>
          <w:color w:val="000000"/>
          <w:sz w:val="28"/>
        </w:rPr>
        <w:t xml:space="preserve">      /запастағы офицердің қолы/           ______________ </w:t>
      </w:r>
    </w:p>
    <w:bookmarkStart w:name="z120" w:id="111"/>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18-қосымша </w:t>
      </w:r>
    </w:p>
    <w:bookmarkEnd w:id="111"/>
    <w:p>
      <w:pPr>
        <w:spacing w:after="0"/>
        <w:ind w:left="0"/>
        <w:jc w:val="both"/>
      </w:pPr>
      <w:r>
        <w:rPr>
          <w:rFonts w:ascii="Times New Roman"/>
          <w:b w:val="false"/>
          <w:i w:val="false"/>
          <w:color w:val="000000"/>
          <w:sz w:val="28"/>
        </w:rPr>
        <w:t xml:space="preserve">                   Лицевая сторона/сыртқы беті </w:t>
      </w:r>
      <w:r>
        <w:br/>
      </w:r>
      <w:r>
        <w:rPr>
          <w:rFonts w:ascii="Times New Roman"/>
          <w:b w:val="false"/>
          <w:i w:val="false"/>
          <w:color w:val="000000"/>
          <w:sz w:val="28"/>
        </w:rPr>
        <w:t xml:space="preserve">
__________________________ _ __________________________________ </w:t>
      </w:r>
      <w:r>
        <w:br/>
      </w:r>
      <w:r>
        <w:rPr>
          <w:rFonts w:ascii="Times New Roman"/>
          <w:b w:val="false"/>
          <w:i w:val="false"/>
          <w:color w:val="000000"/>
          <w:sz w:val="28"/>
        </w:rPr>
        <w:t xml:space="preserve">
| УАҚЫТША КУӘЛ1К ТҮБІРТЕГІ | | УАҚЫТША КУӘЛІК (сержанттар мен   | </w:t>
      </w:r>
      <w:r>
        <w:br/>
      </w:r>
      <w:r>
        <w:rPr>
          <w:rFonts w:ascii="Times New Roman"/>
          <w:b w:val="false"/>
          <w:i w:val="false"/>
          <w:color w:val="000000"/>
          <w:sz w:val="28"/>
        </w:rPr>
        <w:t xml:space="preserve">
|    КОРЕШОК ВРЕМЕННОГО    | |сарбаздар) ВРЕМЕННОЕ УДОСТОВЕРЕНИЕ| </w:t>
      </w:r>
      <w:r>
        <w:br/>
      </w:r>
      <w:r>
        <w:rPr>
          <w:rFonts w:ascii="Times New Roman"/>
          <w:b w:val="false"/>
          <w:i w:val="false"/>
          <w:color w:val="000000"/>
          <w:sz w:val="28"/>
        </w:rPr>
        <w:t xml:space="preserve">
|      УДОСТОВЕРЕНИЯ       | |       (сержантов и солдат)       | </w:t>
      </w:r>
      <w:r>
        <w:br/>
      </w:r>
      <w:r>
        <w:rPr>
          <w:rFonts w:ascii="Times New Roman"/>
          <w:b w:val="false"/>
          <w:i w:val="false"/>
          <w:color w:val="000000"/>
          <w:sz w:val="28"/>
        </w:rPr>
        <w:t xml:space="preserve">
|         N 000001         | |            N 000001              | </w:t>
      </w:r>
      <w:r>
        <w:br/>
      </w:r>
      <w:r>
        <w:rPr>
          <w:rFonts w:ascii="Times New Roman"/>
          <w:b w:val="false"/>
          <w:i w:val="false"/>
          <w:color w:val="000000"/>
          <w:sz w:val="28"/>
        </w:rPr>
        <w:t xml:space="preserve">
|1.________________________| |      (әскери билет орнына/       | </w:t>
      </w:r>
      <w:r>
        <w:br/>
      </w:r>
      <w:r>
        <w:rPr>
          <w:rFonts w:ascii="Times New Roman"/>
          <w:b w:val="false"/>
          <w:i w:val="false"/>
          <w:color w:val="000000"/>
          <w:sz w:val="28"/>
        </w:rPr>
        <w:t xml:space="preserve">
| (тегі, аты, әкесінің аты/|к|      взамен военного билета)     | </w:t>
      </w:r>
      <w:r>
        <w:br/>
      </w:r>
      <w:r>
        <w:rPr>
          <w:rFonts w:ascii="Times New Roman"/>
          <w:b w:val="false"/>
          <w:i w:val="false"/>
          <w:color w:val="000000"/>
          <w:sz w:val="28"/>
        </w:rPr>
        <w:t xml:space="preserve">
| фамилия, имя и отчество) |е|Әскери міндеттіге берілді/        | </w:t>
      </w:r>
      <w:r>
        <w:br/>
      </w:r>
      <w:r>
        <w:rPr>
          <w:rFonts w:ascii="Times New Roman"/>
          <w:b w:val="false"/>
          <w:i w:val="false"/>
          <w:color w:val="000000"/>
          <w:sz w:val="28"/>
        </w:rPr>
        <w:t xml:space="preserve">
| _________________________|с|Выдано военнообязанному           | </w:t>
      </w:r>
      <w:r>
        <w:br/>
      </w:r>
      <w:r>
        <w:rPr>
          <w:rFonts w:ascii="Times New Roman"/>
          <w:b w:val="false"/>
          <w:i w:val="false"/>
          <w:color w:val="000000"/>
          <w:sz w:val="28"/>
        </w:rPr>
        <w:t xml:space="preserve">
|                          |у| "__" __________ жылы туған/      | </w:t>
      </w:r>
      <w:r>
        <w:br/>
      </w:r>
      <w:r>
        <w:rPr>
          <w:rFonts w:ascii="Times New Roman"/>
          <w:b w:val="false"/>
          <w:i w:val="false"/>
          <w:color w:val="000000"/>
          <w:sz w:val="28"/>
        </w:rPr>
        <w:t xml:space="preserve">
|                          | | года рождения                    | </w:t>
      </w:r>
      <w:r>
        <w:br/>
      </w:r>
      <w:r>
        <w:rPr>
          <w:rFonts w:ascii="Times New Roman"/>
          <w:b w:val="false"/>
          <w:i w:val="false"/>
          <w:color w:val="000000"/>
          <w:sz w:val="28"/>
        </w:rPr>
        <w:t xml:space="preserve">
|2. Туған жылы/            |с|   (тегі, аты, әкесінің аты/      | </w:t>
      </w:r>
      <w:r>
        <w:br/>
      </w:r>
      <w:r>
        <w:rPr>
          <w:rFonts w:ascii="Times New Roman"/>
          <w:b w:val="false"/>
          <w:i w:val="false"/>
          <w:color w:val="000000"/>
          <w:sz w:val="28"/>
        </w:rPr>
        <w:t xml:space="preserve">
|3. Есепке алу санаты/     |ы|     фамилия, имя и отчество)     | </w:t>
      </w:r>
      <w:r>
        <w:br/>
      </w:r>
      <w:r>
        <w:rPr>
          <w:rFonts w:ascii="Times New Roman"/>
          <w:b w:val="false"/>
          <w:i w:val="false"/>
          <w:color w:val="000000"/>
          <w:sz w:val="28"/>
        </w:rPr>
        <w:t xml:space="preserve">
|   Категория учета ______ |з|Қарулы Күштердің запасына уақытша | </w:t>
      </w:r>
      <w:r>
        <w:br/>
      </w:r>
      <w:r>
        <w:rPr>
          <w:rFonts w:ascii="Times New Roman"/>
          <w:b w:val="false"/>
          <w:i w:val="false"/>
          <w:color w:val="000000"/>
          <w:sz w:val="28"/>
        </w:rPr>
        <w:t xml:space="preserve">
|4. Есепке алу тобы/       |ы|әскери есепке алынғаны туралы/    | </w:t>
      </w:r>
      <w:r>
        <w:br/>
      </w:r>
      <w:r>
        <w:rPr>
          <w:rFonts w:ascii="Times New Roman"/>
          <w:b w:val="false"/>
          <w:i w:val="false"/>
          <w:color w:val="000000"/>
          <w:sz w:val="28"/>
        </w:rPr>
        <w:t xml:space="preserve">
|   Группа учета _________ |ғ|в том, что он действительно принят| </w:t>
      </w:r>
      <w:r>
        <w:br/>
      </w:r>
      <w:r>
        <w:rPr>
          <w:rFonts w:ascii="Times New Roman"/>
          <w:b w:val="false"/>
          <w:i w:val="false"/>
          <w:color w:val="000000"/>
          <w:sz w:val="28"/>
        </w:rPr>
        <w:t xml:space="preserve">
|5. ӘЕМ нөміpi/            |ы|на временный воинский учет запаса | </w:t>
      </w:r>
      <w:r>
        <w:br/>
      </w:r>
      <w:r>
        <w:rPr>
          <w:rFonts w:ascii="Times New Roman"/>
          <w:b w:val="false"/>
          <w:i w:val="false"/>
          <w:color w:val="000000"/>
          <w:sz w:val="28"/>
        </w:rPr>
        <w:t xml:space="preserve">
|   Номер ВУС ___________  | |Вооруженных Сил _________________ | </w:t>
      </w:r>
      <w:r>
        <w:br/>
      </w:r>
      <w:r>
        <w:rPr>
          <w:rFonts w:ascii="Times New Roman"/>
          <w:b w:val="false"/>
          <w:i w:val="false"/>
          <w:color w:val="000000"/>
          <w:sz w:val="28"/>
        </w:rPr>
        <w:t xml:space="preserve">
|6. Лауазымы/              |Л|ӘЕМ N санаты бойынша/категории по | </w:t>
      </w:r>
      <w:r>
        <w:br/>
      </w:r>
      <w:r>
        <w:rPr>
          <w:rFonts w:ascii="Times New Roman"/>
          <w:b w:val="false"/>
          <w:i w:val="false"/>
          <w:color w:val="000000"/>
          <w:sz w:val="28"/>
        </w:rPr>
        <w:t xml:space="preserve">
|   Должность ___________  |и|ВУС N ________                    | </w:t>
      </w:r>
      <w:r>
        <w:br/>
      </w:r>
      <w:r>
        <w:rPr>
          <w:rFonts w:ascii="Times New Roman"/>
          <w:b w:val="false"/>
          <w:i w:val="false"/>
          <w:color w:val="000000"/>
          <w:sz w:val="28"/>
        </w:rPr>
        <w:t xml:space="preserve">
|7. Коды/Код ____________  |н|лауазымы/должность_______________ | </w:t>
      </w:r>
      <w:r>
        <w:br/>
      </w:r>
      <w:r>
        <w:rPr>
          <w:rFonts w:ascii="Times New Roman"/>
          <w:b w:val="false"/>
          <w:i w:val="false"/>
          <w:color w:val="000000"/>
          <w:sz w:val="28"/>
        </w:rPr>
        <w:t xml:space="preserve">
|8. Уақытша куәлік берілді/|и|коды/код ________________________ | </w:t>
      </w:r>
      <w:r>
        <w:br/>
      </w:r>
      <w:r>
        <w:rPr>
          <w:rFonts w:ascii="Times New Roman"/>
          <w:b w:val="false"/>
          <w:i w:val="false"/>
          <w:color w:val="000000"/>
          <w:sz w:val="28"/>
        </w:rPr>
        <w:t xml:space="preserve">
|   Временное удостоверение|я|"____" бөлімшесіне/в отделение    | </w:t>
      </w:r>
      <w:r>
        <w:br/>
      </w:r>
      <w:r>
        <w:rPr>
          <w:rFonts w:ascii="Times New Roman"/>
          <w:b w:val="false"/>
          <w:i w:val="false"/>
          <w:color w:val="000000"/>
          <w:sz w:val="28"/>
        </w:rPr>
        <w:t xml:space="preserve">
|выдано __________________ | | УАҚЫТША КУӘЛІК БЕРІЛДІ/ВРЕМЕННОЕ | </w:t>
      </w:r>
      <w:r>
        <w:br/>
      </w:r>
      <w:r>
        <w:rPr>
          <w:rFonts w:ascii="Times New Roman"/>
          <w:b w:val="false"/>
          <w:i w:val="false"/>
          <w:color w:val="000000"/>
          <w:sz w:val="28"/>
        </w:rPr>
        <w:t xml:space="preserve">
|_________________________ |о|      УДОСТОВЕРЕНИЕ ВЫДАНО        | </w:t>
      </w:r>
      <w:r>
        <w:br/>
      </w:r>
      <w:r>
        <w:rPr>
          <w:rFonts w:ascii="Times New Roman"/>
          <w:b w:val="false"/>
          <w:i w:val="false"/>
          <w:color w:val="000000"/>
          <w:sz w:val="28"/>
        </w:rPr>
        <w:t xml:space="preserve">
|(ceбeбi көрсетілсін: егер |т|__________________________________| </w:t>
      </w:r>
      <w:r>
        <w:br/>
      </w:r>
      <w:r>
        <w:rPr>
          <w:rFonts w:ascii="Times New Roman"/>
          <w:b w:val="false"/>
          <w:i w:val="false"/>
          <w:color w:val="000000"/>
          <w:sz w:val="28"/>
        </w:rPr>
        <w:t xml:space="preserve">
|есептік мәліметтер әскери |р|   (ceбeбi көрсетілсін: егер      | </w:t>
      </w:r>
      <w:r>
        <w:br/>
      </w:r>
      <w:r>
        <w:rPr>
          <w:rFonts w:ascii="Times New Roman"/>
          <w:b w:val="false"/>
          <w:i w:val="false"/>
          <w:color w:val="000000"/>
          <w:sz w:val="28"/>
        </w:rPr>
        <w:t xml:space="preserve">
|міндеттінің айтуымен      |е|__________________________________| </w:t>
      </w:r>
      <w:r>
        <w:br/>
      </w:r>
      <w:r>
        <w:rPr>
          <w:rFonts w:ascii="Times New Roman"/>
          <w:b w:val="false"/>
          <w:i w:val="false"/>
          <w:color w:val="000000"/>
          <w:sz w:val="28"/>
        </w:rPr>
        <w:t xml:space="preserve">
|жазылған болса, онда бұл  |з|    есептік мәліметтер әскери     | </w:t>
      </w:r>
      <w:r>
        <w:br/>
      </w:r>
      <w:r>
        <w:rPr>
          <w:rFonts w:ascii="Times New Roman"/>
          <w:b w:val="false"/>
          <w:i w:val="false"/>
          <w:color w:val="000000"/>
          <w:sz w:val="28"/>
        </w:rPr>
        <w:t xml:space="preserve">
|туралы сілтеме жасалсын/  |а|__________________________________| </w:t>
      </w:r>
      <w:r>
        <w:br/>
      </w:r>
      <w:r>
        <w:rPr>
          <w:rFonts w:ascii="Times New Roman"/>
          <w:b w:val="false"/>
          <w:i w:val="false"/>
          <w:color w:val="000000"/>
          <w:sz w:val="28"/>
        </w:rPr>
        <w:t xml:space="preserve">
|указать причину: если     | |        міндеттінің айтуымен      | </w:t>
      </w:r>
      <w:r>
        <w:br/>
      </w:r>
      <w:r>
        <w:rPr>
          <w:rFonts w:ascii="Times New Roman"/>
          <w:b w:val="false"/>
          <w:i w:val="false"/>
          <w:color w:val="000000"/>
          <w:sz w:val="28"/>
        </w:rPr>
        <w:t xml:space="preserve">
|учетные сведения заполнены| |__________________________________| </w:t>
      </w:r>
      <w:r>
        <w:br/>
      </w:r>
      <w:r>
        <w:rPr>
          <w:rFonts w:ascii="Times New Roman"/>
          <w:b w:val="false"/>
          <w:i w:val="false"/>
          <w:color w:val="000000"/>
          <w:sz w:val="28"/>
        </w:rPr>
        <w:t xml:space="preserve">
|__________________________| |      жазылған болса, онда бұл    | </w:t>
      </w:r>
      <w:r>
        <w:br/>
      </w:r>
      <w:r>
        <w:rPr>
          <w:rFonts w:ascii="Times New Roman"/>
          <w:b w:val="false"/>
          <w:i w:val="false"/>
          <w:color w:val="000000"/>
          <w:sz w:val="28"/>
        </w:rPr>
        <w:t xml:space="preserve">
| со слов военнообязанного,| |__________________________________| </w:t>
      </w:r>
      <w:r>
        <w:br/>
      </w:r>
      <w:r>
        <w:rPr>
          <w:rFonts w:ascii="Times New Roman"/>
          <w:b w:val="false"/>
          <w:i w:val="false"/>
          <w:color w:val="000000"/>
          <w:sz w:val="28"/>
        </w:rPr>
        <w:t xml:space="preserve">
| то об этом сделать       | |   туралы сілтеме жасалсын/       | </w:t>
      </w:r>
      <w:r>
        <w:br/>
      </w:r>
      <w:r>
        <w:rPr>
          <w:rFonts w:ascii="Times New Roman"/>
          <w:b w:val="false"/>
          <w:i w:val="false"/>
          <w:color w:val="000000"/>
          <w:sz w:val="28"/>
        </w:rPr>
        <w:t xml:space="preserve">
| оговорку)                | |__________________________________| </w:t>
      </w:r>
      <w:r>
        <w:br/>
      </w:r>
      <w:r>
        <w:rPr>
          <w:rFonts w:ascii="Times New Roman"/>
          <w:b w:val="false"/>
          <w:i w:val="false"/>
          <w:color w:val="000000"/>
          <w:sz w:val="28"/>
        </w:rPr>
        <w:t xml:space="preserve">
|                          | |     указать причину: если        | </w:t>
      </w:r>
      <w:r>
        <w:br/>
      </w:r>
      <w:r>
        <w:rPr>
          <w:rFonts w:ascii="Times New Roman"/>
          <w:b w:val="false"/>
          <w:i w:val="false"/>
          <w:color w:val="000000"/>
          <w:sz w:val="28"/>
        </w:rPr>
        <w:t xml:space="preserve">
|9. "__" ________ 20__ж.   | |__________________________________| </w:t>
      </w:r>
      <w:r>
        <w:br/>
      </w:r>
      <w:r>
        <w:rPr>
          <w:rFonts w:ascii="Times New Roman"/>
          <w:b w:val="false"/>
          <w:i w:val="false"/>
          <w:color w:val="000000"/>
          <w:sz w:val="28"/>
        </w:rPr>
        <w:t xml:space="preserve">
|дейін жарамды/Действитель-| | если учетные сведения заполнены  | </w:t>
      </w:r>
      <w:r>
        <w:br/>
      </w:r>
      <w:r>
        <w:rPr>
          <w:rFonts w:ascii="Times New Roman"/>
          <w:b w:val="false"/>
          <w:i w:val="false"/>
          <w:color w:val="000000"/>
          <w:sz w:val="28"/>
        </w:rPr>
        <w:t xml:space="preserve">
|но по "__" ________ 20__г.| |__________________________________| </w:t>
      </w:r>
      <w:r>
        <w:br/>
      </w:r>
      <w:r>
        <w:rPr>
          <w:rFonts w:ascii="Times New Roman"/>
          <w:b w:val="false"/>
          <w:i w:val="false"/>
          <w:color w:val="000000"/>
          <w:sz w:val="28"/>
        </w:rPr>
        <w:t xml:space="preserve">
|                          | |   со слов военнообязанного,      | </w:t>
      </w:r>
      <w:r>
        <w:br/>
      </w:r>
      <w:r>
        <w:rPr>
          <w:rFonts w:ascii="Times New Roman"/>
          <w:b w:val="false"/>
          <w:i w:val="false"/>
          <w:color w:val="000000"/>
          <w:sz w:val="28"/>
        </w:rPr>
        <w:t xml:space="preserve">
|басқарма (бөлім) бастығы/ | |__________________________________| </w:t>
      </w:r>
      <w:r>
        <w:br/>
      </w:r>
      <w:r>
        <w:rPr>
          <w:rFonts w:ascii="Times New Roman"/>
          <w:b w:val="false"/>
          <w:i w:val="false"/>
          <w:color w:val="000000"/>
          <w:sz w:val="28"/>
        </w:rPr>
        <w:t xml:space="preserve">
|начальник управления      | |   то об этом сделать оговорку.)  | </w:t>
      </w:r>
      <w:r>
        <w:br/>
      </w:r>
      <w:r>
        <w:rPr>
          <w:rFonts w:ascii="Times New Roman"/>
          <w:b w:val="false"/>
          <w:i w:val="false"/>
          <w:color w:val="000000"/>
          <w:sz w:val="28"/>
        </w:rPr>
        <w:t xml:space="preserve">
|(отдела)_________________ | |__________________________________| </w:t>
      </w:r>
      <w:r>
        <w:br/>
      </w:r>
      <w:r>
        <w:rPr>
          <w:rFonts w:ascii="Times New Roman"/>
          <w:b w:val="false"/>
          <w:i w:val="false"/>
          <w:color w:val="000000"/>
          <w:sz w:val="28"/>
        </w:rPr>
        <w:t xml:space="preserve">
| "__"_________ 20____ж/г. | |Уақытша куәлік "__" _______ 20__ж.| </w:t>
      </w:r>
      <w:r>
        <w:br/>
      </w:r>
      <w:r>
        <w:rPr>
          <w:rFonts w:ascii="Times New Roman"/>
          <w:b w:val="false"/>
          <w:i w:val="false"/>
          <w:color w:val="000000"/>
          <w:sz w:val="28"/>
        </w:rPr>
        <w:t xml:space="preserve">
|Уақытша куәлікті алды/    | |дейін жарамды/Временное           | </w:t>
      </w:r>
      <w:r>
        <w:br/>
      </w:r>
      <w:r>
        <w:rPr>
          <w:rFonts w:ascii="Times New Roman"/>
          <w:b w:val="false"/>
          <w:i w:val="false"/>
          <w:color w:val="000000"/>
          <w:sz w:val="28"/>
        </w:rPr>
        <w:t xml:space="preserve">
|Временное удостоверение   | |удостоверение действительно       | </w:t>
      </w:r>
      <w:r>
        <w:br/>
      </w:r>
      <w:r>
        <w:rPr>
          <w:rFonts w:ascii="Times New Roman"/>
          <w:b w:val="false"/>
          <w:i w:val="false"/>
          <w:color w:val="000000"/>
          <w:sz w:val="28"/>
        </w:rPr>
        <w:t xml:space="preserve">
|получил _________________ | |по "__" ________ 20__г.           | </w:t>
      </w:r>
      <w:r>
        <w:br/>
      </w:r>
      <w:r>
        <w:rPr>
          <w:rFonts w:ascii="Times New Roman"/>
          <w:b w:val="false"/>
          <w:i w:val="false"/>
          <w:color w:val="000000"/>
          <w:sz w:val="28"/>
        </w:rPr>
        <w:t xml:space="preserve">
|"__" __________ 20__ж/г.  | |ҚІБ(Б)  бастығы/начальник         | </w:t>
      </w:r>
      <w:r>
        <w:br/>
      </w:r>
      <w:r>
        <w:rPr>
          <w:rFonts w:ascii="Times New Roman"/>
          <w:b w:val="false"/>
          <w:i w:val="false"/>
          <w:color w:val="000000"/>
          <w:sz w:val="28"/>
        </w:rPr>
        <w:t xml:space="preserve">
|"__" __________ 20__ж/г.  | |У(О)ДО __________________         | </w:t>
      </w:r>
      <w:r>
        <w:br/>
      </w:r>
      <w:r>
        <w:rPr>
          <w:rFonts w:ascii="Times New Roman"/>
          <w:b w:val="false"/>
          <w:i w:val="false"/>
          <w:color w:val="000000"/>
          <w:sz w:val="28"/>
        </w:rPr>
        <w:t xml:space="preserve">
|                          | |М.О./М. П. "__" ________ 20__ж/г. | </w:t>
      </w:r>
      <w:r>
        <w:br/>
      </w:r>
      <w:r>
        <w:rPr>
          <w:rFonts w:ascii="Times New Roman"/>
          <w:b w:val="false"/>
          <w:i w:val="false"/>
          <w:color w:val="000000"/>
          <w:sz w:val="28"/>
        </w:rPr>
        <w:t xml:space="preserve">
|дейін уақытша куәлік      | |                                  | </w:t>
      </w:r>
      <w:r>
        <w:br/>
      </w:r>
      <w:r>
        <w:rPr>
          <w:rFonts w:ascii="Times New Roman"/>
          <w:b w:val="false"/>
          <w:i w:val="false"/>
          <w:color w:val="000000"/>
          <w:sz w:val="28"/>
        </w:rPr>
        <w:t xml:space="preserve">
|мерзімі ұзартылды/Срок    | |"__" __________ 20__ж/г. дейін    | </w:t>
      </w:r>
      <w:r>
        <w:br/>
      </w:r>
      <w:r>
        <w:rPr>
          <w:rFonts w:ascii="Times New Roman"/>
          <w:b w:val="false"/>
          <w:i w:val="false"/>
          <w:color w:val="000000"/>
          <w:sz w:val="28"/>
        </w:rPr>
        <w:t xml:space="preserve">
|временного удостоверения  | |уақытша куәлік мерзімі ұзартылды/ | </w:t>
      </w:r>
      <w:r>
        <w:br/>
      </w:r>
      <w:r>
        <w:rPr>
          <w:rFonts w:ascii="Times New Roman"/>
          <w:b w:val="false"/>
          <w:i w:val="false"/>
          <w:color w:val="000000"/>
          <w:sz w:val="28"/>
        </w:rPr>
        <w:t xml:space="preserve">
|продлен до "__"_________  | |Срок временного удостоверения     | </w:t>
      </w:r>
      <w:r>
        <w:br/>
      </w:r>
      <w:r>
        <w:rPr>
          <w:rFonts w:ascii="Times New Roman"/>
          <w:b w:val="false"/>
          <w:i w:val="false"/>
          <w:color w:val="000000"/>
          <w:sz w:val="28"/>
        </w:rPr>
        <w:t xml:space="preserve">
|                          | |продлен до "___"________ 20__г.   | </w:t>
      </w:r>
      <w:r>
        <w:br/>
      </w:r>
      <w:r>
        <w:rPr>
          <w:rFonts w:ascii="Times New Roman"/>
          <w:b w:val="false"/>
          <w:i w:val="false"/>
          <w:color w:val="000000"/>
          <w:sz w:val="28"/>
        </w:rPr>
        <w:t xml:space="preserve">
|__________________ 20__г. | |ҚІБ(Б) бастығы/начальник У(О)ДО   | </w:t>
      </w:r>
      <w:r>
        <w:br/>
      </w:r>
      <w:r>
        <w:rPr>
          <w:rFonts w:ascii="Times New Roman"/>
          <w:b w:val="false"/>
          <w:i w:val="false"/>
          <w:color w:val="000000"/>
          <w:sz w:val="28"/>
        </w:rPr>
        <w:t xml:space="preserve">
|                          | | ________________________________ | </w:t>
      </w:r>
      <w:r>
        <w:br/>
      </w:r>
      <w:r>
        <w:rPr>
          <w:rFonts w:ascii="Times New Roman"/>
          <w:b w:val="false"/>
          <w:i w:val="false"/>
          <w:color w:val="000000"/>
          <w:sz w:val="28"/>
        </w:rPr>
        <w:t xml:space="preserve">
|ҚІБ(Б) бастығы/начальник  | |                                  | </w:t>
      </w:r>
      <w:r>
        <w:br/>
      </w:r>
      <w:r>
        <w:rPr>
          <w:rFonts w:ascii="Times New Roman"/>
          <w:b w:val="false"/>
          <w:i w:val="false"/>
          <w:color w:val="000000"/>
          <w:sz w:val="28"/>
        </w:rPr>
        <w:t xml:space="preserve">
|У(О)ДО __________________ | | М.О./М.П. ______________________ | </w:t>
      </w:r>
      <w:r>
        <w:br/>
      </w:r>
      <w:r>
        <w:rPr>
          <w:rFonts w:ascii="Times New Roman"/>
          <w:b w:val="false"/>
          <w:i w:val="false"/>
          <w:color w:val="000000"/>
          <w:sz w:val="28"/>
        </w:rPr>
        <w:t xml:space="preserve">
|                          | |     (атағы, қолы/звание, подпись)|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Оборотная сторона </w:t>
      </w:r>
      <w:r>
        <w:br/>
      </w:r>
      <w:r>
        <w:rPr>
          <w:rFonts w:ascii="Times New Roman"/>
          <w:b w:val="false"/>
          <w:i w:val="false"/>
          <w:color w:val="000000"/>
          <w:sz w:val="28"/>
        </w:rPr>
        <w:t>
</w:t>
      </w:r>
      <w:r>
        <w:rPr>
          <w:rFonts w:ascii="Times New Roman"/>
          <w:b/>
          <w:i w:val="false"/>
          <w:color w:val="000000"/>
          <w:sz w:val="28"/>
        </w:rPr>
        <w:t xml:space="preserve">      Временное удостоверение сержантов и солдат запаса </w:t>
      </w:r>
      <w:r>
        <w:br/>
      </w:r>
      <w:r>
        <w:rPr>
          <w:rFonts w:ascii="Times New Roman"/>
          <w:b w:val="false"/>
          <w:i w:val="false"/>
          <w:color w:val="000000"/>
          <w:sz w:val="28"/>
        </w:rPr>
        <w:t xml:space="preserve">
(взамен военного билета) является документом, подтверждающим принадлежность его владельца к категориям граждан Республики Казахстан, состоящих на воинском учете в запасе Вооруженных Сил Республики Казахстан. Оно выдается лицам, временно принятым на воинский учет, в связи с утратой ими своих военных билетов, а также лицам, прибывших из мест лишения свободы, заграничной командировки, до выяснения причин (обстоятельств). Срок действия временного удостоверения сержантов и солдат запаса определяется периодом, необходимым для объективной проверки обстоятельств утраты военного билета и установления оснований, дающих право на выдачу соответствующим военнообязанным нового военного билета или получения военного билета из другого управления или отдела по делам обороны, но не более шести месяцев. </w:t>
      </w:r>
    </w:p>
    <w:p>
      <w:pPr>
        <w:spacing w:after="0"/>
        <w:ind w:left="0"/>
        <w:jc w:val="both"/>
      </w:pPr>
      <w:r>
        <w:rPr>
          <w:rFonts w:ascii="Times New Roman"/>
          <w:b w:val="false"/>
          <w:i/>
          <w:color w:val="000000"/>
          <w:sz w:val="28"/>
        </w:rPr>
        <w:t xml:space="preserve">Сыртқы беті </w:t>
      </w:r>
      <w:r>
        <w:br/>
      </w:r>
      <w:r>
        <w:rPr>
          <w:rFonts w:ascii="Times New Roman"/>
          <w:b w:val="false"/>
          <w:i w:val="false"/>
          <w:color w:val="000000"/>
          <w:sz w:val="28"/>
        </w:rPr>
        <w:t>
</w:t>
      </w:r>
      <w:r>
        <w:rPr>
          <w:rFonts w:ascii="Times New Roman"/>
          <w:b/>
          <w:i w:val="false"/>
          <w:color w:val="000000"/>
          <w:sz w:val="28"/>
        </w:rPr>
        <w:t xml:space="preserve">      Запастағы сержанттар мен сарбаздардың уақытша куәлігі </w:t>
      </w:r>
      <w:r>
        <w:rPr>
          <w:rFonts w:ascii="Times New Roman"/>
          <w:b w:val="false"/>
          <w:i w:val="false"/>
          <w:color w:val="000000"/>
          <w:sz w:val="28"/>
        </w:rPr>
        <w:t xml:space="preserve">оның иесінің Қазақстан Республикасы Қарулы Күштерінің запасында әскери есепте тұрған Қазақстан Республикасы азаматтарының санатына жататындығын растайтын құжат болып табылады. Ол өздерінің әскери билеттерін жоғалтуға байланысты әскери есепке уақытша алынған адамдарға, сондай-ақ бас бостандығынан айыру орындарынан, шетелдік іссапардан келген адамдарға себептерді (мән-жайларды) анықтағанға дейін беріледі. Запастағы сержанттар мен сарбаздардың уақытша куәлігінің қолданылу мерзімі әскери билетті жоғалту себептерін объективті тексеруге және тиісті әскери міндеттілерге жаңа әскери билет беруге құқық беретін негіздерді белгілеуге немесе басқа қорғаныс icтepi жөніндегі басқармадан немесе бөлімнен әскери билет алуға қажетті кезеңмен айқындалады, бipaқ алты айдан артық емес </w:t>
      </w:r>
    </w:p>
    <w:bookmarkStart w:name="z121" w:id="11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19-қосымша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7813"/>
      </w:tblGrid>
      <w:tr>
        <w:trPr>
          <w:trHeight w:val="45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куәлік </w:t>
            </w:r>
            <w:r>
              <w:br/>
            </w:r>
            <w:r>
              <w:rPr>
                <w:rFonts w:ascii="Times New Roman"/>
                <w:b w:val="false"/>
                <w:i w:val="false"/>
                <w:color w:val="000000"/>
                <w:sz w:val="20"/>
              </w:rPr>
              <w:t xml:space="preserve">
   ТҮБІРТЕГІ/КОРЕШОК </w:t>
            </w:r>
            <w:r>
              <w:br/>
            </w:r>
            <w:r>
              <w:rPr>
                <w:rFonts w:ascii="Times New Roman"/>
                <w:b w:val="false"/>
                <w:i w:val="false"/>
                <w:color w:val="000000"/>
                <w:sz w:val="20"/>
              </w:rPr>
              <w:t xml:space="preserve">
      временного </w:t>
            </w:r>
            <w:r>
              <w:br/>
            </w:r>
            <w:r>
              <w:rPr>
                <w:rFonts w:ascii="Times New Roman"/>
                <w:b w:val="false"/>
                <w:i w:val="false"/>
                <w:color w:val="000000"/>
                <w:sz w:val="20"/>
              </w:rPr>
              <w:t xml:space="preserve">
    удостоверения </w:t>
            </w:r>
            <w:r>
              <w:br/>
            </w:r>
            <w:r>
              <w:rPr>
                <w:rFonts w:ascii="Times New Roman"/>
                <w:b w:val="false"/>
                <w:i w:val="false"/>
                <w:color w:val="000000"/>
                <w:sz w:val="20"/>
              </w:rPr>
              <w:t xml:space="preserve">
     N ________ </w:t>
            </w:r>
          </w:p>
          <w:p>
            <w:pPr>
              <w:spacing w:after="20"/>
              <w:ind w:left="20"/>
              <w:jc w:val="both"/>
            </w:pPr>
            <w:r>
              <w:rPr>
                <w:rFonts w:ascii="Times New Roman"/>
                <w:b w:val="false"/>
                <w:i w:val="false"/>
                <w:color w:val="000000"/>
                <w:sz w:val="20"/>
              </w:rPr>
              <w:t xml:space="preserve">Действительно по </w:t>
            </w:r>
            <w:r>
              <w:br/>
            </w:r>
            <w:r>
              <w:rPr>
                <w:rFonts w:ascii="Times New Roman"/>
                <w:b w:val="false"/>
                <w:i w:val="false"/>
                <w:color w:val="000000"/>
                <w:sz w:val="20"/>
              </w:rPr>
              <w:t xml:space="preserve">
20__ж/г "__" _________ </w:t>
            </w:r>
            <w:r>
              <w:br/>
            </w:r>
            <w:r>
              <w:rPr>
                <w:rFonts w:ascii="Times New Roman"/>
                <w:b w:val="false"/>
                <w:i w:val="false"/>
                <w:color w:val="000000"/>
                <w:sz w:val="20"/>
              </w:rPr>
              <w:t xml:space="preserve">
дейін жарамды </w:t>
            </w:r>
            <w:r>
              <w:br/>
            </w:r>
            <w:r>
              <w:rPr>
                <w:rFonts w:ascii="Times New Roman"/>
                <w:b w:val="false"/>
                <w:i w:val="false"/>
                <w:color w:val="000000"/>
                <w:sz w:val="20"/>
              </w:rPr>
              <w:t xml:space="preserve">
_________берілді/выдано </w:t>
            </w:r>
            <w:r>
              <w:br/>
            </w:r>
            <w:r>
              <w:rPr>
                <w:rFonts w:ascii="Times New Roman"/>
                <w:b w:val="false"/>
                <w:i w:val="false"/>
                <w:color w:val="000000"/>
                <w:sz w:val="20"/>
              </w:rPr>
              <w:t xml:space="preserve">
______________________ </w:t>
            </w:r>
            <w:r>
              <w:br/>
            </w:r>
            <w:r>
              <w:rPr>
                <w:rFonts w:ascii="Times New Roman"/>
                <w:b w:val="false"/>
                <w:i w:val="false"/>
                <w:color w:val="000000"/>
                <w:sz w:val="20"/>
              </w:rPr>
              <w:t xml:space="preserve">
(әскери атағы, тегі, </w:t>
            </w:r>
            <w:r>
              <w:br/>
            </w:r>
            <w:r>
              <w:rPr>
                <w:rFonts w:ascii="Times New Roman"/>
                <w:b w:val="false"/>
                <w:i w:val="false"/>
                <w:color w:val="000000"/>
                <w:sz w:val="20"/>
              </w:rPr>
              <w:t xml:space="preserve">
______________________ </w:t>
            </w:r>
            <w:r>
              <w:br/>
            </w:r>
            <w:r>
              <w:rPr>
                <w:rFonts w:ascii="Times New Roman"/>
                <w:b w:val="false"/>
                <w:i w:val="false"/>
                <w:color w:val="000000"/>
                <w:sz w:val="20"/>
              </w:rPr>
              <w:t xml:space="preserve">
аты мен әкесінің аты/ </w:t>
            </w:r>
            <w:r>
              <w:br/>
            </w:r>
            <w:r>
              <w:rPr>
                <w:rFonts w:ascii="Times New Roman"/>
                <w:b w:val="false"/>
                <w:i w:val="false"/>
                <w:color w:val="000000"/>
                <w:sz w:val="20"/>
              </w:rPr>
              <w:t xml:space="preserve">
воинское звание, </w:t>
            </w:r>
            <w:r>
              <w:br/>
            </w:r>
            <w:r>
              <w:rPr>
                <w:rFonts w:ascii="Times New Roman"/>
                <w:b w:val="false"/>
                <w:i w:val="false"/>
                <w:color w:val="000000"/>
                <w:sz w:val="20"/>
              </w:rPr>
              <w:t xml:space="preserve">
фамилия, имя и отчество) </w:t>
            </w:r>
            <w:r>
              <w:br/>
            </w:r>
            <w:r>
              <w:rPr>
                <w:rFonts w:ascii="Times New Roman"/>
                <w:b w:val="false"/>
                <w:i w:val="false"/>
                <w:color w:val="000000"/>
                <w:sz w:val="20"/>
              </w:rPr>
              <w:t xml:space="preserve">
20__ж/г. "__" _________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КУӘЛІГІ </w:t>
            </w:r>
            <w:r>
              <w:br/>
            </w:r>
            <w:r>
              <w:rPr>
                <w:rFonts w:ascii="Times New Roman"/>
                <w:b w:val="false"/>
                <w:i w:val="false"/>
                <w:color w:val="000000"/>
                <w:sz w:val="20"/>
              </w:rPr>
              <w:t xml:space="preserve">
    ВРЕМЕННОЕ УДОСТОВЕРЕНИЕ N______ </w:t>
            </w:r>
            <w:r>
              <w:br/>
            </w:r>
            <w:r>
              <w:rPr>
                <w:rFonts w:ascii="Times New Roman"/>
                <w:b w:val="false"/>
                <w:i w:val="false"/>
                <w:color w:val="000000"/>
                <w:sz w:val="20"/>
              </w:rPr>
              <w:t xml:space="preserve">
(запастағы офицердiң/офицера запаса) </w:t>
            </w:r>
            <w:r>
              <w:br/>
            </w:r>
            <w:r>
              <w:rPr>
                <w:rFonts w:ascii="Times New Roman"/>
                <w:b w:val="false"/>
                <w:i w:val="false"/>
                <w:color w:val="000000"/>
                <w:sz w:val="20"/>
              </w:rPr>
              <w:t xml:space="preserve">
       (әскери билет орнына/ </w:t>
            </w:r>
            <w:r>
              <w:br/>
            </w:r>
            <w:r>
              <w:rPr>
                <w:rFonts w:ascii="Times New Roman"/>
                <w:b w:val="false"/>
                <w:i w:val="false"/>
                <w:color w:val="000000"/>
                <w:sz w:val="20"/>
              </w:rPr>
              <w:t xml:space="preserve">
      взамен военного билета) </w:t>
            </w:r>
          </w:p>
          <w:p>
            <w:pPr>
              <w:spacing w:after="20"/>
              <w:ind w:left="20"/>
              <w:jc w:val="both"/>
            </w:pPr>
            <w:r>
              <w:rPr>
                <w:rFonts w:ascii="Times New Roman"/>
                <w:b w:val="false"/>
                <w:i w:val="false"/>
                <w:color w:val="000000"/>
                <w:sz w:val="20"/>
              </w:rPr>
              <w:t xml:space="preserve">Действительно по 20__ж/г. "__" </w:t>
            </w:r>
            <w:r>
              <w:br/>
            </w:r>
            <w:r>
              <w:rPr>
                <w:rFonts w:ascii="Times New Roman"/>
                <w:b w:val="false"/>
                <w:i w:val="false"/>
                <w:color w:val="000000"/>
                <w:sz w:val="20"/>
              </w:rPr>
              <w:t xml:space="preserve">
дейін жарамды </w:t>
            </w:r>
            <w:r>
              <w:br/>
            </w:r>
            <w:r>
              <w:rPr>
                <w:rFonts w:ascii="Times New Roman"/>
                <w:b w:val="false"/>
                <w:i w:val="false"/>
                <w:color w:val="000000"/>
                <w:sz w:val="20"/>
              </w:rPr>
              <w:t xml:space="preserve">
берілді/выдано_______________________ </w:t>
            </w:r>
            <w:r>
              <w:br/>
            </w:r>
            <w:r>
              <w:rPr>
                <w:rFonts w:ascii="Times New Roman"/>
                <w:b w:val="false"/>
                <w:i w:val="false"/>
                <w:color w:val="000000"/>
                <w:sz w:val="20"/>
              </w:rPr>
              <w:t xml:space="preserve">
          (тегі, аты мен әкесінің аты/ </w:t>
            </w:r>
            <w:r>
              <w:br/>
            </w:r>
            <w:r>
              <w:rPr>
                <w:rFonts w:ascii="Times New Roman"/>
                <w:b w:val="false"/>
                <w:i w:val="false"/>
                <w:color w:val="000000"/>
                <w:sz w:val="20"/>
              </w:rPr>
              <w:t xml:space="preserve">
           фамилия, имя и отчество) </w:t>
            </w:r>
            <w:r>
              <w:br/>
            </w:r>
            <w:r>
              <w:rPr>
                <w:rFonts w:ascii="Times New Roman"/>
                <w:b w:val="false"/>
                <w:i w:val="false"/>
                <w:color w:val="000000"/>
                <w:sz w:val="20"/>
              </w:rPr>
              <w:t xml:space="preserve">
______________________________________ </w:t>
            </w:r>
            <w:r>
              <w:br/>
            </w:r>
            <w:r>
              <w:rPr>
                <w:rFonts w:ascii="Times New Roman"/>
                <w:b w:val="false"/>
                <w:i w:val="false"/>
                <w:color w:val="000000"/>
                <w:sz w:val="20"/>
              </w:rPr>
              <w:t xml:space="preserve">
______________________________________ </w:t>
            </w:r>
            <w:r>
              <w:br/>
            </w:r>
            <w:r>
              <w:rPr>
                <w:rFonts w:ascii="Times New Roman"/>
                <w:b w:val="false"/>
                <w:i w:val="false"/>
                <w:color w:val="000000"/>
                <w:sz w:val="20"/>
              </w:rPr>
              <w:t xml:space="preserve">
              (ҚІБ(Б)/У(О)ДО) </w:t>
            </w:r>
          </w:p>
          <w:p>
            <w:pPr>
              <w:spacing w:after="20"/>
              <w:ind w:left="20"/>
              <w:jc w:val="both"/>
            </w:pPr>
            <w:r>
              <w:rPr>
                <w:rFonts w:ascii="Times New Roman"/>
                <w:b w:val="false"/>
                <w:i w:val="false"/>
                <w:color w:val="000000"/>
                <w:sz w:val="20"/>
              </w:rPr>
              <w:t xml:space="preserve">оның шын мәнінде запастағы </w:t>
            </w:r>
            <w:r>
              <w:br/>
            </w:r>
            <w:r>
              <w:rPr>
                <w:rFonts w:ascii="Times New Roman"/>
                <w:b w:val="false"/>
                <w:i w:val="false"/>
                <w:color w:val="000000"/>
                <w:sz w:val="20"/>
              </w:rPr>
              <w:t xml:space="preserve">
офицерлердің әскери есебіне уақытша </w:t>
            </w:r>
            <w:r>
              <w:br/>
            </w:r>
            <w:r>
              <w:rPr>
                <w:rFonts w:ascii="Times New Roman"/>
                <w:b w:val="false"/>
                <w:i w:val="false"/>
                <w:color w:val="000000"/>
                <w:sz w:val="20"/>
              </w:rPr>
              <w:t xml:space="preserve">
алынғаны туралы берілді/в том, что он </w:t>
            </w:r>
            <w:r>
              <w:br/>
            </w:r>
            <w:r>
              <w:rPr>
                <w:rFonts w:ascii="Times New Roman"/>
                <w:b w:val="false"/>
                <w:i w:val="false"/>
                <w:color w:val="000000"/>
                <w:sz w:val="20"/>
              </w:rPr>
              <w:t xml:space="preserve">
действительно принят на временный </w:t>
            </w:r>
            <w:r>
              <w:br/>
            </w:r>
            <w:r>
              <w:rPr>
                <w:rFonts w:ascii="Times New Roman"/>
                <w:b w:val="false"/>
                <w:i w:val="false"/>
                <w:color w:val="000000"/>
                <w:sz w:val="20"/>
              </w:rPr>
              <w:t xml:space="preserve">
воинский учет офицеров запаса </w:t>
            </w:r>
          </w:p>
          <w:p>
            <w:pPr>
              <w:spacing w:after="20"/>
              <w:ind w:left="20"/>
              <w:jc w:val="both"/>
            </w:pPr>
            <w:r>
              <w:rPr>
                <w:rFonts w:ascii="Times New Roman"/>
                <w:b w:val="false"/>
                <w:i w:val="false"/>
                <w:color w:val="000000"/>
                <w:sz w:val="20"/>
              </w:rPr>
              <w:t xml:space="preserve">Әскери атағы/Воинское звание_________ </w:t>
            </w:r>
            <w:r>
              <w:br/>
            </w:r>
            <w:r>
              <w:rPr>
                <w:rFonts w:ascii="Times New Roman"/>
                <w:b w:val="false"/>
                <w:i w:val="false"/>
                <w:color w:val="000000"/>
                <w:sz w:val="20"/>
              </w:rPr>
              <w:t xml:space="preserve">
ӘЕМ/ВУС N ___________________________ </w:t>
            </w:r>
            <w:r>
              <w:br/>
            </w:r>
            <w:r>
              <w:rPr>
                <w:rFonts w:ascii="Times New Roman"/>
                <w:b w:val="false"/>
                <w:i w:val="false"/>
                <w:color w:val="000000"/>
                <w:sz w:val="20"/>
              </w:rPr>
              <w:t xml:space="preserve">
Туған жылы/Год рождения______________ </w:t>
            </w:r>
            <w:r>
              <w:br/>
            </w:r>
            <w:r>
              <w:rPr>
                <w:rFonts w:ascii="Times New Roman"/>
                <w:b w:val="false"/>
                <w:i w:val="false"/>
                <w:color w:val="000000"/>
                <w:sz w:val="20"/>
              </w:rPr>
              <w:t xml:space="preserve">
Куәлік берілді/ </w:t>
            </w:r>
            <w:r>
              <w:br/>
            </w:r>
            <w:r>
              <w:rPr>
                <w:rFonts w:ascii="Times New Roman"/>
                <w:b w:val="false"/>
                <w:i w:val="false"/>
                <w:color w:val="000000"/>
                <w:sz w:val="20"/>
              </w:rPr>
              <w:t xml:space="preserve">
Удостоверение выдано_________________ </w:t>
            </w:r>
            <w:r>
              <w:br/>
            </w:r>
            <w:r>
              <w:rPr>
                <w:rFonts w:ascii="Times New Roman"/>
                <w:b w:val="false"/>
                <w:i w:val="false"/>
                <w:color w:val="000000"/>
                <w:sz w:val="20"/>
              </w:rPr>
              <w:t xml:space="preserve">
                   (берілу ceбeбi) </w:t>
            </w:r>
            <w:r>
              <w:br/>
            </w:r>
            <w:r>
              <w:rPr>
                <w:rFonts w:ascii="Times New Roman"/>
                <w:b w:val="false"/>
                <w:i w:val="false"/>
                <w:color w:val="000000"/>
                <w:sz w:val="20"/>
              </w:rPr>
              <w:t xml:space="preserve">
_____________________________________ </w:t>
            </w:r>
            <w:r>
              <w:br/>
            </w:r>
            <w:r>
              <w:rPr>
                <w:rFonts w:ascii="Times New Roman"/>
                <w:b w:val="false"/>
                <w:i w:val="false"/>
                <w:color w:val="000000"/>
                <w:sz w:val="20"/>
              </w:rPr>
              <w:t xml:space="preserve">
         (причина выдачи)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Қолданылу мерзімі өткенге дейін </w:t>
            </w:r>
            <w:r>
              <w:br/>
            </w:r>
            <w:r>
              <w:rPr>
                <w:rFonts w:ascii="Times New Roman"/>
                <w:b w:val="false"/>
                <w:i w:val="false"/>
                <w:color w:val="000000"/>
                <w:sz w:val="20"/>
              </w:rPr>
              <w:t xml:space="preserve">
куәлік әскери билетке ауыстырылуы </w:t>
            </w:r>
            <w:r>
              <w:br/>
            </w:r>
            <w:r>
              <w:rPr>
                <w:rFonts w:ascii="Times New Roman"/>
                <w:b w:val="false"/>
                <w:i w:val="false"/>
                <w:color w:val="000000"/>
                <w:sz w:val="20"/>
              </w:rPr>
              <w:t xml:space="preserve">
тиіс/До истечения срока действия </w:t>
            </w:r>
            <w:r>
              <w:br/>
            </w:r>
            <w:r>
              <w:rPr>
                <w:rFonts w:ascii="Times New Roman"/>
                <w:b w:val="false"/>
                <w:i w:val="false"/>
                <w:color w:val="000000"/>
                <w:sz w:val="20"/>
              </w:rPr>
              <w:t xml:space="preserve">
удостоверение должно быть заменено на </w:t>
            </w:r>
            <w:r>
              <w:br/>
            </w:r>
            <w:r>
              <w:rPr>
                <w:rFonts w:ascii="Times New Roman"/>
                <w:b w:val="false"/>
                <w:i w:val="false"/>
                <w:color w:val="000000"/>
                <w:sz w:val="20"/>
              </w:rPr>
              <w:t xml:space="preserve">
военный билет. </w:t>
            </w:r>
          </w:p>
          <w:p>
            <w:pPr>
              <w:spacing w:after="20"/>
              <w:ind w:left="20"/>
              <w:jc w:val="both"/>
            </w:pPr>
            <w:r>
              <w:rPr>
                <w:rFonts w:ascii="Times New Roman"/>
                <w:b w:val="false"/>
                <w:i w:val="false"/>
                <w:color w:val="000000"/>
                <w:sz w:val="20"/>
              </w:rPr>
              <w:t xml:space="preserve">ҚІБ(Б) бастығы/ </w:t>
            </w:r>
            <w:r>
              <w:br/>
            </w:r>
            <w:r>
              <w:rPr>
                <w:rFonts w:ascii="Times New Roman"/>
                <w:b w:val="false"/>
                <w:i w:val="false"/>
                <w:color w:val="000000"/>
                <w:sz w:val="20"/>
              </w:rPr>
              <w:t xml:space="preserve">
Начальник У(О)ДО __________________ </w:t>
            </w:r>
          </w:p>
          <w:p>
            <w:pPr>
              <w:spacing w:after="20"/>
              <w:ind w:left="20"/>
              <w:jc w:val="both"/>
            </w:pPr>
            <w:r>
              <w:rPr>
                <w:rFonts w:ascii="Times New Roman"/>
                <w:b w:val="false"/>
                <w:i w:val="false"/>
                <w:color w:val="000000"/>
                <w:sz w:val="20"/>
              </w:rPr>
              <w:t xml:space="preserve">М.О/М.П.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(әскери атағы, қолы, аты-жөні, тегі) </w:t>
            </w:r>
            <w:r>
              <w:br/>
            </w:r>
            <w:r>
              <w:rPr>
                <w:rFonts w:ascii="Times New Roman"/>
                <w:b w:val="false"/>
                <w:i w:val="false"/>
                <w:color w:val="000000"/>
                <w:sz w:val="20"/>
              </w:rPr>
              <w:t xml:space="preserve">
(воинское звание, подпись, инициалы, </w:t>
            </w:r>
            <w:r>
              <w:br/>
            </w:r>
            <w:r>
              <w:rPr>
                <w:rFonts w:ascii="Times New Roman"/>
                <w:b w:val="false"/>
                <w:i w:val="false"/>
                <w:color w:val="000000"/>
                <w:sz w:val="20"/>
              </w:rPr>
              <w:t xml:space="preserve">
              фамилия) </w:t>
            </w:r>
          </w:p>
          <w:p>
            <w:pPr>
              <w:spacing w:after="20"/>
              <w:ind w:left="20"/>
              <w:jc w:val="both"/>
            </w:pPr>
            <w:r>
              <w:rPr>
                <w:rFonts w:ascii="Times New Roman"/>
                <w:b w:val="false"/>
                <w:i w:val="false"/>
                <w:color w:val="000000"/>
                <w:sz w:val="20"/>
              </w:rPr>
              <w:t xml:space="preserve">20__ж/г. "__" ___________ </w:t>
            </w:r>
          </w:p>
        </w:tc>
      </w:tr>
    </w:tbl>
    <w:bookmarkStart w:name="z122" w:id="113"/>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20-қосымша </w:t>
      </w:r>
    </w:p>
    <w:bookmarkEnd w:id="113"/>
    <w:p>
      <w:pPr>
        <w:spacing w:after="0"/>
        <w:ind w:left="0"/>
        <w:jc w:val="both"/>
      </w:pPr>
      <w:r>
        <w:rPr>
          <w:rFonts w:ascii="Times New Roman"/>
          <w:b w:val="false"/>
          <w:i w:val="false"/>
          <w:color w:val="000000"/>
          <w:sz w:val="28"/>
        </w:rPr>
        <w:t xml:space="preserve">N___ команда   Келу уақыты _____ N___ участок   Бағыты 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Салыстырған күні ____________________   ___________________________ </w:t>
      </w:r>
      <w:r>
        <w:br/>
      </w:r>
      <w:r>
        <w:rPr>
          <w:rFonts w:ascii="Times New Roman"/>
          <w:b w:val="false"/>
          <w:i w:val="false"/>
          <w:color w:val="000000"/>
          <w:sz w:val="28"/>
        </w:rPr>
        <w:t xml:space="preserve">
                      (АӘК-мен)               (N Т-2 н-мен)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                   ӘЕМ N ___________________ </w:t>
      </w:r>
      <w:r>
        <w:br/>
      </w:r>
      <w:r>
        <w:rPr>
          <w:rFonts w:ascii="Times New Roman"/>
          <w:b w:val="false"/>
          <w:i w:val="false"/>
          <w:color w:val="000000"/>
          <w:sz w:val="28"/>
        </w:rPr>
        <w:t xml:space="preserve">
  (туған жылы) </w:t>
      </w:r>
    </w:p>
    <w:p>
      <w:pPr>
        <w:spacing w:after="0"/>
        <w:ind w:left="0"/>
        <w:jc w:val="both"/>
      </w:pPr>
      <w:r>
        <w:rPr>
          <w:rFonts w:ascii="Times New Roman"/>
          <w:b/>
          <w:i w:val="false"/>
          <w:color w:val="000000"/>
          <w:sz w:val="28"/>
        </w:rPr>
        <w:t xml:space="preserve">                БАСТАПҚЫ ЕСЕПКЕ АЛУ КАРТОЧКАСЫ </w:t>
      </w:r>
    </w:p>
    <w:p>
      <w:pPr>
        <w:spacing w:after="0"/>
        <w:ind w:left="0"/>
        <w:jc w:val="both"/>
      </w:pP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Саптық </w:t>
      </w:r>
      <w:r>
        <w:br/>
      </w:r>
      <w:r>
        <w:rPr>
          <w:rFonts w:ascii="Times New Roman"/>
          <w:b w:val="false"/>
          <w:i w:val="false"/>
          <w:color w:val="000000"/>
          <w:sz w:val="28"/>
        </w:rPr>
        <w:t xml:space="preserve">
Есепке алу тобы ______________     Саптық емес </w:t>
      </w:r>
      <w:r>
        <w:br/>
      </w:r>
      <w:r>
        <w:rPr>
          <w:rFonts w:ascii="Times New Roman"/>
          <w:b w:val="false"/>
          <w:i w:val="false"/>
          <w:color w:val="000000"/>
          <w:sz w:val="28"/>
        </w:rPr>
        <w:t xml:space="preserve">
Әскери атағы _________________     (керегінің асты сызылсын) </w:t>
      </w:r>
      <w:r>
        <w:br/>
      </w:r>
      <w:r>
        <w:rPr>
          <w:rFonts w:ascii="Times New Roman"/>
          <w:b w:val="false"/>
          <w:i w:val="false"/>
          <w:color w:val="000000"/>
          <w:sz w:val="28"/>
        </w:rPr>
        <w:t xml:space="preserve">
Білімі _____________________________________________________________ </w:t>
      </w:r>
      <w:r>
        <w:br/>
      </w:r>
      <w:r>
        <w:rPr>
          <w:rFonts w:ascii="Times New Roman"/>
          <w:b w:val="false"/>
          <w:i w:val="false"/>
          <w:color w:val="000000"/>
          <w:sz w:val="28"/>
        </w:rPr>
        <w:t xml:space="preserve">
                 (жоғары, жалпы, арнайы, әскери) </w:t>
      </w:r>
    </w:p>
    <w:p>
      <w:pPr>
        <w:spacing w:after="0"/>
        <w:ind w:left="0"/>
        <w:jc w:val="both"/>
      </w:pPr>
      <w:r>
        <w:rPr>
          <w:rFonts w:ascii="Times New Roman"/>
          <w:b w:val="false"/>
          <w:i w:val="false"/>
          <w:color w:val="000000"/>
          <w:sz w:val="28"/>
        </w:rPr>
        <w:t xml:space="preserve">Азаматтық мамандығы ________________________________________________ </w:t>
      </w:r>
      <w:r>
        <w:br/>
      </w:r>
      <w:r>
        <w:rPr>
          <w:rFonts w:ascii="Times New Roman"/>
          <w:b w:val="false"/>
          <w:i w:val="false"/>
          <w:color w:val="000000"/>
          <w:sz w:val="28"/>
        </w:rPr>
        <w:t xml:space="preserve">
Жұмыс орны мен лауазымы ____________________________________________ </w:t>
      </w:r>
      <w:r>
        <w:br/>
      </w:r>
      <w:r>
        <w:rPr>
          <w:rFonts w:ascii="Times New Roman"/>
          <w:b w:val="false"/>
          <w:i w:val="false"/>
          <w:color w:val="000000"/>
          <w:sz w:val="28"/>
        </w:rPr>
        <w:t xml:space="preserve">
Тұрғылықты жері ____________________________________________________ </w:t>
      </w:r>
      <w:r>
        <w:br/>
      </w:r>
      <w:r>
        <w:rPr>
          <w:rFonts w:ascii="Times New Roman"/>
          <w:b w:val="false"/>
          <w:i w:val="false"/>
          <w:color w:val="000000"/>
          <w:sz w:val="28"/>
        </w:rPr>
        <w:t xml:space="preserve">
Отбасы құрамы ______________________________________________________ </w:t>
      </w:r>
      <w:r>
        <w:br/>
      </w:r>
      <w:r>
        <w:rPr>
          <w:rFonts w:ascii="Times New Roman"/>
          <w:b w:val="false"/>
          <w:i w:val="false"/>
          <w:color w:val="000000"/>
          <w:sz w:val="28"/>
        </w:rPr>
        <w:t xml:space="preserve">
                        (кәмелетке толмаған балаларының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туған жылы қосымша көрсетілсін)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Денсаулық жағдайы (саптық емес қызметке жарамды әскери </w:t>
      </w:r>
      <w:r>
        <w:br/>
      </w:r>
      <w:r>
        <w:rPr>
          <w:rFonts w:ascii="Times New Roman"/>
          <w:b w:val="false"/>
          <w:i w:val="false"/>
          <w:color w:val="000000"/>
          <w:sz w:val="28"/>
        </w:rPr>
        <w:t xml:space="preserve">
міндеттілер үшін) 20___ж."___"________________ _____________________ </w:t>
      </w:r>
      <w:r>
        <w:br/>
      </w:r>
      <w:r>
        <w:rPr>
          <w:rFonts w:ascii="Times New Roman"/>
          <w:b w:val="false"/>
          <w:i w:val="false"/>
          <w:color w:val="000000"/>
          <w:sz w:val="28"/>
        </w:rPr>
        <w:t xml:space="preserve">
__________________________________________________________ жанындағы </w:t>
      </w:r>
      <w:r>
        <w:br/>
      </w:r>
      <w:r>
        <w:rPr>
          <w:rFonts w:ascii="Times New Roman"/>
          <w:b w:val="false"/>
          <w:i w:val="false"/>
          <w:color w:val="000000"/>
          <w:sz w:val="28"/>
        </w:rPr>
        <w:t xml:space="preserve">
комиссия Аурулар кестесінің (Қазақстан Республикасы Қорғаныс </w:t>
      </w:r>
      <w:r>
        <w:br/>
      </w:r>
      <w:r>
        <w:rPr>
          <w:rFonts w:ascii="Times New Roman"/>
          <w:b w:val="false"/>
          <w:i w:val="false"/>
          <w:color w:val="000000"/>
          <w:sz w:val="28"/>
        </w:rPr>
        <w:t xml:space="preserve">
министрінің ______ ж. N ______ бұйрығы) _________ тобы, ______бабы </w:t>
      </w:r>
      <w:r>
        <w:br/>
      </w:r>
      <w:r>
        <w:rPr>
          <w:rFonts w:ascii="Times New Roman"/>
          <w:b w:val="false"/>
          <w:i w:val="false"/>
          <w:color w:val="000000"/>
          <w:sz w:val="28"/>
        </w:rPr>
        <w:t xml:space="preserve">
бойынша        _____________________________________________________ </w:t>
      </w:r>
      <w:r>
        <w:br/>
      </w:r>
      <w:r>
        <w:rPr>
          <w:rFonts w:ascii="Times New Roman"/>
          <w:b w:val="false"/>
          <w:i w:val="false"/>
          <w:color w:val="000000"/>
          <w:sz w:val="28"/>
        </w:rPr>
        <w:t xml:space="preserve">
__________________________ деп танылды.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20___ж."___"________________ қайта куәландыруға жатады. </w:t>
      </w:r>
      <w:r>
        <w:br/>
      </w:r>
      <w:r>
        <w:rPr>
          <w:rFonts w:ascii="Times New Roman"/>
          <w:b w:val="false"/>
          <w:i w:val="false"/>
          <w:color w:val="000000"/>
          <w:sz w:val="28"/>
        </w:rPr>
        <w:t xml:space="preserve">
  </w:t>
      </w:r>
      <w:r>
        <w:br/>
      </w:r>
      <w:r>
        <w:rPr>
          <w:rFonts w:ascii="Times New Roman"/>
          <w:b w:val="false"/>
          <w:i w:val="false"/>
          <w:color w:val="000000"/>
          <w:sz w:val="28"/>
        </w:rPr>
        <w:t xml:space="preserve">
    Жұмылдыру нұсқамасы құжатында көрсетілген құжаттармен және </w:t>
      </w:r>
      <w:r>
        <w:br/>
      </w:r>
      <w:r>
        <w:rPr>
          <w:rFonts w:ascii="Times New Roman"/>
          <w:b w:val="false"/>
          <w:i w:val="false"/>
          <w:color w:val="000000"/>
          <w:sz w:val="28"/>
        </w:rPr>
        <w:t xml:space="preserve">
заттарымен _______________________________________ дереу келу туралы </w:t>
      </w:r>
      <w:r>
        <w:br/>
      </w:r>
      <w:r>
        <w:rPr>
          <w:rFonts w:ascii="Times New Roman"/>
          <w:b w:val="false"/>
          <w:i w:val="false"/>
          <w:color w:val="000000"/>
          <w:sz w:val="28"/>
        </w:rPr>
        <w:t xml:space="preserve">
маған ____ сағ. ______ минутта хабарланды. </w:t>
      </w:r>
      <w:r>
        <w:br/>
      </w:r>
      <w:r>
        <w:rPr>
          <w:rFonts w:ascii="Times New Roman"/>
          <w:b w:val="false"/>
          <w:i w:val="false"/>
          <w:color w:val="000000"/>
          <w:sz w:val="28"/>
        </w:rPr>
        <w:t xml:space="preserve">
  </w:t>
      </w:r>
      <w:r>
        <w:br/>
      </w:r>
      <w:r>
        <w:rPr>
          <w:rFonts w:ascii="Times New Roman"/>
          <w:b w:val="false"/>
          <w:i w:val="false"/>
          <w:color w:val="000000"/>
          <w:sz w:val="28"/>
        </w:rPr>
        <w:t xml:space="preserve">
20___ж."___"_______________.  Қолы ________________ </w:t>
      </w:r>
    </w:p>
    <w:p>
      <w:pPr>
        <w:spacing w:after="0"/>
        <w:ind w:left="0"/>
        <w:jc w:val="both"/>
      </w:pPr>
      <w:r>
        <w:rPr>
          <w:rFonts w:ascii="Times New Roman"/>
          <w:b w:val="false"/>
          <w:i/>
          <w:color w:val="000000"/>
          <w:sz w:val="28"/>
        </w:rPr>
        <w:t xml:space="preserve">              Бастапқы есепке алу карточкасының сыртқы беті </w:t>
      </w:r>
    </w:p>
    <w:p>
      <w:pPr>
        <w:spacing w:after="0"/>
        <w:ind w:left="0"/>
        <w:jc w:val="both"/>
      </w:pPr>
      <w:r>
        <w:rPr>
          <w:rFonts w:ascii="Times New Roman"/>
          <w:b w:val="false"/>
          <w:i w:val="false"/>
          <w:color w:val="000000"/>
          <w:sz w:val="28"/>
        </w:rPr>
        <w:t xml:space="preserve">      Әскери есепке алу және әскери есептен шығару (алып тастау) </w:t>
      </w:r>
      <w:r>
        <w:br/>
      </w:r>
      <w:r>
        <w:rPr>
          <w:rFonts w:ascii="Times New Roman"/>
          <w:b w:val="false"/>
          <w:i w:val="false"/>
          <w:color w:val="000000"/>
          <w:sz w:val="28"/>
        </w:rPr>
        <w:t xml:space="preserve">
                           туралы белгілер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1753"/>
        <w:gridCol w:w="4613"/>
        <w:gridCol w:w="1873"/>
      </w:tblGrid>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алынды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АӘК </w:t>
            </w:r>
            <w:r>
              <w:br/>
            </w:r>
            <w:r>
              <w:rPr>
                <w:rFonts w:ascii="Times New Roman"/>
                <w:b w:val="false"/>
                <w:i w:val="false"/>
                <w:color w:val="000000"/>
                <w:sz w:val="20"/>
              </w:rPr>
              <w:t xml:space="preserve">
қашан </w:t>
            </w:r>
            <w:r>
              <w:br/>
            </w:r>
            <w:r>
              <w:rPr>
                <w:rFonts w:ascii="Times New Roman"/>
                <w:b w:val="false"/>
                <w:i w:val="false"/>
                <w:color w:val="000000"/>
                <w:sz w:val="20"/>
              </w:rPr>
              <w:t xml:space="preserve">
хабар- </w:t>
            </w:r>
            <w:r>
              <w:br/>
            </w:r>
            <w:r>
              <w:rPr>
                <w:rFonts w:ascii="Times New Roman"/>
                <w:b w:val="false"/>
                <w:i w:val="false"/>
                <w:color w:val="000000"/>
                <w:sz w:val="20"/>
              </w:rPr>
              <w:t xml:space="preserve">
ланды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шығарылды </w:t>
            </w:r>
            <w:r>
              <w:br/>
            </w:r>
            <w:r>
              <w:rPr>
                <w:rFonts w:ascii="Times New Roman"/>
                <w:b w:val="false"/>
                <w:i w:val="false"/>
                <w:color w:val="000000"/>
                <w:sz w:val="20"/>
              </w:rPr>
              <w:t xml:space="preserve">
(алынды)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АӘК-ге </w:t>
            </w:r>
            <w:r>
              <w:br/>
            </w:r>
            <w:r>
              <w:rPr>
                <w:rFonts w:ascii="Times New Roman"/>
                <w:b w:val="false"/>
                <w:i w:val="false"/>
                <w:color w:val="000000"/>
                <w:sz w:val="20"/>
              </w:rPr>
              <w:t xml:space="preserve">
қашан </w:t>
            </w:r>
            <w:r>
              <w:br/>
            </w:r>
            <w:r>
              <w:rPr>
                <w:rFonts w:ascii="Times New Roman"/>
                <w:b w:val="false"/>
                <w:i w:val="false"/>
                <w:color w:val="000000"/>
                <w:sz w:val="20"/>
              </w:rPr>
              <w:t xml:space="preserve">
хабар- </w:t>
            </w:r>
            <w:r>
              <w:br/>
            </w:r>
            <w:r>
              <w:rPr>
                <w:rFonts w:ascii="Times New Roman"/>
                <w:b w:val="false"/>
                <w:i w:val="false"/>
                <w:color w:val="000000"/>
                <w:sz w:val="20"/>
              </w:rPr>
              <w:t xml:space="preserve">
ланды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 ________ </w:t>
            </w:r>
          </w:p>
          <w:p>
            <w:pPr>
              <w:spacing w:after="20"/>
              <w:ind w:left="20"/>
              <w:jc w:val="both"/>
            </w:pPr>
            <w:r>
              <w:rPr>
                <w:rFonts w:ascii="Times New Roman"/>
                <w:b w:val="false"/>
                <w:i w:val="false"/>
                <w:color w:val="000000"/>
                <w:sz w:val="20"/>
              </w:rPr>
              <w:t xml:space="preserve">_____________ келді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 ___________ </w:t>
            </w:r>
            <w:r>
              <w:br/>
            </w:r>
            <w:r>
              <w:rPr>
                <w:rFonts w:ascii="Times New Roman"/>
                <w:b w:val="false"/>
                <w:i w:val="false"/>
                <w:color w:val="000000"/>
                <w:sz w:val="20"/>
              </w:rPr>
              <w:t xml:space="preserve">
______________________ </w:t>
            </w:r>
            <w:r>
              <w:br/>
            </w:r>
            <w:r>
              <w:rPr>
                <w:rFonts w:ascii="Times New Roman"/>
                <w:b w:val="false"/>
                <w:i w:val="false"/>
                <w:color w:val="000000"/>
                <w:sz w:val="20"/>
              </w:rPr>
              <w:t xml:space="preserve">
(қандай себеп бойынша </w:t>
            </w:r>
            <w:r>
              <w:br/>
            </w:r>
            <w:r>
              <w:rPr>
                <w:rFonts w:ascii="Times New Roman"/>
                <w:b w:val="false"/>
                <w:i w:val="false"/>
                <w:color w:val="000000"/>
                <w:sz w:val="20"/>
              </w:rPr>
              <w:t xml:space="preserve">
және қайда кетті)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 ________ </w:t>
            </w:r>
          </w:p>
          <w:p>
            <w:pPr>
              <w:spacing w:after="20"/>
              <w:ind w:left="20"/>
              <w:jc w:val="both"/>
            </w:pPr>
            <w:r>
              <w:rPr>
                <w:rFonts w:ascii="Times New Roman"/>
                <w:b w:val="false"/>
                <w:i w:val="false"/>
                <w:color w:val="000000"/>
                <w:sz w:val="20"/>
              </w:rPr>
              <w:t xml:space="preserve">_____________ келді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 ___________ </w:t>
            </w:r>
            <w:r>
              <w:br/>
            </w:r>
            <w:r>
              <w:rPr>
                <w:rFonts w:ascii="Times New Roman"/>
                <w:b w:val="false"/>
                <w:i w:val="false"/>
                <w:color w:val="000000"/>
                <w:sz w:val="20"/>
              </w:rPr>
              <w:t xml:space="preserve">
______________________ </w:t>
            </w:r>
            <w:r>
              <w:br/>
            </w:r>
            <w:r>
              <w:rPr>
                <w:rFonts w:ascii="Times New Roman"/>
                <w:b w:val="false"/>
                <w:i w:val="false"/>
                <w:color w:val="000000"/>
                <w:sz w:val="20"/>
              </w:rPr>
              <w:t xml:space="preserve">
(қандай себеп бойынша </w:t>
            </w:r>
            <w:r>
              <w:br/>
            </w:r>
            <w:r>
              <w:rPr>
                <w:rFonts w:ascii="Times New Roman"/>
                <w:b w:val="false"/>
                <w:i w:val="false"/>
                <w:color w:val="000000"/>
                <w:sz w:val="20"/>
              </w:rPr>
              <w:t xml:space="preserve">
және қайда кетті)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 ________ </w:t>
            </w:r>
          </w:p>
          <w:p>
            <w:pPr>
              <w:spacing w:after="20"/>
              <w:ind w:left="20"/>
              <w:jc w:val="both"/>
            </w:pPr>
            <w:r>
              <w:rPr>
                <w:rFonts w:ascii="Times New Roman"/>
                <w:b w:val="false"/>
                <w:i w:val="false"/>
                <w:color w:val="000000"/>
                <w:sz w:val="20"/>
              </w:rPr>
              <w:t xml:space="preserve">_____________ келді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 ___________ </w:t>
            </w:r>
            <w:r>
              <w:br/>
            </w:r>
            <w:r>
              <w:rPr>
                <w:rFonts w:ascii="Times New Roman"/>
                <w:b w:val="false"/>
                <w:i w:val="false"/>
                <w:color w:val="000000"/>
                <w:sz w:val="20"/>
              </w:rPr>
              <w:t xml:space="preserve">
______________________ </w:t>
            </w:r>
            <w:r>
              <w:br/>
            </w:r>
            <w:r>
              <w:rPr>
                <w:rFonts w:ascii="Times New Roman"/>
                <w:b w:val="false"/>
                <w:i w:val="false"/>
                <w:color w:val="000000"/>
                <w:sz w:val="20"/>
              </w:rPr>
              <w:t xml:space="preserve">
(қандай себеп бойынша </w:t>
            </w:r>
            <w:r>
              <w:br/>
            </w:r>
            <w:r>
              <w:rPr>
                <w:rFonts w:ascii="Times New Roman"/>
                <w:b w:val="false"/>
                <w:i w:val="false"/>
                <w:color w:val="000000"/>
                <w:sz w:val="20"/>
              </w:rPr>
              <w:t xml:space="preserve">
және қайда кетті)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 ________ </w:t>
            </w:r>
          </w:p>
          <w:p>
            <w:pPr>
              <w:spacing w:after="20"/>
              <w:ind w:left="20"/>
              <w:jc w:val="both"/>
            </w:pPr>
            <w:r>
              <w:rPr>
                <w:rFonts w:ascii="Times New Roman"/>
                <w:b w:val="false"/>
                <w:i w:val="false"/>
                <w:color w:val="000000"/>
                <w:sz w:val="20"/>
              </w:rPr>
              <w:t xml:space="preserve">_____________ келді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 ___________ </w:t>
            </w:r>
            <w:r>
              <w:br/>
            </w:r>
            <w:r>
              <w:rPr>
                <w:rFonts w:ascii="Times New Roman"/>
                <w:b w:val="false"/>
                <w:i w:val="false"/>
                <w:color w:val="000000"/>
                <w:sz w:val="20"/>
              </w:rPr>
              <w:t xml:space="preserve">
______________________ </w:t>
            </w:r>
            <w:r>
              <w:br/>
            </w:r>
            <w:r>
              <w:rPr>
                <w:rFonts w:ascii="Times New Roman"/>
                <w:b w:val="false"/>
                <w:i w:val="false"/>
                <w:color w:val="000000"/>
                <w:sz w:val="20"/>
              </w:rPr>
              <w:t xml:space="preserve">
(қандай себеп бойынша </w:t>
            </w:r>
            <w:r>
              <w:br/>
            </w:r>
            <w:r>
              <w:rPr>
                <w:rFonts w:ascii="Times New Roman"/>
                <w:b w:val="false"/>
                <w:i w:val="false"/>
                <w:color w:val="000000"/>
                <w:sz w:val="20"/>
              </w:rPr>
              <w:t xml:space="preserve">
және қайда кетті)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 ________ </w:t>
            </w:r>
          </w:p>
          <w:p>
            <w:pPr>
              <w:spacing w:after="20"/>
              <w:ind w:left="20"/>
              <w:jc w:val="both"/>
            </w:pPr>
            <w:r>
              <w:rPr>
                <w:rFonts w:ascii="Times New Roman"/>
                <w:b w:val="false"/>
                <w:i w:val="false"/>
                <w:color w:val="000000"/>
                <w:sz w:val="20"/>
              </w:rPr>
              <w:t xml:space="preserve">_____________ келді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 ___________ </w:t>
            </w:r>
            <w:r>
              <w:br/>
            </w:r>
            <w:r>
              <w:rPr>
                <w:rFonts w:ascii="Times New Roman"/>
                <w:b w:val="false"/>
                <w:i w:val="false"/>
                <w:color w:val="000000"/>
                <w:sz w:val="20"/>
              </w:rPr>
              <w:t xml:space="preserve">
______________________ </w:t>
            </w:r>
            <w:r>
              <w:br/>
            </w:r>
            <w:r>
              <w:rPr>
                <w:rFonts w:ascii="Times New Roman"/>
                <w:b w:val="false"/>
                <w:i w:val="false"/>
                <w:color w:val="000000"/>
                <w:sz w:val="20"/>
              </w:rPr>
              <w:t xml:space="preserve">
(қандай себеп бойынша </w:t>
            </w:r>
            <w:r>
              <w:br/>
            </w:r>
            <w:r>
              <w:rPr>
                <w:rFonts w:ascii="Times New Roman"/>
                <w:b w:val="false"/>
                <w:i w:val="false"/>
                <w:color w:val="000000"/>
                <w:sz w:val="20"/>
              </w:rPr>
              <w:t xml:space="preserve">
және қайда кетті)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 ________ </w:t>
            </w:r>
          </w:p>
          <w:p>
            <w:pPr>
              <w:spacing w:after="20"/>
              <w:ind w:left="20"/>
              <w:jc w:val="both"/>
            </w:pPr>
            <w:r>
              <w:rPr>
                <w:rFonts w:ascii="Times New Roman"/>
                <w:b w:val="false"/>
                <w:i w:val="false"/>
                <w:color w:val="000000"/>
                <w:sz w:val="20"/>
              </w:rPr>
              <w:t xml:space="preserve">_____________ келді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 ___________ </w:t>
            </w:r>
            <w:r>
              <w:br/>
            </w:r>
            <w:r>
              <w:rPr>
                <w:rFonts w:ascii="Times New Roman"/>
                <w:b w:val="false"/>
                <w:i w:val="false"/>
                <w:color w:val="000000"/>
                <w:sz w:val="20"/>
              </w:rPr>
              <w:t xml:space="preserve">
______________________ </w:t>
            </w:r>
            <w:r>
              <w:br/>
            </w:r>
            <w:r>
              <w:rPr>
                <w:rFonts w:ascii="Times New Roman"/>
                <w:b w:val="false"/>
                <w:i w:val="false"/>
                <w:color w:val="000000"/>
                <w:sz w:val="20"/>
              </w:rPr>
              <w:t xml:space="preserve">
(қандай себеп бойынша </w:t>
            </w:r>
            <w:r>
              <w:br/>
            </w:r>
            <w:r>
              <w:rPr>
                <w:rFonts w:ascii="Times New Roman"/>
                <w:b w:val="false"/>
                <w:i w:val="false"/>
                <w:color w:val="000000"/>
                <w:sz w:val="20"/>
              </w:rPr>
              <w:t xml:space="preserve">
және қайда кетті)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   _________________________________ </w:t>
      </w:r>
      <w:r>
        <w:br/>
      </w:r>
      <w:r>
        <w:rPr>
          <w:rFonts w:ascii="Times New Roman"/>
          <w:b w:val="false"/>
          <w:i w:val="false"/>
          <w:color w:val="000000"/>
          <w:sz w:val="28"/>
        </w:rPr>
        <w:t xml:space="preserve">
(тегі және аты-жөні)       (әскери есеп жүргізу </w:t>
      </w:r>
      <w:r>
        <w:br/>
      </w:r>
      <w:r>
        <w:rPr>
          <w:rFonts w:ascii="Times New Roman"/>
          <w:b w:val="false"/>
          <w:i w:val="false"/>
          <w:color w:val="000000"/>
          <w:sz w:val="28"/>
        </w:rPr>
        <w:t xml:space="preserve">
                             жүктелген жергілікті </w:t>
      </w:r>
      <w:r>
        <w:br/>
      </w:r>
      <w:r>
        <w:rPr>
          <w:rFonts w:ascii="Times New Roman"/>
          <w:b w:val="false"/>
          <w:i w:val="false"/>
          <w:color w:val="000000"/>
          <w:sz w:val="28"/>
        </w:rPr>
        <w:t xml:space="preserve">
                             атқарушы орган немесе ұйым </w:t>
      </w:r>
      <w:r>
        <w:br/>
      </w:r>
      <w:r>
        <w:rPr>
          <w:rFonts w:ascii="Times New Roman"/>
          <w:b w:val="false"/>
          <w:i w:val="false"/>
          <w:color w:val="000000"/>
          <w:sz w:val="28"/>
        </w:rPr>
        <w:t xml:space="preserve">
                             қызметкерінің қолы) </w:t>
      </w:r>
      <w:r>
        <w:br/>
      </w:r>
      <w:r>
        <w:rPr>
          <w:rFonts w:ascii="Times New Roman"/>
          <w:b w:val="false"/>
          <w:i w:val="false"/>
          <w:color w:val="000000"/>
          <w:sz w:val="28"/>
        </w:rPr>
        <w:t xml:space="preserve">
20__ж."___" _____________ </w:t>
      </w:r>
    </w:p>
    <w:bookmarkStart w:name="z123" w:id="114"/>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21-қосымша </w:t>
      </w:r>
    </w:p>
    <w:bookmarkEnd w:id="114"/>
    <w:p>
      <w:pPr>
        <w:spacing w:after="0"/>
        <w:ind w:left="0"/>
        <w:jc w:val="both"/>
      </w:pPr>
      <w:r>
        <w:rPr>
          <w:rFonts w:ascii="Times New Roman"/>
          <w:b w:val="false"/>
          <w:i w:val="false"/>
          <w:color w:val="000000"/>
          <w:sz w:val="28"/>
        </w:rPr>
        <w:t xml:space="preserve">        Әскери есепте тұрған әскерге шақырылушылардың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753"/>
        <w:gridCol w:w="1753"/>
        <w:gridCol w:w="1493"/>
        <w:gridCol w:w="2253"/>
        <w:gridCol w:w="2233"/>
        <w:gridCol w:w="227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Қашан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алынды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қайдан </w:t>
            </w:r>
            <w:r>
              <w:br/>
            </w:r>
            <w:r>
              <w:rPr>
                <w:rFonts w:ascii="Times New Roman"/>
                <w:b w:val="false"/>
                <w:i w:val="false"/>
                <w:color w:val="000000"/>
                <w:sz w:val="20"/>
              </w:rPr>
              <w:t xml:space="preserve">
келді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w:t>
            </w:r>
            <w:r>
              <w:br/>
            </w: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жылы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Ұлты </w:t>
            </w:r>
            <w:r>
              <w:br/>
            </w:r>
            <w:r>
              <w:rPr>
                <w:rFonts w:ascii="Times New Roman"/>
                <w:b w:val="false"/>
                <w:i w:val="false"/>
                <w:color w:val="000000"/>
                <w:sz w:val="20"/>
              </w:rPr>
              <w:t xml:space="preserve">
(қалауы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көрсетіл- </w:t>
            </w:r>
            <w:r>
              <w:br/>
            </w:r>
            <w:r>
              <w:rPr>
                <w:rFonts w:ascii="Times New Roman"/>
                <w:b w:val="false"/>
                <w:i w:val="false"/>
                <w:color w:val="000000"/>
                <w:sz w:val="20"/>
              </w:rPr>
              <w:t xml:space="preserve">
сін)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 </w:t>
            </w:r>
            <w:r>
              <w:br/>
            </w:r>
            <w:r>
              <w:rPr>
                <w:rFonts w:ascii="Times New Roman"/>
                <w:b w:val="false"/>
                <w:i w:val="false"/>
                <w:color w:val="000000"/>
                <w:sz w:val="20"/>
              </w:rPr>
              <w:t xml:space="preserve">
қандай оқу </w:t>
            </w:r>
            <w:r>
              <w:br/>
            </w:r>
            <w:r>
              <w:rPr>
                <w:rFonts w:ascii="Times New Roman"/>
                <w:b w:val="false"/>
                <w:i w:val="false"/>
                <w:color w:val="000000"/>
                <w:sz w:val="20"/>
              </w:rPr>
              <w:t xml:space="preserve">
орнын </w:t>
            </w:r>
            <w:r>
              <w:br/>
            </w:r>
            <w:r>
              <w:rPr>
                <w:rFonts w:ascii="Times New Roman"/>
                <w:b w:val="false"/>
                <w:i w:val="false"/>
                <w:color w:val="000000"/>
                <w:sz w:val="20"/>
              </w:rPr>
              <w:t xml:space="preserve">
бітірді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нешінші </w:t>
            </w:r>
            <w:r>
              <w:br/>
            </w:r>
            <w:r>
              <w:rPr>
                <w:rFonts w:ascii="Times New Roman"/>
                <w:b w:val="false"/>
                <w:i w:val="false"/>
                <w:color w:val="000000"/>
                <w:sz w:val="20"/>
              </w:rPr>
              <w:t xml:space="preserve">
сыныпта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атқаратын </w:t>
            </w:r>
            <w:r>
              <w:br/>
            </w:r>
            <w:r>
              <w:rPr>
                <w:rFonts w:ascii="Times New Roman"/>
                <w:b w:val="false"/>
                <w:i w:val="false"/>
                <w:color w:val="000000"/>
                <w:sz w:val="20"/>
              </w:rPr>
              <w:t xml:space="preserve">
лауазымы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453"/>
        <w:gridCol w:w="2053"/>
        <w:gridCol w:w="1573"/>
        <w:gridCol w:w="1693"/>
        <w:gridCol w:w="1933"/>
        <w:gridCol w:w="1693"/>
        <w:gridCol w:w="125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 </w:t>
            </w:r>
            <w:r>
              <w:br/>
            </w:r>
            <w:r>
              <w:rPr>
                <w:rFonts w:ascii="Times New Roman"/>
                <w:b w:val="false"/>
                <w:i w:val="false"/>
                <w:color w:val="000000"/>
                <w:sz w:val="20"/>
              </w:rPr>
              <w:t xml:space="preserve">
лықты </w:t>
            </w:r>
            <w:r>
              <w:br/>
            </w:r>
            <w:r>
              <w:rPr>
                <w:rFonts w:ascii="Times New Roman"/>
                <w:b w:val="false"/>
                <w:i w:val="false"/>
                <w:color w:val="000000"/>
                <w:sz w:val="20"/>
              </w:rPr>
              <w:t xml:space="preserve">
жері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Оқуға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емделуге </w:t>
            </w:r>
            <w:r>
              <w:br/>
            </w:r>
            <w:r>
              <w:rPr>
                <w:rFonts w:ascii="Times New Roman"/>
                <w:b w:val="false"/>
                <w:i w:val="false"/>
                <w:color w:val="000000"/>
                <w:sz w:val="20"/>
              </w:rPr>
              <w:t xml:space="preserve">
жатады </w:t>
            </w:r>
            <w:r>
              <w:br/>
            </w:r>
            <w:r>
              <w:rPr>
                <w:rFonts w:ascii="Times New Roman"/>
                <w:b w:val="false"/>
                <w:i w:val="false"/>
                <w:color w:val="000000"/>
                <w:sz w:val="20"/>
              </w:rPr>
              <w:t xml:space="preserve">
(қандай </w:t>
            </w:r>
            <w:r>
              <w:br/>
            </w:r>
            <w:r>
              <w:rPr>
                <w:rFonts w:ascii="Times New Roman"/>
                <w:b w:val="false"/>
                <w:i w:val="false"/>
                <w:color w:val="000000"/>
                <w:sz w:val="20"/>
              </w:rPr>
              <w:t xml:space="preserve">
бап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сырқат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қайда </w:t>
            </w:r>
            <w:r>
              <w:br/>
            </w:r>
            <w:r>
              <w:rPr>
                <w:rFonts w:ascii="Times New Roman"/>
                <w:b w:val="false"/>
                <w:i w:val="false"/>
                <w:color w:val="000000"/>
                <w:sz w:val="20"/>
              </w:rPr>
              <w:t xml:space="preserve">
тіркелді)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Қандай </w:t>
            </w:r>
            <w:r>
              <w:br/>
            </w:r>
            <w:r>
              <w:rPr>
                <w:rFonts w:ascii="Times New Roman"/>
                <w:b w:val="false"/>
                <w:i w:val="false"/>
                <w:color w:val="000000"/>
                <w:sz w:val="20"/>
              </w:rPr>
              <w:t xml:space="preserve">
ӘТМ, </w:t>
            </w:r>
            <w:r>
              <w:br/>
            </w:r>
            <w:r>
              <w:rPr>
                <w:rFonts w:ascii="Times New Roman"/>
                <w:b w:val="false"/>
                <w:i w:val="false"/>
                <w:color w:val="000000"/>
                <w:sz w:val="20"/>
              </w:rPr>
              <w:t xml:space="preserve">
ПТМ </w:t>
            </w:r>
            <w:r>
              <w:br/>
            </w:r>
            <w:r>
              <w:rPr>
                <w:rFonts w:ascii="Times New Roman"/>
                <w:b w:val="false"/>
                <w:i w:val="false"/>
                <w:color w:val="000000"/>
                <w:sz w:val="20"/>
              </w:rPr>
              <w:t xml:space="preserve">
оқиды </w:t>
            </w:r>
            <w:r>
              <w:br/>
            </w:r>
            <w:r>
              <w:rPr>
                <w:rFonts w:ascii="Times New Roman"/>
                <w:b w:val="false"/>
                <w:i w:val="false"/>
                <w:color w:val="000000"/>
                <w:sz w:val="20"/>
              </w:rPr>
              <w:t xml:space="preserve">
(оқыды)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Оқуды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емделуді </w:t>
            </w:r>
            <w:r>
              <w:br/>
            </w:r>
            <w:r>
              <w:rPr>
                <w:rFonts w:ascii="Times New Roman"/>
                <w:b w:val="false"/>
                <w:i w:val="false"/>
                <w:color w:val="000000"/>
                <w:sz w:val="20"/>
              </w:rPr>
              <w:t xml:space="preserve">
аяқтаға- </w:t>
            </w:r>
            <w:r>
              <w:br/>
            </w:r>
            <w:r>
              <w:rPr>
                <w:rFonts w:ascii="Times New Roman"/>
                <w:b w:val="false"/>
                <w:i w:val="false"/>
                <w:color w:val="000000"/>
                <w:sz w:val="20"/>
              </w:rPr>
              <w:t xml:space="preserve">
ны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белгі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даярлықты </w:t>
            </w:r>
            <w:r>
              <w:br/>
            </w:r>
            <w:r>
              <w:rPr>
                <w:rFonts w:ascii="Times New Roman"/>
                <w:b w:val="false"/>
                <w:i w:val="false"/>
                <w:color w:val="000000"/>
                <w:sz w:val="20"/>
              </w:rPr>
              <w:t xml:space="preserve">
қайдан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(өтеді)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w:t>
            </w:r>
            <w:r>
              <w:br/>
            </w:r>
            <w:r>
              <w:rPr>
                <w:rFonts w:ascii="Times New Roman"/>
                <w:b w:val="false"/>
                <w:i w:val="false"/>
                <w:color w:val="000000"/>
                <w:sz w:val="20"/>
              </w:rPr>
              <w:t xml:space="preserve">
шығарыл- </w:t>
            </w:r>
            <w:r>
              <w:br/>
            </w:r>
            <w:r>
              <w:rPr>
                <w:rFonts w:ascii="Times New Roman"/>
                <w:b w:val="false"/>
                <w:i w:val="false"/>
                <w:color w:val="000000"/>
                <w:sz w:val="20"/>
              </w:rPr>
              <w:t xml:space="preserve">
ғаны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(қашан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қайда </w:t>
            </w:r>
            <w:r>
              <w:br/>
            </w:r>
            <w:r>
              <w:rPr>
                <w:rFonts w:ascii="Times New Roman"/>
                <w:b w:val="false"/>
                <w:i w:val="false"/>
                <w:color w:val="000000"/>
                <w:sz w:val="20"/>
              </w:rPr>
              <w:t xml:space="preserve">
кетті) </w:t>
            </w:r>
            <w:r>
              <w:br/>
            </w: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20___ж."___"________________                 Қолы ________________ </w:t>
      </w:r>
    </w:p>
    <w:p>
      <w:pPr>
        <w:spacing w:after="0"/>
        <w:ind w:left="0"/>
        <w:jc w:val="both"/>
      </w:pPr>
      <w:r>
        <w:rPr>
          <w:rFonts w:ascii="Times New Roman"/>
          <w:b w:val="false"/>
          <w:i/>
          <w:color w:val="000000"/>
          <w:sz w:val="28"/>
        </w:rPr>
        <w:t xml:space="preserve">Сыртқы жағы </w:t>
      </w:r>
    </w:p>
    <w:bookmarkStart w:name="z124" w:id="115"/>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22-қосымша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1793"/>
        <w:gridCol w:w="2393"/>
        <w:gridCol w:w="1253"/>
        <w:gridCol w:w="1"/>
        <w:gridCol w:w="1573"/>
        <w:gridCol w:w="993"/>
        <w:gridCol w:w="1053"/>
      </w:tblGrid>
      <w:tr>
        <w:trPr>
          <w:trHeight w:val="600" w:hRule="atLeast"/>
        </w:trPr>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жылы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Жарамдылық </w:t>
            </w:r>
            <w:r>
              <w:br/>
            </w:r>
            <w:r>
              <w:rPr>
                <w:rFonts w:ascii="Times New Roman"/>
                <w:b w:val="false"/>
                <w:i w:val="false"/>
                <w:color w:val="000000"/>
                <w:sz w:val="20"/>
              </w:rPr>
              <w:t xml:space="preserve">
дәрежесі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сериялы әскери билетке №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ӘЕМ N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ӘЕМ коды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карточка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әскери </w:t>
            </w:r>
            <w:r>
              <w:br/>
            </w:r>
            <w:r>
              <w:rPr>
                <w:rFonts w:ascii="Times New Roman"/>
                <w:b w:val="false"/>
                <w:i w:val="false"/>
                <w:color w:val="000000"/>
                <w:sz w:val="20"/>
              </w:rPr>
              <w:t xml:space="preserve">
атағы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Арнал- </w:t>
            </w:r>
            <w:r>
              <w:br/>
            </w:r>
            <w:r>
              <w:rPr>
                <w:rFonts w:ascii="Times New Roman"/>
                <w:b w:val="false"/>
                <w:i w:val="false"/>
                <w:color w:val="000000"/>
                <w:sz w:val="20"/>
              </w:rPr>
              <w:t xml:space="preserve">
ған: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Команда N және </w:t>
            </w:r>
            <w:r>
              <w:br/>
            </w:r>
            <w:r>
              <w:rPr>
                <w:rFonts w:ascii="Times New Roman"/>
                <w:b w:val="false"/>
                <w:i w:val="false"/>
                <w:color w:val="000000"/>
                <w:sz w:val="20"/>
              </w:rPr>
              <w:t xml:space="preserve">
литер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есепке </w:t>
            </w:r>
            <w:r>
              <w:br/>
            </w:r>
            <w:r>
              <w:rPr>
                <w:rFonts w:ascii="Times New Roman"/>
                <w:b w:val="false"/>
                <w:i w:val="false"/>
                <w:color w:val="000000"/>
                <w:sz w:val="20"/>
              </w:rPr>
              <w:t xml:space="preserve">
алу санаты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ӘЕМ бойынша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(24)есепке </w:t>
            </w:r>
            <w:r>
              <w:br/>
            </w:r>
            <w:r>
              <w:rPr>
                <w:rFonts w:ascii="Times New Roman"/>
                <w:b w:val="false"/>
                <w:i w:val="false"/>
                <w:color w:val="000000"/>
                <w:sz w:val="20"/>
              </w:rPr>
              <w:t xml:space="preserve">
алу тобы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туған күні, айы, жылы </w:t>
            </w:r>
            <w:r>
              <w:br/>
            </w:r>
            <w:r>
              <w:rPr>
                <w:rFonts w:ascii="Times New Roman"/>
                <w:b w:val="false"/>
                <w:i w:val="false"/>
                <w:color w:val="000000"/>
                <w:sz w:val="20"/>
              </w:rPr>
              <w:t xml:space="preserve">
және орны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құрамы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наименова- </w:t>
            </w:r>
            <w:r>
              <w:br/>
            </w:r>
            <w:r>
              <w:rPr>
                <w:rFonts w:ascii="Times New Roman"/>
                <w:b w:val="false"/>
                <w:i w:val="false"/>
                <w:color w:val="000000"/>
                <w:sz w:val="20"/>
              </w:rPr>
              <w:t xml:space="preserve">
ние должности и ВУС (должностная </w:t>
            </w:r>
            <w:r>
              <w:br/>
            </w:r>
            <w:r>
              <w:rPr>
                <w:rFonts w:ascii="Times New Roman"/>
                <w:b w:val="false"/>
                <w:i w:val="false"/>
                <w:color w:val="000000"/>
                <w:sz w:val="20"/>
              </w:rPr>
              <w:t xml:space="preserve">
квалификация)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атағы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ұлты (қалауы бойынша </w:t>
            </w:r>
            <w:r>
              <w:br/>
            </w:r>
            <w:r>
              <w:rPr>
                <w:rFonts w:ascii="Times New Roman"/>
                <w:b w:val="false"/>
                <w:i w:val="false"/>
                <w:color w:val="000000"/>
                <w:sz w:val="20"/>
              </w:rPr>
              <w:t xml:space="preserve">
көрсетілсін)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N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өтілі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Келген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сағаты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партияда, қоғамдық </w:t>
            </w:r>
            <w:r>
              <w:br/>
            </w:r>
            <w:r>
              <w:rPr>
                <w:rFonts w:ascii="Times New Roman"/>
                <w:b w:val="false"/>
                <w:i w:val="false"/>
                <w:color w:val="000000"/>
                <w:sz w:val="20"/>
              </w:rPr>
              <w:t xml:space="preserve">
ұйымдарда және т.б. тұрады </w:t>
            </w:r>
            <w:r>
              <w:br/>
            </w:r>
            <w:r>
              <w:rPr>
                <w:rFonts w:ascii="Times New Roman"/>
                <w:b w:val="false"/>
                <w:i w:val="false"/>
                <w:color w:val="000000"/>
                <w:sz w:val="20"/>
              </w:rPr>
              <w:t xml:space="preserve">
ма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w:t>
            </w:r>
            <w:r>
              <w:br/>
            </w:r>
            <w:r>
              <w:rPr>
                <w:rFonts w:ascii="Times New Roman"/>
                <w:b w:val="false"/>
                <w:i w:val="false"/>
                <w:color w:val="000000"/>
                <w:sz w:val="20"/>
              </w:rPr>
              <w:t xml:space="preserve">
пункті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білімі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 </w:t>
            </w:r>
            <w:r>
              <w:br/>
            </w:r>
            <w:r>
              <w:rPr>
                <w:rFonts w:ascii="Times New Roman"/>
                <w:b w:val="false"/>
                <w:i w:val="false"/>
                <w:color w:val="000000"/>
                <w:sz w:val="20"/>
              </w:rPr>
              <w:t xml:space="preserve">
дыру </w:t>
            </w:r>
            <w:r>
              <w:br/>
            </w:r>
            <w:r>
              <w:rPr>
                <w:rFonts w:ascii="Times New Roman"/>
                <w:b w:val="false"/>
                <w:i w:val="false"/>
                <w:color w:val="000000"/>
                <w:sz w:val="20"/>
              </w:rPr>
              <w:t xml:space="preserve">
нұсқа- </w:t>
            </w:r>
            <w:r>
              <w:br/>
            </w:r>
            <w:r>
              <w:rPr>
                <w:rFonts w:ascii="Times New Roman"/>
                <w:b w:val="false"/>
                <w:i w:val="false"/>
                <w:color w:val="000000"/>
                <w:sz w:val="20"/>
              </w:rPr>
              <w:t xml:space="preserve">
масы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тама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негізгі азаматтық </w:t>
            </w:r>
            <w:r>
              <w:br/>
            </w:r>
            <w:r>
              <w:rPr>
                <w:rFonts w:ascii="Times New Roman"/>
                <w:b w:val="false"/>
                <w:i w:val="false"/>
                <w:color w:val="000000"/>
                <w:sz w:val="20"/>
              </w:rPr>
              <w:t xml:space="preserve">
мамандығы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әскери қызмет өткеру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бөлімінің </w:t>
            </w:r>
            <w:r>
              <w:br/>
            </w:r>
            <w:r>
              <w:rPr>
                <w:rFonts w:ascii="Times New Roman"/>
                <w:b w:val="false"/>
                <w:i w:val="false"/>
                <w:color w:val="000000"/>
                <w:sz w:val="20"/>
              </w:rPr>
              <w:t xml:space="preserve">
атауы, лауазымы </w:t>
            </w:r>
            <w:r>
              <w:br/>
            </w:r>
            <w:r>
              <w:rPr>
                <w:rFonts w:ascii="Times New Roman"/>
                <w:b w:val="false"/>
                <w:i w:val="false"/>
                <w:color w:val="000000"/>
                <w:sz w:val="20"/>
              </w:rPr>
              <w:t xml:space="preserve">
және техника түрі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ӘЕМ N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 </w:t>
            </w:r>
            <w:r>
              <w:br/>
            </w:r>
            <w:r>
              <w:rPr>
                <w:rFonts w:ascii="Times New Roman"/>
                <w:b w:val="false"/>
                <w:i w:val="false"/>
                <w:color w:val="000000"/>
                <w:sz w:val="20"/>
              </w:rPr>
              <w:t xml:space="preserve">
уа- </w:t>
            </w:r>
            <w:r>
              <w:br/>
            </w:r>
            <w:r>
              <w:rPr>
                <w:rFonts w:ascii="Times New Roman"/>
                <w:b w:val="false"/>
                <w:i w:val="false"/>
                <w:color w:val="000000"/>
                <w:sz w:val="20"/>
              </w:rPr>
              <w:t xml:space="preserve">
қыт- </w:t>
            </w:r>
            <w:r>
              <w:br/>
            </w:r>
            <w:r>
              <w:rPr>
                <w:rFonts w:ascii="Times New Roman"/>
                <w:b w:val="false"/>
                <w:i w:val="false"/>
                <w:color w:val="000000"/>
                <w:sz w:val="20"/>
              </w:rPr>
              <w:t xml:space="preserve">
тан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тап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 </w:t>
            </w:r>
            <w:r>
              <w:br/>
            </w:r>
            <w:r>
              <w:rPr>
                <w:rFonts w:ascii="Times New Roman"/>
                <w:b w:val="false"/>
                <w:i w:val="false"/>
                <w:color w:val="000000"/>
                <w:sz w:val="20"/>
              </w:rPr>
              <w:t xml:space="preserve">
уа- </w:t>
            </w:r>
            <w:r>
              <w:br/>
            </w:r>
            <w:r>
              <w:rPr>
                <w:rFonts w:ascii="Times New Roman"/>
                <w:b w:val="false"/>
                <w:i w:val="false"/>
                <w:color w:val="000000"/>
                <w:sz w:val="20"/>
              </w:rPr>
              <w:t xml:space="preserve">
қыт- </w:t>
            </w:r>
            <w:r>
              <w:br/>
            </w:r>
            <w:r>
              <w:rPr>
                <w:rFonts w:ascii="Times New Roman"/>
                <w:b w:val="false"/>
                <w:i w:val="false"/>
                <w:color w:val="000000"/>
                <w:sz w:val="20"/>
              </w:rPr>
              <w:t xml:space="preserve">
қа </w:t>
            </w:r>
            <w:r>
              <w:br/>
            </w:r>
            <w:r>
              <w:rPr>
                <w:rFonts w:ascii="Times New Roman"/>
                <w:b w:val="false"/>
                <w:i w:val="false"/>
                <w:color w:val="000000"/>
                <w:sz w:val="20"/>
              </w:rPr>
              <w:t xml:space="preserve">
дей- </w:t>
            </w:r>
            <w:r>
              <w:br/>
            </w:r>
            <w:r>
              <w:rPr>
                <w:rFonts w:ascii="Times New Roman"/>
                <w:b w:val="false"/>
                <w:i w:val="false"/>
                <w:color w:val="000000"/>
                <w:sz w:val="20"/>
              </w:rPr>
              <w:t xml:space="preserve">
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(кәсіпорынның </w:t>
            </w:r>
            <w:r>
              <w:br/>
            </w:r>
            <w:r>
              <w:rPr>
                <w:rFonts w:ascii="Times New Roman"/>
                <w:b w:val="false"/>
                <w:i w:val="false"/>
                <w:color w:val="000000"/>
                <w:sz w:val="20"/>
              </w:rPr>
              <w:t xml:space="preserve">
мекен-жайы және лауазымы)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жерінің </w:t>
            </w:r>
            <w:r>
              <w:br/>
            </w:r>
            <w:r>
              <w:rPr>
                <w:rFonts w:ascii="Times New Roman"/>
                <w:b w:val="false"/>
                <w:i w:val="false"/>
                <w:color w:val="000000"/>
                <w:sz w:val="20"/>
              </w:rPr>
              <w:t xml:space="preserve">
мекен-жайы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отбасы жағдайы және </w:t>
            </w:r>
            <w:r>
              <w:br/>
            </w:r>
            <w:r>
              <w:rPr>
                <w:rFonts w:ascii="Times New Roman"/>
                <w:b w:val="false"/>
                <w:i w:val="false"/>
                <w:color w:val="000000"/>
                <w:sz w:val="20"/>
              </w:rPr>
              <w:t xml:space="preserve">
отбасының тұрғылықты жері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200__ж."__"__________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жанындағы шақыру </w:t>
            </w:r>
            <w:r>
              <w:br/>
            </w:r>
            <w:r>
              <w:rPr>
                <w:rFonts w:ascii="Times New Roman"/>
                <w:b w:val="false"/>
                <w:i w:val="false"/>
                <w:color w:val="000000"/>
                <w:sz w:val="20"/>
              </w:rPr>
              <w:t xml:space="preserve">
комиссиясы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Запасқа шығарылды (босатылды)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істері жөніндегі </w:t>
            </w:r>
            <w:r>
              <w:br/>
            </w:r>
            <w:r>
              <w:rPr>
                <w:rFonts w:ascii="Times New Roman"/>
                <w:b w:val="false"/>
                <w:i w:val="false"/>
                <w:color w:val="000000"/>
                <w:sz w:val="20"/>
              </w:rPr>
              <w:t xml:space="preserve">
басқармасында (бөлімінде)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Әскери бөлім қолбасшылығының </w:t>
            </w:r>
            <w:r>
              <w:br/>
            </w:r>
            <w:r>
              <w:rPr>
                <w:rFonts w:ascii="Times New Roman"/>
                <w:b w:val="false"/>
                <w:i w:val="false"/>
                <w:color w:val="000000"/>
                <w:sz w:val="20"/>
              </w:rPr>
              <w:t xml:space="preserve">
соғыс уақытында пайдалану туралы </w:t>
            </w:r>
            <w:r>
              <w:br/>
            </w:r>
            <w:r>
              <w:rPr>
                <w:rFonts w:ascii="Times New Roman"/>
                <w:b w:val="false"/>
                <w:i w:val="false"/>
                <w:color w:val="000000"/>
                <w:sz w:val="20"/>
              </w:rPr>
              <w:t xml:space="preserve">
қорытындысы (қандай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 танылды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қызметке шақырылды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ӘЕМ, лаузымы, қызметтің ерекше </w:t>
            </w:r>
            <w:r>
              <w:br/>
            </w:r>
            <w:r>
              <w:rPr>
                <w:rFonts w:ascii="Times New Roman"/>
                <w:b w:val="false"/>
                <w:i w:val="false"/>
                <w:color w:val="000000"/>
                <w:sz w:val="20"/>
              </w:rPr>
              <w:t xml:space="preserve">
белгілері бойынша, қандай қару-жарақ </w:t>
            </w:r>
            <w:r>
              <w:br/>
            </w:r>
            <w:r>
              <w:rPr>
                <w:rFonts w:ascii="Times New Roman"/>
                <w:b w:val="false"/>
                <w:i w:val="false"/>
                <w:color w:val="000000"/>
                <w:sz w:val="20"/>
              </w:rPr>
              <w:t xml:space="preserve">
пен техникада және олардың коды)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(запасқа шығарылды)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20__ж."__"__________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зерделеу туралы әскери </w:t>
            </w:r>
            <w:r>
              <w:br/>
            </w:r>
            <w:r>
              <w:rPr>
                <w:rFonts w:ascii="Times New Roman"/>
                <w:b w:val="false"/>
                <w:i w:val="false"/>
                <w:color w:val="000000"/>
                <w:sz w:val="20"/>
              </w:rPr>
              <w:t xml:space="preserve">
бөлім өкілінің белгісі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істері жөніндегі басқарма </w:t>
            </w:r>
            <w:r>
              <w:br/>
            </w:r>
            <w:r>
              <w:rPr>
                <w:rFonts w:ascii="Times New Roman"/>
                <w:b w:val="false"/>
                <w:i w:val="false"/>
                <w:color w:val="000000"/>
                <w:sz w:val="20"/>
              </w:rPr>
              <w:t xml:space="preserve">
(бөлім) бастығының соғыс уақытында </w:t>
            </w:r>
            <w:r>
              <w:br/>
            </w:r>
            <w:r>
              <w:rPr>
                <w:rFonts w:ascii="Times New Roman"/>
                <w:b w:val="false"/>
                <w:i w:val="false"/>
                <w:color w:val="000000"/>
                <w:sz w:val="20"/>
              </w:rPr>
              <w:t xml:space="preserve">
пайдалану туралы қорытындысы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атағы және қолы)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20__ж."__"__________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20__ж."__"__________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273"/>
        <w:gridCol w:w="1873"/>
        <w:gridCol w:w="4013"/>
        <w:gridCol w:w="2393"/>
      </w:tblGrid>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Бойы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Басының </w:t>
            </w:r>
            <w:r>
              <w:br/>
            </w:r>
            <w:r>
              <w:rPr>
                <w:rFonts w:ascii="Times New Roman"/>
                <w:b w:val="false"/>
                <w:i w:val="false"/>
                <w:color w:val="000000"/>
                <w:sz w:val="20"/>
              </w:rPr>
              <w:t xml:space="preserve">
өлшемі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Газтұмша </w:t>
            </w:r>
            <w:r>
              <w:br/>
            </w:r>
            <w:r>
              <w:rPr>
                <w:rFonts w:ascii="Times New Roman"/>
                <w:b w:val="false"/>
                <w:i w:val="false"/>
                <w:color w:val="000000"/>
                <w:sz w:val="20"/>
              </w:rPr>
              <w:t xml:space="preserve">
өлшемі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Киім-кешек өлшемі </w:t>
            </w:r>
            <w:r>
              <w:br/>
            </w:r>
            <w:r>
              <w:rPr>
                <w:rFonts w:ascii="Times New Roman"/>
                <w:b w:val="false"/>
                <w:i w:val="false"/>
                <w:color w:val="000000"/>
                <w:sz w:val="20"/>
              </w:rPr>
              <w:t xml:space="preserve">
(ұзындығы)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обуви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Ұрыстарға, жауынгерлік жорықтарға, партизан отрядтарына, </w:t>
            </w:r>
            <w:r>
              <w:br/>
            </w:r>
            <w:r>
              <w:rPr>
                <w:rFonts w:ascii="Times New Roman"/>
                <w:b w:val="false"/>
                <w:i w:val="false"/>
                <w:color w:val="000000"/>
                <w:sz w:val="20"/>
              </w:rPr>
              <w:t xml:space="preserve">
жойғыш батальондарға қатысуы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200__ж."___"__________әскери ант қабылдады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Мемлекеттік наградалар және кеуде белгілерімен және бағалы </w:t>
            </w:r>
            <w:r>
              <w:br/>
            </w:r>
            <w:r>
              <w:rPr>
                <w:rFonts w:ascii="Times New Roman"/>
                <w:b w:val="false"/>
                <w:i w:val="false"/>
                <w:color w:val="000000"/>
                <w:sz w:val="20"/>
              </w:rPr>
              <w:t xml:space="preserve">
сыйлықтармен наградтау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Жарақат және контузия (жарақат, контузия алған күні және </w:t>
            </w:r>
            <w:r>
              <w:br/>
            </w:r>
            <w:r>
              <w:rPr>
                <w:rFonts w:ascii="Times New Roman"/>
                <w:b w:val="false"/>
                <w:i w:val="false"/>
                <w:color w:val="000000"/>
                <w:sz w:val="20"/>
              </w:rPr>
              <w:t xml:space="preserve">
сипаты)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ОҚУ-ЖАТТЫҒУ ЖИЫНДАРЫНАН ӨТУ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 жылы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Неше күн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Қандай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бөлімде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ұйымда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Қандай лауазымда </w:t>
            </w:r>
            <w:r>
              <w:br/>
            </w:r>
            <w:r>
              <w:rPr>
                <w:rFonts w:ascii="Times New Roman"/>
                <w:b w:val="false"/>
                <w:i w:val="false"/>
                <w:color w:val="000000"/>
                <w:sz w:val="20"/>
              </w:rPr>
              <w:t xml:space="preserve">
және техника түрі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ӘЕМ N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куәландыру туралы </w:t>
            </w:r>
            <w:r>
              <w:br/>
            </w:r>
            <w:r>
              <w:rPr>
                <w:rFonts w:ascii="Times New Roman"/>
                <w:b w:val="false"/>
                <w:i w:val="false"/>
                <w:color w:val="000000"/>
                <w:sz w:val="20"/>
              </w:rPr>
              <w:t xml:space="preserve">
мәліметтер: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20__ж."__"_______ жанындағы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20__ж."__"________жанындағы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комиссиямен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топ _____ бап бойынша деп </w:t>
            </w:r>
            <w:r>
              <w:br/>
            </w:r>
            <w:r>
              <w:rPr>
                <w:rFonts w:ascii="Times New Roman"/>
                <w:b w:val="false"/>
                <w:i w:val="false"/>
                <w:color w:val="000000"/>
                <w:sz w:val="20"/>
              </w:rPr>
              <w:t xml:space="preserve">
танылды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топ _____ бап бойынша деп </w:t>
            </w:r>
            <w:r>
              <w:br/>
            </w:r>
            <w:r>
              <w:rPr>
                <w:rFonts w:ascii="Times New Roman"/>
                <w:b w:val="false"/>
                <w:i w:val="false"/>
                <w:color w:val="000000"/>
                <w:sz w:val="20"/>
              </w:rPr>
              <w:t xml:space="preserve">
танылды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Сырқаттар кестесі (ҚР ҚМ </w:t>
            </w:r>
            <w:r>
              <w:br/>
            </w:r>
            <w:r>
              <w:rPr>
                <w:rFonts w:ascii="Times New Roman"/>
                <w:b w:val="false"/>
                <w:i w:val="false"/>
                <w:color w:val="000000"/>
                <w:sz w:val="20"/>
              </w:rPr>
              <w:t xml:space="preserve">
200__ж."__"_______ N___ бұйрығы)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Сырқаттар кестесі (ҚР ҚМ </w:t>
            </w:r>
            <w:r>
              <w:br/>
            </w:r>
            <w:r>
              <w:rPr>
                <w:rFonts w:ascii="Times New Roman"/>
                <w:b w:val="false"/>
                <w:i w:val="false"/>
                <w:color w:val="000000"/>
                <w:sz w:val="20"/>
              </w:rPr>
              <w:t xml:space="preserve">
200__"__"_________ N___ бұйрығы)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куәландыруға жатады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куәландыруға жатады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200__ж."__"_________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200__ж."__"_________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БЕЛГІЛЕР (қосымша мәліметтер)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билет 20 ж. "___" ___________ берілді   обл.     ауд. </w:t>
            </w:r>
            <w:r>
              <w:br/>
            </w:r>
            <w:r>
              <w:rPr>
                <w:rFonts w:ascii="Times New Roman"/>
                <w:b w:val="false"/>
                <w:i w:val="false"/>
                <w:color w:val="000000"/>
                <w:sz w:val="20"/>
              </w:rPr>
              <w:t xml:space="preserve">
қорғаныс істері жөніндегі басқарма (бөлім)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ӘСКЕРИ ЕСЕПКЕ АЛУ ЖӘНЕ ШЫҒАРУ (АЛЫП ТАСТАУ) ТУРАЛЫ БЕЛГІ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20__ж."__"______________ есепке </w:t>
            </w:r>
            <w:r>
              <w:br/>
            </w:r>
            <w:r>
              <w:rPr>
                <w:rFonts w:ascii="Times New Roman"/>
                <w:b w:val="false"/>
                <w:i w:val="false"/>
                <w:color w:val="000000"/>
                <w:sz w:val="20"/>
              </w:rPr>
              <w:t xml:space="preserve">
қабылданды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20__ж."__"______________ есептен </w:t>
            </w:r>
            <w:r>
              <w:br/>
            </w:r>
            <w:r>
              <w:rPr>
                <w:rFonts w:ascii="Times New Roman"/>
                <w:b w:val="false"/>
                <w:i w:val="false"/>
                <w:color w:val="000000"/>
                <w:sz w:val="20"/>
              </w:rPr>
              <w:t xml:space="preserve">
шығарылды (алынып тасталды)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кетті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 N 11 хабарлама   обл.   ауд.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 N 11 хабарлама   обл.   ауд.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істері жөніндегі </w:t>
            </w:r>
            <w:r>
              <w:br/>
            </w:r>
            <w:r>
              <w:rPr>
                <w:rFonts w:ascii="Times New Roman"/>
                <w:b w:val="false"/>
                <w:i w:val="false"/>
                <w:color w:val="000000"/>
                <w:sz w:val="20"/>
              </w:rPr>
              <w:t xml:space="preserve">
басқармасына (бөліміне) </w:t>
            </w:r>
            <w:r>
              <w:br/>
            </w:r>
            <w:r>
              <w:rPr>
                <w:rFonts w:ascii="Times New Roman"/>
                <w:b w:val="false"/>
                <w:i w:val="false"/>
                <w:color w:val="000000"/>
                <w:sz w:val="20"/>
              </w:rPr>
              <w:t xml:space="preserve">
жіберілді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істері жөніндегі </w:t>
            </w:r>
            <w:r>
              <w:br/>
            </w:r>
            <w:r>
              <w:rPr>
                <w:rFonts w:ascii="Times New Roman"/>
                <w:b w:val="false"/>
                <w:i w:val="false"/>
                <w:color w:val="000000"/>
                <w:sz w:val="20"/>
              </w:rPr>
              <w:t xml:space="preserve">
басқармасынан (бөлімінен) келіп </w:t>
            </w:r>
            <w:r>
              <w:br/>
            </w:r>
            <w:r>
              <w:rPr>
                <w:rFonts w:ascii="Times New Roman"/>
                <w:b w:val="false"/>
                <w:i w:val="false"/>
                <w:color w:val="000000"/>
                <w:sz w:val="20"/>
              </w:rPr>
              <w:t xml:space="preserve">
түсті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20__ж."__"__________ есепке </w:t>
            </w:r>
            <w:r>
              <w:br/>
            </w:r>
            <w:r>
              <w:rPr>
                <w:rFonts w:ascii="Times New Roman"/>
                <w:b w:val="false"/>
                <w:i w:val="false"/>
                <w:color w:val="000000"/>
                <w:sz w:val="20"/>
              </w:rPr>
              <w:t xml:space="preserve">
қабылданды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20__ж."__"__________ есептен </w:t>
            </w:r>
            <w:r>
              <w:br/>
            </w:r>
            <w:r>
              <w:rPr>
                <w:rFonts w:ascii="Times New Roman"/>
                <w:b w:val="false"/>
                <w:i w:val="false"/>
                <w:color w:val="000000"/>
                <w:sz w:val="20"/>
              </w:rPr>
              <w:t xml:space="preserve">
шығарылды (алынып тасталды)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кетті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 N 11 хабарлама   обл.   ауд.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 N 11 хабарлама   обл.   ауд.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істері жөніндегі </w:t>
            </w:r>
            <w:r>
              <w:br/>
            </w:r>
            <w:r>
              <w:rPr>
                <w:rFonts w:ascii="Times New Roman"/>
                <w:b w:val="false"/>
                <w:i w:val="false"/>
                <w:color w:val="000000"/>
                <w:sz w:val="20"/>
              </w:rPr>
              <w:t xml:space="preserve">
басқармасына (бөліміне) </w:t>
            </w:r>
            <w:r>
              <w:br/>
            </w:r>
            <w:r>
              <w:rPr>
                <w:rFonts w:ascii="Times New Roman"/>
                <w:b w:val="false"/>
                <w:i w:val="false"/>
                <w:color w:val="000000"/>
                <w:sz w:val="20"/>
              </w:rPr>
              <w:t xml:space="preserve">
жіберілді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істері жөніндегі </w:t>
            </w:r>
            <w:r>
              <w:br/>
            </w:r>
            <w:r>
              <w:rPr>
                <w:rFonts w:ascii="Times New Roman"/>
                <w:b w:val="false"/>
                <w:i w:val="false"/>
                <w:color w:val="000000"/>
                <w:sz w:val="20"/>
              </w:rPr>
              <w:t xml:space="preserve">
басқармасынан (бөлімінен) келіп </w:t>
            </w:r>
            <w:r>
              <w:br/>
            </w:r>
            <w:r>
              <w:rPr>
                <w:rFonts w:ascii="Times New Roman"/>
                <w:b w:val="false"/>
                <w:i w:val="false"/>
                <w:color w:val="000000"/>
                <w:sz w:val="20"/>
              </w:rPr>
              <w:t xml:space="preserve">
түсті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r>
    </w:tbl>
    <w:p>
      <w:pPr>
        <w:spacing w:after="0"/>
        <w:ind w:left="0"/>
        <w:jc w:val="both"/>
      </w:pPr>
      <w:r>
        <w:rPr>
          <w:rFonts w:ascii="Times New Roman"/>
          <w:b w:val="false"/>
          <w:i w:val="false"/>
          <w:color w:val="000000"/>
          <w:sz w:val="28"/>
        </w:rPr>
        <w:t xml:space="preserve">Әскери міндеттілерге есеп карточкаларын толтыру </w:t>
      </w:r>
      <w:r>
        <w:br/>
      </w:r>
      <w:r>
        <w:rPr>
          <w:rFonts w:ascii="Times New Roman"/>
          <w:b w:val="false"/>
          <w:i w:val="false"/>
          <w:color w:val="000000"/>
          <w:sz w:val="28"/>
        </w:rPr>
        <w:t xml:space="preserve">
ЕРЕЖЕСІ </w:t>
      </w:r>
    </w:p>
    <w:p>
      <w:pPr>
        <w:spacing w:after="0"/>
        <w:ind w:left="0"/>
        <w:jc w:val="both"/>
      </w:pPr>
      <w:r>
        <w:rPr>
          <w:rFonts w:ascii="Times New Roman"/>
          <w:b w:val="false"/>
          <w:i w:val="false"/>
          <w:color w:val="000000"/>
          <w:sz w:val="28"/>
        </w:rPr>
        <w:t xml:space="preserve">      Сержанттарға (старшиналарға) және сарбаздарға (матростарға) есеп карталары ретімен және әскери билет жазбаларының деректеріне дәлме-дәл сәйкестікте толтырылады. Жетіспейтін деректер есеп карточкасына әскери міндеттімен жеке әңгімелесу арқылы енгізіледі. </w:t>
      </w:r>
      <w:r>
        <w:br/>
      </w:r>
      <w:r>
        <w:rPr>
          <w:rFonts w:ascii="Times New Roman"/>
          <w:b w:val="false"/>
          <w:i w:val="false"/>
          <w:color w:val="000000"/>
          <w:sz w:val="28"/>
        </w:rPr>
        <w:t xml:space="preserve">
      Есеп карточкалары қара сиямен, анық айқын жазумен толтырылады. Есеп карточкасында мәліметтерді басқа түсті сиямен және қарандашпен (тұрғылықты жері және жұмыс орны туралы мәліметтерді жазудан басқа) жазуға тыйым салынады. </w:t>
      </w:r>
      <w:r>
        <w:br/>
      </w:r>
      <w:r>
        <w:rPr>
          <w:rFonts w:ascii="Times New Roman"/>
          <w:b w:val="false"/>
          <w:i w:val="false"/>
          <w:color w:val="000000"/>
          <w:sz w:val="28"/>
        </w:rPr>
        <w:t xml:space="preserve">
      Әскери міндеттінің жұмыс орны және лауазымы туралы жазбалар, оның тұрғылықты жерінің мекен-жайы. </w:t>
      </w:r>
      <w:r>
        <w:br/>
      </w:r>
      <w:r>
        <w:rPr>
          <w:rFonts w:ascii="Times New Roman"/>
          <w:b w:val="false"/>
          <w:i w:val="false"/>
          <w:color w:val="000000"/>
          <w:sz w:val="28"/>
        </w:rPr>
        <w:t xml:space="preserve">
      Есеп карточкасын толтыру мынадай тәртіппен және мынадай талаптарды сақтаумен жүргізіледі: </w:t>
      </w:r>
      <w:r>
        <w:br/>
      </w:r>
      <w:r>
        <w:rPr>
          <w:rFonts w:ascii="Times New Roman"/>
          <w:b w:val="false"/>
          <w:i w:val="false"/>
          <w:color w:val="000000"/>
          <w:sz w:val="28"/>
        </w:rPr>
        <w:t xml:space="preserve">
      1. Есеп карточкасының кіріспе бөліміндегі әскери билеттің сериясы мен нөмірі әскери міндеттіде бар әскери билеттің сериясы мен нөмірін белгілеумен дәл сәйкестікте қойылады, ал есептік карточканың VII бөлімінде ол қашан және қандай басқармамен (бөліммен) берілгені; сол жағындағы жоғарғы клеткаға "туған жылы", "тегі, аты, әкесінің аты", "туған күні, айы, жылы және жері" (1-тармақ (төлқұжатының және әскери билетінің деректері бойынша толтырылады. Туған жері мынадай кезектілікпен толтырылады: село (ауыл), аудан, облыс немесе қала, облыс. Мысалы: "Андагүл с., Мамлют ауданы, Солтүстік Қазақстан облысы" немесе "Сергеевка қ., Солтүстік Қазақстан облысы". </w:t>
      </w:r>
      <w:r>
        <w:br/>
      </w:r>
      <w:r>
        <w:rPr>
          <w:rFonts w:ascii="Times New Roman"/>
          <w:b w:val="false"/>
          <w:i w:val="false"/>
          <w:color w:val="000000"/>
          <w:sz w:val="28"/>
        </w:rPr>
        <w:t xml:space="preserve">
      2. 2 және 4-тармақтар есеп картасы жүргізілетін адамның қалауы бойынша толтырылады. </w:t>
      </w:r>
      <w:r>
        <w:br/>
      </w:r>
      <w:r>
        <w:rPr>
          <w:rFonts w:ascii="Times New Roman"/>
          <w:b w:val="false"/>
          <w:i w:val="false"/>
          <w:color w:val="000000"/>
          <w:sz w:val="28"/>
        </w:rPr>
        <w:t xml:space="preserve">
      3. "Жарамдылық дәрежесі" деген клетка әскери міндеттінің саптық немесе саптан тыс емес әскери қызметке жарамдылығы туралы </w:t>
      </w:r>
      <w:r>
        <w:br/>
      </w:r>
      <w:r>
        <w:rPr>
          <w:rFonts w:ascii="Times New Roman"/>
          <w:b w:val="false"/>
          <w:i w:val="false"/>
          <w:color w:val="000000"/>
          <w:sz w:val="28"/>
        </w:rPr>
        <w:t xml:space="preserve">
медициналық көрсеткіштерге қатаң сәйкестікте толтырылады: егер әскери билеттің V бөлімінде денсаулық жағдайы туралы жазба болмаса немесе саптық қызметке жарамдылығы туралы белгі болса "саптық", егер әскери билеттің V бөлімінде Қазақстан Республикасы Қорғаныс министрі бұйрығының тиісті бабына және нөміріне сілтемемен саптан тыс қызметке жарамдылығы туралы жазба болса "саптан тыс". Жоғарғы жақтағы үш бос клеткалар толтырылмайды. </w:t>
      </w:r>
      <w:r>
        <w:br/>
      </w:r>
      <w:r>
        <w:rPr>
          <w:rFonts w:ascii="Times New Roman"/>
          <w:b w:val="false"/>
          <w:i w:val="false"/>
          <w:color w:val="000000"/>
          <w:sz w:val="28"/>
        </w:rPr>
        <w:t xml:space="preserve">
      4. 5-тармақта орта техникалық немесе жоғары білімі бар адамдарға оқу орнының толық атауы, қай жылы қандай мамандық бойынша бітіргендігі көрсетіледі. Орта техникалық немесе жоғары оқу орнында оқуды аяқтамаған жағдайда нешінші сыныпты немесе курсты бітіргені көрсетіледі. Егер әскери міндетті бірнеше оқу орнын бітірген болса, онда неғұрлым жоғары білім деңгейін беретін оқу орны ғана көрсетіледі. Кәсіптік-техникалық мектептерді бітірген адамдарға есептік карточканы толтыру кезінде қандай мектепті, қашан және қандай мамандық бойынша бітіргені, ал оқушыларға орта мектептің нешінші сыныбында немесе орта немесе жоғары оқу орнының нешінші курсында оқитындығы көрсетілсін. Мысалы, "орта мектептің 10 сыныбында оқиды" немесе "Еуразия университеті экономика факультетінің 3-ші курсында оқиды", "кәсіптік техникалық мектепте 2-ші курста оқиды авто іс". Тек жалпы білімі бар адамдарға "орта мектеп, 11 сынып бітірді" немесе "толық емес мектеп, 9 сынып бітірді" деп жазылады. </w:t>
      </w:r>
      <w:r>
        <w:br/>
      </w:r>
      <w:r>
        <w:rPr>
          <w:rFonts w:ascii="Times New Roman"/>
          <w:b w:val="false"/>
          <w:i w:val="false"/>
          <w:color w:val="000000"/>
          <w:sz w:val="28"/>
        </w:rPr>
        <w:t xml:space="preserve">
      5. 6-тармақта алған білімі негізінде немесе практикалық жұмыста алынған негізгі азаматтық мамандығы, разряды немесе сыныбы көрсетіледі. Әскери міндеттіде бірнеше азаматтық мамандықтар болған кезде олардың ішінде Қазақстан Республикасының Қарулы күштері үшін неғұрлым құндылығы жазылады. Автомобиль, трактор, мотоцикл және басқа да машиналар жүргізушілеріне осы техниканы жүргізуге құқық беретін куәліктің нөмірі және оның берілген уақыты жазылады. </w:t>
      </w:r>
      <w:r>
        <w:br/>
      </w:r>
      <w:r>
        <w:rPr>
          <w:rFonts w:ascii="Times New Roman"/>
          <w:b w:val="false"/>
          <w:i w:val="false"/>
          <w:color w:val="000000"/>
          <w:sz w:val="28"/>
        </w:rPr>
        <w:t xml:space="preserve">
      Жұмыс орны мен лауазымы кәсіпорынның толық атауын, оның мекен-жайы мен кадрлар бөлімінің телефон нөмірлерін көрсете отырып, ЖПИ, кәсіпорын деректері негізінде немесе әскери міндеттінің айтуымен жазылады. </w:t>
      </w:r>
      <w:r>
        <w:br/>
      </w:r>
      <w:r>
        <w:rPr>
          <w:rFonts w:ascii="Times New Roman"/>
          <w:b w:val="false"/>
          <w:i w:val="false"/>
          <w:color w:val="000000"/>
          <w:sz w:val="28"/>
        </w:rPr>
        <w:t xml:space="preserve">
      Тұрғылықты жерін, толық мекен-жайы мен үй телефонын көрсете отырып тіркеу деректері бойынша, ал селолық жерлерде - елді мекеннің атауы және қай селолық әкімдікке жататындығы жазылады. Тіркеусіз әскери есепке алынған әскери міндеттілерге ішкі істер органдары есеп карточкасына олардың тұрғылықты жерінің толық мекен-жайын жазады. </w:t>
      </w:r>
      <w:r>
        <w:br/>
      </w:r>
      <w:r>
        <w:rPr>
          <w:rFonts w:ascii="Times New Roman"/>
          <w:b w:val="false"/>
          <w:i w:val="false"/>
          <w:color w:val="000000"/>
          <w:sz w:val="28"/>
        </w:rPr>
        <w:t xml:space="preserve">
      6. 8-тармақ әскери билеттің жазбалары негізінде толтырылады. </w:t>
      </w:r>
      <w:r>
        <w:br/>
      </w:r>
      <w:r>
        <w:rPr>
          <w:rFonts w:ascii="Times New Roman"/>
          <w:b w:val="false"/>
          <w:i w:val="false"/>
          <w:color w:val="000000"/>
          <w:sz w:val="28"/>
        </w:rPr>
        <w:t xml:space="preserve">
      7. 20-тармақта әскери міндеттіге әскери қызметті өткеру немесе запаста болу кезеңінде берілген соңғы әскери атағы жазылады. Әскери қызмет өткермеген және атағы жоқ әскери міндеттілерге "қатардағы жауынгер" деп жазылады.                   </w:t>
      </w:r>
    </w:p>
    <w:bookmarkStart w:name="z125" w:id="11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23-қосымша </w:t>
      </w:r>
    </w:p>
    <w:bookmarkEnd w:id="116"/>
    <w:p>
      <w:pPr>
        <w:spacing w:after="0"/>
        <w:ind w:left="0"/>
        <w:jc w:val="both"/>
      </w:pPr>
      <w:r>
        <w:rPr>
          <w:rFonts w:ascii="Times New Roman"/>
          <w:b w:val="false"/>
          <w:i w:val="false"/>
          <w:color w:val="000000"/>
          <w:sz w:val="28"/>
        </w:rPr>
        <w:t xml:space="preserve">      Әскерге шақыру учаскесіне тіркеуге жататын 19_____ туған </w:t>
      </w:r>
      <w:r>
        <w:br/>
      </w:r>
      <w:r>
        <w:rPr>
          <w:rFonts w:ascii="Times New Roman"/>
          <w:b w:val="false"/>
          <w:i w:val="false"/>
          <w:color w:val="000000"/>
          <w:sz w:val="28"/>
        </w:rPr>
        <w:t xml:space="preserve">
                           жасөспірімдердің </w:t>
      </w:r>
      <w:r>
        <w:br/>
      </w:r>
      <w:r>
        <w:rPr>
          <w:rFonts w:ascii="Times New Roman"/>
          <w:b w:val="false"/>
          <w:i w:val="false"/>
          <w:color w:val="000000"/>
          <w:sz w:val="28"/>
        </w:rPr>
        <w:t>
</w:t>
      </w:r>
      <w:r>
        <w:rPr>
          <w:rFonts w:ascii="Times New Roman"/>
          <w:b/>
          <w:i w:val="false"/>
          <w:color w:val="000000"/>
          <w:sz w:val="28"/>
        </w:rPr>
        <w:t xml:space="preserve">                             ТІЗІМІ </w:t>
      </w:r>
    </w:p>
    <w:p>
      <w:pPr>
        <w:spacing w:after="0"/>
        <w:ind w:left="0"/>
        <w:jc w:val="both"/>
      </w:pPr>
      <w:r>
        <w:rPr>
          <w:rFonts w:ascii="Times New Roman"/>
          <w:b/>
          <w:i w:val="false"/>
          <w:color w:val="000000"/>
          <w:sz w:val="28"/>
        </w:rPr>
        <w:t xml:space="preserve">      ____________________________________________________ </w:t>
      </w:r>
      <w:r>
        <w:br/>
      </w:r>
      <w:r>
        <w:rPr>
          <w:rFonts w:ascii="Times New Roman"/>
          <w:b w:val="false"/>
          <w:i w:val="false"/>
          <w:color w:val="000000"/>
          <w:sz w:val="28"/>
        </w:rPr>
        <w:t xml:space="preserve">
       (кәсіпорынның, мекеменің, ұйымның, оқу орнының атауы) </w:t>
      </w:r>
    </w:p>
    <w:p>
      <w:pPr>
        <w:spacing w:after="0"/>
        <w:ind w:left="0"/>
        <w:jc w:val="both"/>
      </w:pPr>
      <w:r>
        <w:rPr>
          <w:rFonts w:ascii="Times New Roman"/>
          <w:b w:val="false"/>
          <w:i w:val="false"/>
          <w:color w:val="000000"/>
          <w:sz w:val="28"/>
        </w:rPr>
        <w:t xml:space="preserve">              20__ж. "____"________________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053"/>
        <w:gridCol w:w="2313"/>
        <w:gridCol w:w="2493"/>
        <w:gridCol w:w="48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(оқу) орны </w:t>
            </w:r>
            <w:r>
              <w:br/>
            </w:r>
            <w:r>
              <w:rPr>
                <w:rFonts w:ascii="Times New Roman"/>
                <w:b w:val="false"/>
                <w:i w:val="false"/>
                <w:color w:val="000000"/>
                <w:sz w:val="20"/>
              </w:rPr>
              <w:t xml:space="preserve">
атқаратын </w:t>
            </w:r>
            <w:r>
              <w:br/>
            </w:r>
            <w:r>
              <w:rPr>
                <w:rFonts w:ascii="Times New Roman"/>
                <w:b w:val="false"/>
                <w:i w:val="false"/>
                <w:color w:val="000000"/>
                <w:sz w:val="20"/>
              </w:rPr>
              <w:t xml:space="preserve">
лауазымы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w:t>
            </w:r>
            <w:r>
              <w:br/>
            </w:r>
            <w:r>
              <w:rPr>
                <w:rFonts w:ascii="Times New Roman"/>
                <w:b w:val="false"/>
                <w:i w:val="false"/>
                <w:color w:val="000000"/>
                <w:sz w:val="20"/>
              </w:rPr>
              <w:t xml:space="preserve">
жері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қаңтардан кейін </w:t>
            </w:r>
            <w:r>
              <w:br/>
            </w:r>
            <w:r>
              <w:rPr>
                <w:rFonts w:ascii="Times New Roman"/>
                <w:b w:val="false"/>
                <w:i w:val="false"/>
                <w:color w:val="000000"/>
                <w:sz w:val="20"/>
              </w:rPr>
              <w:t xml:space="preserve">
тіркеу аяқталғанға </w:t>
            </w:r>
            <w:r>
              <w:br/>
            </w:r>
            <w:r>
              <w:rPr>
                <w:rFonts w:ascii="Times New Roman"/>
                <w:b w:val="false"/>
                <w:i w:val="false"/>
                <w:color w:val="000000"/>
                <w:sz w:val="20"/>
              </w:rPr>
              <w:t xml:space="preserve">
дейін болған өзгерістер </w:t>
            </w:r>
            <w:r>
              <w:br/>
            </w:r>
            <w:r>
              <w:rPr>
                <w:rFonts w:ascii="Times New Roman"/>
                <w:b w:val="false"/>
                <w:i w:val="false"/>
                <w:color w:val="000000"/>
                <w:sz w:val="20"/>
              </w:rPr>
              <w:t xml:space="preserve">
туралы аудандық әскери </w:t>
            </w:r>
            <w:r>
              <w:br/>
            </w:r>
            <w:r>
              <w:rPr>
                <w:rFonts w:ascii="Times New Roman"/>
                <w:b w:val="false"/>
                <w:i w:val="false"/>
                <w:color w:val="000000"/>
                <w:sz w:val="20"/>
              </w:rPr>
              <w:t xml:space="preserve">
комиссариаттың белгісі </w:t>
            </w:r>
            <w:r>
              <w:br/>
            </w:r>
            <w:r>
              <w:rPr>
                <w:rFonts w:ascii="Times New Roman"/>
                <w:b w:val="false"/>
                <w:i w:val="false"/>
                <w:color w:val="000000"/>
                <w:sz w:val="20"/>
              </w:rPr>
              <w:t xml:space="preserve">
және жиынтық тізімде </w:t>
            </w:r>
            <w:r>
              <w:br/>
            </w:r>
            <w:r>
              <w:rPr>
                <w:rFonts w:ascii="Times New Roman"/>
                <w:b w:val="false"/>
                <w:i w:val="false"/>
                <w:color w:val="000000"/>
                <w:sz w:val="20"/>
              </w:rPr>
              <w:t xml:space="preserve">
қандай реттік нөмірмен </w:t>
            </w:r>
            <w:r>
              <w:br/>
            </w:r>
            <w:r>
              <w:rPr>
                <w:rFonts w:ascii="Times New Roman"/>
                <w:b w:val="false"/>
                <w:i w:val="false"/>
                <w:color w:val="000000"/>
                <w:sz w:val="20"/>
              </w:rPr>
              <w:t xml:space="preserve">
есепке алынғаны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w:t>
      </w:r>
      <w:r>
        <w:br/>
      </w:r>
      <w:r>
        <w:rPr>
          <w:rFonts w:ascii="Times New Roman"/>
          <w:b w:val="false"/>
          <w:i w:val="false"/>
          <w:color w:val="000000"/>
          <w:sz w:val="28"/>
        </w:rPr>
        <w:t xml:space="preserve">
20__ж."__"_______            Қолы _____________ </w:t>
      </w:r>
    </w:p>
    <w:bookmarkStart w:name="z126" w:id="117"/>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24-қосымша </w:t>
      </w:r>
    </w:p>
    <w:bookmarkEnd w:id="117"/>
    <w:p>
      <w:pPr>
        <w:spacing w:after="0"/>
        <w:ind w:left="0"/>
        <w:jc w:val="both"/>
      </w:pPr>
      <w:r>
        <w:rPr>
          <w:rFonts w:ascii="Times New Roman"/>
          <w:b w:val="false"/>
          <w:i w:val="false"/>
          <w:color w:val="000000"/>
          <w:sz w:val="28"/>
        </w:rPr>
        <w:t xml:space="preserve">      Қорғаныс істері жөніндегі басқармалардың (бөлімдердің) және </w:t>
      </w:r>
      <w:r>
        <w:br/>
      </w:r>
      <w:r>
        <w:rPr>
          <w:rFonts w:ascii="Times New Roman"/>
          <w:b w:val="false"/>
          <w:i w:val="false"/>
          <w:color w:val="000000"/>
          <w:sz w:val="28"/>
        </w:rPr>
        <w:t xml:space="preserve">
        жоғары тұрған ұйымдардың әскери міндеттілер мен әскерге </w:t>
      </w:r>
      <w:r>
        <w:br/>
      </w:r>
      <w:r>
        <w:rPr>
          <w:rFonts w:ascii="Times New Roman"/>
          <w:b w:val="false"/>
          <w:i w:val="false"/>
          <w:color w:val="000000"/>
          <w:sz w:val="28"/>
        </w:rPr>
        <w:t xml:space="preserve">
     шақырушыларды есепке алу мен бекітіп қоюдың жай-күйін тексеру </w:t>
      </w:r>
      <w:r>
        <w:br/>
      </w:r>
      <w:r>
        <w:rPr>
          <w:rFonts w:ascii="Times New Roman"/>
          <w:b w:val="false"/>
          <w:i w:val="false"/>
          <w:color w:val="000000"/>
          <w:sz w:val="28"/>
        </w:rPr>
        <w:t>
</w:t>
      </w:r>
      <w:r>
        <w:rPr>
          <w:rFonts w:ascii="Times New Roman"/>
          <w:b/>
          <w:i w:val="false"/>
          <w:color w:val="000000"/>
          <w:sz w:val="28"/>
        </w:rPr>
        <w:t xml:space="preserve">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913"/>
        <w:gridCol w:w="2053"/>
        <w:gridCol w:w="2333"/>
        <w:gridCol w:w="2613"/>
        <w:gridCol w:w="30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 </w:t>
            </w:r>
            <w:r>
              <w:br/>
            </w:r>
            <w:r>
              <w:rPr>
                <w:rFonts w:ascii="Times New Roman"/>
                <w:b w:val="false"/>
                <w:i w:val="false"/>
                <w:color w:val="000000"/>
                <w:sz w:val="20"/>
              </w:rPr>
              <w:t xml:space="preserve">
ген күні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Тексеруші- </w:t>
            </w:r>
            <w:r>
              <w:br/>
            </w:r>
            <w:r>
              <w:rPr>
                <w:rFonts w:ascii="Times New Roman"/>
                <w:b w:val="false"/>
                <w:i w:val="false"/>
                <w:color w:val="000000"/>
                <w:sz w:val="20"/>
              </w:rPr>
              <w:t xml:space="preserve">
нің </w:t>
            </w:r>
            <w:r>
              <w:br/>
            </w:r>
            <w:r>
              <w:rPr>
                <w:rFonts w:ascii="Times New Roman"/>
                <w:b w:val="false"/>
                <w:i w:val="false"/>
                <w:color w:val="000000"/>
                <w:sz w:val="20"/>
              </w:rPr>
              <w:t xml:space="preserve">
лауазымы, </w:t>
            </w:r>
            <w:r>
              <w:br/>
            </w:r>
            <w:r>
              <w:rPr>
                <w:rFonts w:ascii="Times New Roman"/>
                <w:b w:val="false"/>
                <w:i w:val="false"/>
                <w:color w:val="000000"/>
                <w:sz w:val="20"/>
              </w:rPr>
              <w:t xml:space="preserve">
тегі және </w:t>
            </w:r>
            <w:r>
              <w:br/>
            </w:r>
            <w:r>
              <w:rPr>
                <w:rFonts w:ascii="Times New Roman"/>
                <w:b w:val="false"/>
                <w:i w:val="false"/>
                <w:color w:val="000000"/>
                <w:sz w:val="20"/>
              </w:rPr>
              <w:t xml:space="preserve">
аты-жөні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w:t>
            </w:r>
            <w:r>
              <w:br/>
            </w:r>
            <w:r>
              <w:rPr>
                <w:rFonts w:ascii="Times New Roman"/>
                <w:b w:val="false"/>
                <w:i w:val="false"/>
                <w:color w:val="000000"/>
                <w:sz w:val="20"/>
              </w:rPr>
              <w:t xml:space="preserve">
барысында </w:t>
            </w:r>
            <w:r>
              <w:br/>
            </w:r>
            <w:r>
              <w:rPr>
                <w:rFonts w:ascii="Times New Roman"/>
                <w:b w:val="false"/>
                <w:i w:val="false"/>
                <w:color w:val="000000"/>
                <w:sz w:val="20"/>
              </w:rPr>
              <w:t xml:space="preserve">
қандай </w:t>
            </w:r>
            <w:r>
              <w:br/>
            </w:r>
            <w:r>
              <w:rPr>
                <w:rFonts w:ascii="Times New Roman"/>
                <w:b w:val="false"/>
                <w:i w:val="false"/>
                <w:color w:val="000000"/>
                <w:sz w:val="20"/>
              </w:rPr>
              <w:t xml:space="preserve">
кемшіліктер </w:t>
            </w:r>
            <w:r>
              <w:br/>
            </w:r>
            <w:r>
              <w:rPr>
                <w:rFonts w:ascii="Times New Roman"/>
                <w:b w:val="false"/>
                <w:i w:val="false"/>
                <w:color w:val="000000"/>
                <w:sz w:val="20"/>
              </w:rPr>
              <w:t xml:space="preserve">
анықталды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w:t>
            </w:r>
            <w:r>
              <w:br/>
            </w:r>
            <w:r>
              <w:rPr>
                <w:rFonts w:ascii="Times New Roman"/>
                <w:b w:val="false"/>
                <w:i w:val="false"/>
                <w:color w:val="000000"/>
                <w:sz w:val="20"/>
              </w:rPr>
              <w:t xml:space="preserve">
нәтижелері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қорытынды- </w:t>
            </w:r>
            <w:r>
              <w:br/>
            </w:r>
            <w:r>
              <w:rPr>
                <w:rFonts w:ascii="Times New Roman"/>
                <w:b w:val="false"/>
                <w:i w:val="false"/>
                <w:color w:val="000000"/>
                <w:sz w:val="20"/>
              </w:rPr>
              <w:t xml:space="preserve">
лар. Кемші- </w:t>
            </w:r>
            <w:r>
              <w:br/>
            </w:r>
            <w:r>
              <w:rPr>
                <w:rFonts w:ascii="Times New Roman"/>
                <w:b w:val="false"/>
                <w:i w:val="false"/>
                <w:color w:val="000000"/>
                <w:sz w:val="20"/>
              </w:rPr>
              <w:t xml:space="preserve">
ліктерді жою </w:t>
            </w:r>
            <w:r>
              <w:br/>
            </w:r>
            <w:r>
              <w:rPr>
                <w:rFonts w:ascii="Times New Roman"/>
                <w:b w:val="false"/>
                <w:i w:val="false"/>
                <w:color w:val="000000"/>
                <w:sz w:val="20"/>
              </w:rPr>
              <w:t xml:space="preserve">
мерзімдері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тексеру </w:t>
            </w:r>
            <w:r>
              <w:br/>
            </w:r>
            <w:r>
              <w:rPr>
                <w:rFonts w:ascii="Times New Roman"/>
                <w:b w:val="false"/>
                <w:i w:val="false"/>
                <w:color w:val="000000"/>
                <w:sz w:val="20"/>
              </w:rPr>
              <w:t xml:space="preserve">
нәтижелері </w:t>
            </w:r>
            <w:r>
              <w:br/>
            </w:r>
            <w:r>
              <w:rPr>
                <w:rFonts w:ascii="Times New Roman"/>
                <w:b w:val="false"/>
                <w:i w:val="false"/>
                <w:color w:val="000000"/>
                <w:sz w:val="20"/>
              </w:rPr>
              <w:t xml:space="preserve">
бойынша қандай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қабылдады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1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25-қосымша </w:t>
      </w:r>
    </w:p>
    <w:bookmarkEnd w:id="118"/>
    <w:p>
      <w:pPr>
        <w:spacing w:after="0"/>
        <w:ind w:left="0"/>
        <w:jc w:val="both"/>
      </w:pPr>
      <w:r>
        <w:rPr>
          <w:rFonts w:ascii="Times New Roman"/>
          <w:b/>
          <w:i w:val="false"/>
          <w:color w:val="000000"/>
          <w:sz w:val="28"/>
        </w:rPr>
        <w:t xml:space="preserve">     ҚОЛХАТ ТҮБІРТЕГІ        ҚОЛХАТ N __________ </w:t>
      </w:r>
      <w:r>
        <w:br/>
      </w:r>
      <w:r>
        <w:rPr>
          <w:rFonts w:ascii="Times New Roman"/>
          <w:b w:val="false"/>
          <w:i w:val="false"/>
          <w:color w:val="000000"/>
          <w:sz w:val="28"/>
        </w:rPr>
        <w:t xml:space="preserve">
  әскери міндеттіден әскери   _________________________ жылы туған </w:t>
      </w:r>
      <w:r>
        <w:br/>
      </w:r>
      <w:r>
        <w:rPr>
          <w:rFonts w:ascii="Times New Roman"/>
          <w:b w:val="false"/>
          <w:i w:val="false"/>
          <w:color w:val="000000"/>
          <w:sz w:val="28"/>
        </w:rPr>
        <w:t xml:space="preserve">
       билетті қабылдап </w:t>
      </w:r>
      <w:r>
        <w:br/>
      </w:r>
      <w:r>
        <w:rPr>
          <w:rFonts w:ascii="Times New Roman"/>
          <w:b w:val="false"/>
          <w:i w:val="false"/>
          <w:color w:val="000000"/>
          <w:sz w:val="28"/>
        </w:rPr>
        <w:t xml:space="preserve">
        алғаны туралы       </w:t>
      </w:r>
      <w:r>
        <w:br/>
      </w:r>
      <w:r>
        <w:rPr>
          <w:rFonts w:ascii="Times New Roman"/>
          <w:b w:val="false"/>
          <w:i w:val="false"/>
          <w:color w:val="000000"/>
          <w:sz w:val="28"/>
        </w:rPr>
        <w:t xml:space="preserve">
___________________________  запастағы _____________________________ </w:t>
      </w:r>
      <w:r>
        <w:br/>
      </w:r>
      <w:r>
        <w:rPr>
          <w:rFonts w:ascii="Times New Roman"/>
          <w:b w:val="false"/>
          <w:i w:val="false"/>
          <w:color w:val="000000"/>
          <w:sz w:val="28"/>
        </w:rPr>
        <w:t xml:space="preserve">
    (тегі, аты,                            (тегі, аты, </w:t>
      </w:r>
      <w:r>
        <w:br/>
      </w:r>
      <w:r>
        <w:rPr>
          <w:rFonts w:ascii="Times New Roman"/>
          <w:b w:val="false"/>
          <w:i w:val="false"/>
          <w:color w:val="000000"/>
          <w:sz w:val="28"/>
        </w:rPr>
        <w:t xml:space="preserve">
___________________________  _______________________________________ </w:t>
      </w:r>
      <w:r>
        <w:br/>
      </w:r>
      <w:r>
        <w:rPr>
          <w:rFonts w:ascii="Times New Roman"/>
          <w:b w:val="false"/>
          <w:i w:val="false"/>
          <w:color w:val="000000"/>
          <w:sz w:val="28"/>
        </w:rPr>
        <w:t xml:space="preserve">
     әкесінің аты)                    әкесінің аты) </w:t>
      </w:r>
      <w:r>
        <w:br/>
      </w:r>
      <w:r>
        <w:rPr>
          <w:rFonts w:ascii="Times New Roman"/>
          <w:b w:val="false"/>
          <w:i w:val="false"/>
          <w:color w:val="000000"/>
          <w:sz w:val="28"/>
        </w:rPr>
        <w:t xml:space="preserve">
Туған жылы_________________  берілді________________________________ </w:t>
      </w:r>
      <w:r>
        <w:br/>
      </w:r>
      <w:r>
        <w:rPr>
          <w:rFonts w:ascii="Times New Roman"/>
          <w:b w:val="false"/>
          <w:i w:val="false"/>
          <w:color w:val="000000"/>
          <w:sz w:val="28"/>
        </w:rPr>
        <w:t xml:space="preserve">
Әскери атағы ______________  ӘЕМ N _________________________________ </w:t>
      </w:r>
      <w:r>
        <w:br/>
      </w:r>
      <w:r>
        <w:rPr>
          <w:rFonts w:ascii="Times New Roman"/>
          <w:b w:val="false"/>
          <w:i w:val="false"/>
          <w:color w:val="000000"/>
          <w:sz w:val="28"/>
        </w:rPr>
        <w:t xml:space="preserve">
ӘЕМ N _____________________  оған тиесілі әскери билеттің сериясы </w:t>
      </w:r>
      <w:r>
        <w:br/>
      </w:r>
      <w:r>
        <w:rPr>
          <w:rFonts w:ascii="Times New Roman"/>
          <w:b w:val="false"/>
          <w:i w:val="false"/>
          <w:color w:val="000000"/>
          <w:sz w:val="28"/>
        </w:rPr>
        <w:t xml:space="preserve">
Әскери билет қандай мақсат </w:t>
      </w:r>
      <w:r>
        <w:br/>
      </w:r>
      <w:r>
        <w:rPr>
          <w:rFonts w:ascii="Times New Roman"/>
          <w:b w:val="false"/>
          <w:i w:val="false"/>
          <w:color w:val="000000"/>
          <w:sz w:val="28"/>
        </w:rPr>
        <w:t xml:space="preserve">
үшін қабылдап алынды:        _____________ N ____________________ </w:t>
      </w:r>
      <w:r>
        <w:br/>
      </w:r>
      <w:r>
        <w:rPr>
          <w:rFonts w:ascii="Times New Roman"/>
          <w:b w:val="false"/>
          <w:i w:val="false"/>
          <w:color w:val="000000"/>
          <w:sz w:val="28"/>
        </w:rPr>
        <w:t xml:space="preserve">
сериясы____________________  _______________________________________ </w:t>
      </w:r>
      <w:r>
        <w:br/>
      </w:r>
      <w:r>
        <w:rPr>
          <w:rFonts w:ascii="Times New Roman"/>
          <w:b w:val="false"/>
          <w:i w:val="false"/>
          <w:color w:val="000000"/>
          <w:sz w:val="28"/>
        </w:rPr>
        <w:t xml:space="preserve">
N _________________________  қандай мақсат үшін қабылдап алынғаны </w:t>
      </w:r>
      <w:r>
        <w:br/>
      </w:r>
      <w:r>
        <w:rPr>
          <w:rFonts w:ascii="Times New Roman"/>
          <w:b w:val="false"/>
          <w:i w:val="false"/>
          <w:color w:val="000000"/>
          <w:sz w:val="28"/>
        </w:rPr>
        <w:t xml:space="preserve">
атауы                        _______________________________________ </w:t>
      </w:r>
      <w:r>
        <w:br/>
      </w:r>
      <w:r>
        <w:rPr>
          <w:rFonts w:ascii="Times New Roman"/>
          <w:b w:val="false"/>
          <w:i w:val="false"/>
          <w:color w:val="000000"/>
          <w:sz w:val="28"/>
        </w:rPr>
        <w:t xml:space="preserve">
                             немесе органның атауы не лауазымды </w:t>
      </w:r>
      <w:r>
        <w:br/>
      </w:r>
      <w:r>
        <w:rPr>
          <w:rFonts w:ascii="Times New Roman"/>
          <w:b w:val="false"/>
          <w:i w:val="false"/>
          <w:color w:val="000000"/>
          <w:sz w:val="28"/>
        </w:rPr>
        <w:t xml:space="preserve">
Қолы                         _______________________________________ </w:t>
      </w:r>
      <w:r>
        <w:br/>
      </w:r>
      <w:r>
        <w:rPr>
          <w:rFonts w:ascii="Times New Roman"/>
          <w:b w:val="false"/>
          <w:i w:val="false"/>
          <w:color w:val="000000"/>
          <w:sz w:val="28"/>
        </w:rPr>
        <w:t xml:space="preserve">
___________________________    адамның аты-жөні көрсетілсін </w:t>
      </w:r>
      <w:r>
        <w:br/>
      </w:r>
      <w:r>
        <w:rPr>
          <w:rFonts w:ascii="Times New Roman"/>
          <w:b w:val="false"/>
          <w:i w:val="false"/>
          <w:color w:val="000000"/>
          <w:sz w:val="28"/>
        </w:rPr>
        <w:t xml:space="preserve">
(әскери билетті алған)       _______________________________________ </w:t>
      </w:r>
      <w:r>
        <w:br/>
      </w:r>
      <w:r>
        <w:rPr>
          <w:rFonts w:ascii="Times New Roman"/>
          <w:b w:val="false"/>
          <w:i w:val="false"/>
          <w:color w:val="000000"/>
          <w:sz w:val="28"/>
        </w:rPr>
        <w:t xml:space="preserve">
___________________________   алғандығы жөнінде берілді. </w:t>
      </w:r>
      <w:r>
        <w:br/>
      </w:r>
      <w:r>
        <w:rPr>
          <w:rFonts w:ascii="Times New Roman"/>
          <w:b w:val="false"/>
          <w:i w:val="false"/>
          <w:color w:val="000000"/>
          <w:sz w:val="28"/>
        </w:rPr>
        <w:t xml:space="preserve">
(адамның тегі және лауазымы   Қолхат    20___      ж.      "_____" </w:t>
      </w:r>
      <w:r>
        <w:br/>
      </w:r>
      <w:r>
        <w:rPr>
          <w:rFonts w:ascii="Times New Roman"/>
          <w:b w:val="false"/>
          <w:i w:val="false"/>
          <w:color w:val="000000"/>
          <w:sz w:val="28"/>
        </w:rPr>
        <w:t xml:space="preserve">
___________________________  __________________ дейін жарамды </w:t>
      </w:r>
      <w:r>
        <w:br/>
      </w:r>
      <w:r>
        <w:rPr>
          <w:rFonts w:ascii="Times New Roman"/>
          <w:b w:val="false"/>
          <w:i w:val="false"/>
          <w:color w:val="000000"/>
          <w:sz w:val="28"/>
        </w:rPr>
        <w:t xml:space="preserve">
Әскери міндеттінің әскери    _______________________________________ </w:t>
      </w:r>
      <w:r>
        <w:br/>
      </w:r>
      <w:r>
        <w:rPr>
          <w:rFonts w:ascii="Times New Roman"/>
          <w:b w:val="false"/>
          <w:i w:val="false"/>
          <w:color w:val="000000"/>
          <w:sz w:val="28"/>
        </w:rPr>
        <w:t xml:space="preserve">
билетті алғандығы туралы     әскери билетті қабылдап алған адамның </w:t>
      </w:r>
      <w:r>
        <w:br/>
      </w:r>
      <w:r>
        <w:rPr>
          <w:rFonts w:ascii="Times New Roman"/>
          <w:b w:val="false"/>
          <w:i w:val="false"/>
          <w:color w:val="000000"/>
          <w:sz w:val="28"/>
        </w:rPr>
        <w:t xml:space="preserve">
қолхат                       тегі және лауазымы </w:t>
      </w:r>
      <w:r>
        <w:br/>
      </w:r>
      <w:r>
        <w:rPr>
          <w:rFonts w:ascii="Times New Roman"/>
          <w:b w:val="false"/>
          <w:i w:val="false"/>
          <w:color w:val="000000"/>
          <w:sz w:val="28"/>
        </w:rPr>
        <w:t xml:space="preserve">
                                                    Қолы ________ </w:t>
      </w:r>
      <w:r>
        <w:br/>
      </w:r>
      <w:r>
        <w:rPr>
          <w:rFonts w:ascii="Times New Roman"/>
          <w:b w:val="false"/>
          <w:i w:val="false"/>
          <w:color w:val="000000"/>
          <w:sz w:val="28"/>
        </w:rPr>
        <w:t xml:space="preserve">
     20 __ж."___"___________ </w:t>
      </w:r>
      <w:r>
        <w:br/>
      </w:r>
      <w:r>
        <w:rPr>
          <w:rFonts w:ascii="Times New Roman"/>
          <w:b w:val="false"/>
          <w:i w:val="false"/>
          <w:color w:val="000000"/>
          <w:sz w:val="28"/>
        </w:rPr>
        <w:t xml:space="preserve">
                              М.О. </w:t>
      </w:r>
    </w:p>
    <w:bookmarkStart w:name="z128" w:id="119"/>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26-қосымша </w:t>
      </w:r>
    </w:p>
    <w:bookmarkEnd w:id="119"/>
    <w:p>
      <w:pPr>
        <w:spacing w:after="0"/>
        <w:ind w:left="0"/>
        <w:jc w:val="both"/>
      </w:pPr>
      <w:r>
        <w:rPr>
          <w:rFonts w:ascii="Times New Roman"/>
          <w:b w:val="false"/>
          <w:i w:val="false"/>
          <w:color w:val="000000"/>
          <w:sz w:val="28"/>
        </w:rPr>
        <w:t xml:space="preserve">      Мерзімді әскери қызметке даярлауға жататын, жұмыс істейтін </w:t>
      </w:r>
      <w:r>
        <w:br/>
      </w:r>
      <w:r>
        <w:rPr>
          <w:rFonts w:ascii="Times New Roman"/>
          <w:b w:val="false"/>
          <w:i w:val="false"/>
          <w:color w:val="000000"/>
          <w:sz w:val="28"/>
        </w:rPr>
        <w:t xml:space="preserve">
              (оқитын) 19_____ жылы туған жасөспірімдердің </w:t>
      </w:r>
      <w:r>
        <w:br/>
      </w:r>
      <w:r>
        <w:rPr>
          <w:rFonts w:ascii="Times New Roman"/>
          <w:b w:val="false"/>
          <w:i w:val="false"/>
          <w:color w:val="000000"/>
          <w:sz w:val="28"/>
        </w:rPr>
        <w:t>
</w:t>
      </w:r>
      <w:r>
        <w:rPr>
          <w:rFonts w:ascii="Times New Roman"/>
          <w:b/>
          <w:i w:val="false"/>
          <w:color w:val="000000"/>
          <w:sz w:val="28"/>
        </w:rPr>
        <w:t xml:space="preserve">                             ТІЗІМІ </w:t>
      </w:r>
    </w:p>
    <w:p>
      <w:pPr>
        <w:spacing w:after="0"/>
        <w:ind w:left="0"/>
        <w:jc w:val="both"/>
      </w:pPr>
      <w:r>
        <w:rPr>
          <w:rFonts w:ascii="Times New Roman"/>
          <w:b/>
          <w:i w:val="false"/>
          <w:color w:val="000000"/>
          <w:sz w:val="28"/>
        </w:rPr>
        <w:t xml:space="preserve">      ____________________________________________________ </w:t>
      </w:r>
      <w:r>
        <w:br/>
      </w:r>
      <w:r>
        <w:rPr>
          <w:rFonts w:ascii="Times New Roman"/>
          <w:b w:val="false"/>
          <w:i w:val="false"/>
          <w:color w:val="000000"/>
          <w:sz w:val="28"/>
        </w:rPr>
        <w:t xml:space="preserve">
                      (кәсіпорынның, мекеменің,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ұйымның, оқу орнының атауы) </w:t>
      </w:r>
    </w:p>
    <w:p>
      <w:pPr>
        <w:spacing w:after="0"/>
        <w:ind w:left="0"/>
        <w:jc w:val="both"/>
      </w:pPr>
      <w:r>
        <w:rPr>
          <w:rFonts w:ascii="Times New Roman"/>
          <w:b w:val="false"/>
          <w:i w:val="false"/>
          <w:color w:val="000000"/>
          <w:sz w:val="28"/>
        </w:rPr>
        <w:t xml:space="preserve">        20__ж."____"_________________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793"/>
        <w:gridCol w:w="1493"/>
        <w:gridCol w:w="2573"/>
        <w:gridCol w:w="1493"/>
        <w:gridCol w:w="1353"/>
        <w:gridCol w:w="1293"/>
        <w:gridCol w:w="10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Ұлты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қалауы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 </w:t>
            </w:r>
            <w:r>
              <w:br/>
            </w:r>
            <w:r>
              <w:rPr>
                <w:rFonts w:ascii="Times New Roman"/>
                <w:b w:val="false"/>
                <w:i w:val="false"/>
                <w:color w:val="000000"/>
                <w:sz w:val="20"/>
              </w:rPr>
              <w:t xml:space="preserve">
қайда және </w:t>
            </w:r>
            <w:r>
              <w:br/>
            </w:r>
            <w:r>
              <w:rPr>
                <w:rFonts w:ascii="Times New Roman"/>
                <w:b w:val="false"/>
                <w:i w:val="false"/>
                <w:color w:val="000000"/>
                <w:sz w:val="20"/>
              </w:rPr>
              <w:t xml:space="preserve">
кай сыныпта, </w:t>
            </w:r>
            <w:r>
              <w:br/>
            </w:r>
            <w:r>
              <w:rPr>
                <w:rFonts w:ascii="Times New Roman"/>
                <w:b w:val="false"/>
                <w:i w:val="false"/>
                <w:color w:val="000000"/>
                <w:sz w:val="20"/>
              </w:rPr>
              <w:t xml:space="preserve">
қай курста </w:t>
            </w:r>
            <w:r>
              <w:br/>
            </w:r>
            <w:r>
              <w:rPr>
                <w:rFonts w:ascii="Times New Roman"/>
                <w:b w:val="false"/>
                <w:i w:val="false"/>
                <w:color w:val="000000"/>
                <w:sz w:val="20"/>
              </w:rPr>
              <w:t xml:space="preserve">
оқиды немесе </w:t>
            </w:r>
            <w:r>
              <w:br/>
            </w:r>
            <w:r>
              <w:rPr>
                <w:rFonts w:ascii="Times New Roman"/>
                <w:b w:val="false"/>
                <w:i w:val="false"/>
                <w:color w:val="000000"/>
                <w:sz w:val="20"/>
              </w:rPr>
              <w:t xml:space="preserve">
қанша </w:t>
            </w:r>
            <w:r>
              <w:br/>
            </w:r>
            <w:r>
              <w:rPr>
                <w:rFonts w:ascii="Times New Roman"/>
                <w:b w:val="false"/>
                <w:i w:val="false"/>
                <w:color w:val="000000"/>
                <w:sz w:val="20"/>
              </w:rPr>
              <w:t xml:space="preserve">
сыныпты және </w:t>
            </w:r>
            <w:r>
              <w:br/>
            </w:r>
            <w:r>
              <w:rPr>
                <w:rFonts w:ascii="Times New Roman"/>
                <w:b w:val="false"/>
                <w:i w:val="false"/>
                <w:color w:val="000000"/>
                <w:sz w:val="20"/>
              </w:rPr>
              <w:t xml:space="preserve">
курсты </w:t>
            </w:r>
            <w:r>
              <w:br/>
            </w:r>
            <w:r>
              <w:rPr>
                <w:rFonts w:ascii="Times New Roman"/>
                <w:b w:val="false"/>
                <w:i w:val="false"/>
                <w:color w:val="000000"/>
                <w:sz w:val="20"/>
              </w:rPr>
              <w:t xml:space="preserve">
бітірді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орны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атқара- </w:t>
            </w:r>
            <w:r>
              <w:br/>
            </w:r>
            <w:r>
              <w:rPr>
                <w:rFonts w:ascii="Times New Roman"/>
                <w:b w:val="false"/>
                <w:i w:val="false"/>
                <w:color w:val="000000"/>
                <w:sz w:val="20"/>
              </w:rPr>
              <w:t xml:space="preserve">
тын </w:t>
            </w:r>
            <w:r>
              <w:br/>
            </w:r>
            <w:r>
              <w:rPr>
                <w:rFonts w:ascii="Times New Roman"/>
                <w:b w:val="false"/>
                <w:i w:val="false"/>
                <w:color w:val="000000"/>
                <w:sz w:val="20"/>
              </w:rPr>
              <w:t xml:space="preserve">
лауазы- </w:t>
            </w:r>
            <w:r>
              <w:br/>
            </w:r>
            <w:r>
              <w:rPr>
                <w:rFonts w:ascii="Times New Roman"/>
                <w:b w:val="false"/>
                <w:i w:val="false"/>
                <w:color w:val="000000"/>
                <w:sz w:val="20"/>
              </w:rPr>
              <w:t xml:space="preserve">
мы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Қандай </w:t>
            </w:r>
            <w:r>
              <w:br/>
            </w:r>
            <w:r>
              <w:rPr>
                <w:rFonts w:ascii="Times New Roman"/>
                <w:b w:val="false"/>
                <w:i w:val="false"/>
                <w:color w:val="000000"/>
                <w:sz w:val="20"/>
              </w:rPr>
              <w:t xml:space="preserve">
тіл- </w:t>
            </w:r>
            <w:r>
              <w:br/>
            </w:r>
            <w:r>
              <w:rPr>
                <w:rFonts w:ascii="Times New Roman"/>
                <w:b w:val="false"/>
                <w:i w:val="false"/>
                <w:color w:val="000000"/>
                <w:sz w:val="20"/>
              </w:rPr>
              <w:t xml:space="preserve">
дерді </w:t>
            </w:r>
            <w:r>
              <w:br/>
            </w:r>
            <w:r>
              <w:rPr>
                <w:rFonts w:ascii="Times New Roman"/>
                <w:b w:val="false"/>
                <w:i w:val="false"/>
                <w:color w:val="000000"/>
                <w:sz w:val="20"/>
              </w:rPr>
              <w:t xml:space="preserve">
біледі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 </w:t>
            </w:r>
            <w:r>
              <w:br/>
            </w:r>
            <w:r>
              <w:rPr>
                <w:rFonts w:ascii="Times New Roman"/>
                <w:b w:val="false"/>
                <w:i w:val="false"/>
                <w:color w:val="000000"/>
                <w:sz w:val="20"/>
              </w:rPr>
              <w:t xml:space="preserve">
лықты </w:t>
            </w:r>
            <w:r>
              <w:br/>
            </w:r>
            <w:r>
              <w:rPr>
                <w:rFonts w:ascii="Times New Roman"/>
                <w:b w:val="false"/>
                <w:i w:val="false"/>
                <w:color w:val="000000"/>
                <w:sz w:val="20"/>
              </w:rPr>
              <w:t xml:space="preserve">
жері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 </w:t>
            </w:r>
            <w:r>
              <w:br/>
            </w:r>
            <w:r>
              <w:rPr>
                <w:rFonts w:ascii="Times New Roman"/>
                <w:b w:val="false"/>
                <w:i w:val="false"/>
                <w:color w:val="000000"/>
                <w:sz w:val="20"/>
              </w:rPr>
              <w:t xml:space="preserve">
рту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w:t>
      </w:r>
      <w:r>
        <w:br/>
      </w:r>
      <w:r>
        <w:rPr>
          <w:rFonts w:ascii="Times New Roman"/>
          <w:b w:val="false"/>
          <w:i w:val="false"/>
          <w:color w:val="000000"/>
          <w:sz w:val="28"/>
        </w:rPr>
        <w:t xml:space="preserve">
      20 __ж. "___"___________                 Қолы____________ </w:t>
      </w:r>
    </w:p>
    <w:bookmarkStart w:name="z129" w:id="12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xml:space="preserve">
                                                   27-қосымша </w:t>
      </w:r>
    </w:p>
    <w:bookmarkEnd w:id="120"/>
    <w:p>
      <w:pPr>
        <w:spacing w:after="0"/>
        <w:ind w:left="0"/>
        <w:jc w:val="both"/>
      </w:pPr>
      <w:r>
        <w:rPr>
          <w:rFonts w:ascii="Times New Roman"/>
          <w:b w:val="false"/>
          <w:i w:val="false"/>
          <w:color w:val="000000"/>
          <w:sz w:val="28"/>
        </w:rPr>
        <w:t xml:space="preserve">      Көлемі 210х148 </w:t>
      </w:r>
    </w:p>
    <w:p>
      <w:pPr>
        <w:spacing w:after="0"/>
        <w:ind w:left="0"/>
        <w:jc w:val="both"/>
      </w:pPr>
      <w:r>
        <w:rPr>
          <w:rFonts w:ascii="Times New Roman"/>
          <w:b w:val="false"/>
          <w:i w:val="false"/>
          <w:color w:val="000000"/>
          <w:sz w:val="28"/>
        </w:rPr>
        <w:t xml:space="preserve">      Әскери бөлімнің </w:t>
      </w:r>
      <w:r>
        <w:br/>
      </w:r>
      <w:r>
        <w:rPr>
          <w:rFonts w:ascii="Times New Roman"/>
          <w:b w:val="false"/>
          <w:i w:val="false"/>
          <w:color w:val="000000"/>
          <w:sz w:val="28"/>
        </w:rPr>
        <w:t xml:space="preserve">
        (мекеменің) </w:t>
      </w:r>
      <w:r>
        <w:br/>
      </w:r>
      <w:r>
        <w:rPr>
          <w:rFonts w:ascii="Times New Roman"/>
          <w:b w:val="false"/>
          <w:i w:val="false"/>
          <w:color w:val="000000"/>
          <w:sz w:val="28"/>
        </w:rPr>
        <w:t xml:space="preserve">
         бұрыштама </w:t>
      </w:r>
      <w:r>
        <w:br/>
      </w:r>
      <w:r>
        <w:rPr>
          <w:rFonts w:ascii="Times New Roman"/>
          <w:b w:val="false"/>
          <w:i w:val="false"/>
          <w:color w:val="000000"/>
          <w:sz w:val="28"/>
        </w:rPr>
        <w:t xml:space="preserve">
         мөртабаны </w:t>
      </w:r>
    </w:p>
    <w:p>
      <w:pPr>
        <w:spacing w:after="0"/>
        <w:ind w:left="0"/>
        <w:jc w:val="both"/>
      </w:pPr>
      <w:r>
        <w:rPr>
          <w:rFonts w:ascii="Times New Roman"/>
          <w:b/>
          <w:i w:val="false"/>
          <w:color w:val="000000"/>
          <w:sz w:val="28"/>
        </w:rPr>
        <w:t xml:space="preserve">                              НҰСҚАМА </w:t>
      </w:r>
    </w:p>
    <w:p>
      <w:pPr>
        <w:spacing w:after="0"/>
        <w:ind w:left="0"/>
        <w:jc w:val="both"/>
      </w:pP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(әскери атағы)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Сізге 20___ж. "____"_______________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(қайда, кімнің қарамағына және қандай мақсат үшін)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баруды ұсынамын. </w:t>
      </w:r>
      <w:r>
        <w:br/>
      </w:r>
      <w:r>
        <w:rPr>
          <w:rFonts w:ascii="Times New Roman"/>
          <w:b w:val="false"/>
          <w:i w:val="false"/>
          <w:color w:val="000000"/>
          <w:sz w:val="28"/>
        </w:rPr>
        <w:t xml:space="preserve">
Келу мерзімі 20___ж."____"_______________ </w:t>
      </w:r>
      <w:r>
        <w:br/>
      </w:r>
      <w:r>
        <w:rPr>
          <w:rFonts w:ascii="Times New Roman"/>
          <w:b w:val="false"/>
          <w:i w:val="false"/>
          <w:color w:val="000000"/>
          <w:sz w:val="28"/>
        </w:rPr>
        <w:t xml:space="preserve">
Негізі: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Жол жүру үшін әскери тасымал құжаттары берілді </w:t>
      </w:r>
      <w:r>
        <w:br/>
      </w:r>
      <w:r>
        <w:rPr>
          <w:rFonts w:ascii="Times New Roman"/>
          <w:b w:val="false"/>
          <w:i w:val="false"/>
          <w:color w:val="000000"/>
          <w:sz w:val="28"/>
        </w:rPr>
        <w:t xml:space="preserve">
Талап ету құжатының N ________________________ </w:t>
      </w:r>
    </w:p>
    <w:p>
      <w:pPr>
        <w:spacing w:after="0"/>
        <w:ind w:left="0"/>
        <w:jc w:val="both"/>
      </w:pPr>
      <w:r>
        <w:rPr>
          <w:rFonts w:ascii="Times New Roman"/>
          <w:b w:val="false"/>
          <w:i w:val="false"/>
          <w:color w:val="000000"/>
          <w:sz w:val="28"/>
        </w:rPr>
        <w:t xml:space="preserve">Жеке басын куәландыратын құжатты көрсеткен кезде жарамды. </w:t>
      </w:r>
    </w:p>
    <w:p>
      <w:pPr>
        <w:spacing w:after="0"/>
        <w:ind w:left="0"/>
        <w:jc w:val="both"/>
      </w:pPr>
      <w:r>
        <w:rPr>
          <w:rFonts w:ascii="Times New Roman"/>
          <w:b w:val="false"/>
          <w:i w:val="false"/>
          <w:color w:val="000000"/>
          <w:sz w:val="28"/>
        </w:rPr>
        <w:t xml:space="preserve">Командир (бастық)___________________________________________________ </w:t>
      </w:r>
      <w:r>
        <w:br/>
      </w:r>
      <w:r>
        <w:rPr>
          <w:rFonts w:ascii="Times New Roman"/>
          <w:b w:val="false"/>
          <w:i w:val="false"/>
          <w:color w:val="000000"/>
          <w:sz w:val="28"/>
        </w:rPr>
        <w:t xml:space="preserve">
                     (әскери атағы, қолы, тегі және аты-жөні) </w:t>
      </w:r>
    </w:p>
    <w:p>
      <w:pPr>
        <w:spacing w:after="0"/>
        <w:ind w:left="0"/>
        <w:jc w:val="both"/>
      </w:pPr>
      <w:r>
        <w:rPr>
          <w:rFonts w:ascii="Times New Roman"/>
          <w:b w:val="false"/>
          <w:i w:val="false"/>
          <w:color w:val="000000"/>
          <w:sz w:val="28"/>
        </w:rPr>
        <w:t xml:space="preserve">      М.О. </w:t>
      </w:r>
    </w:p>
    <w:bookmarkStart w:name="z130" w:id="121"/>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әскери міндеттілер мен </w:t>
      </w:r>
      <w:r>
        <w:br/>
      </w:r>
      <w:r>
        <w:rPr>
          <w:rFonts w:ascii="Times New Roman"/>
          <w:b w:val="false"/>
          <w:i w:val="false"/>
          <w:color w:val="000000"/>
          <w:sz w:val="28"/>
        </w:rPr>
        <w:t xml:space="preserve">
                                           әскерге шақырылушыларды </w:t>
      </w:r>
      <w:r>
        <w:br/>
      </w:r>
      <w:r>
        <w:rPr>
          <w:rFonts w:ascii="Times New Roman"/>
          <w:b w:val="false"/>
          <w:i w:val="false"/>
          <w:color w:val="000000"/>
          <w:sz w:val="28"/>
        </w:rPr>
        <w:t xml:space="preserve">
                                         әскери есепке алуды жүргізу </w:t>
      </w:r>
      <w:r>
        <w:br/>
      </w:r>
      <w:r>
        <w:rPr>
          <w:rFonts w:ascii="Times New Roman"/>
          <w:b w:val="false"/>
          <w:i w:val="false"/>
          <w:color w:val="000000"/>
          <w:sz w:val="28"/>
        </w:rPr>
        <w:t xml:space="preserve">
                                            тәртібі туралы ережеге </w:t>
      </w:r>
      <w:r>
        <w:br/>
      </w:r>
      <w:r>
        <w:rPr>
          <w:rFonts w:ascii="Times New Roman"/>
          <w:b w:val="false"/>
          <w:i w:val="false"/>
          <w:color w:val="000000"/>
          <w:sz w:val="28"/>
        </w:rPr>
        <w:t>
                                                   28-қосымша</w:t>
      </w:r>
    </w:p>
    <w:bookmarkEnd w:id="121"/>
    <w:p>
      <w:pPr>
        <w:spacing w:after="0"/>
        <w:ind w:left="0"/>
        <w:jc w:val="both"/>
      </w:pPr>
      <w:r>
        <w:rPr>
          <w:rFonts w:ascii="Times New Roman"/>
          <w:b w:val="false"/>
          <w:i w:val="false"/>
          <w:color w:val="ff0000"/>
          <w:sz w:val="28"/>
        </w:rPr>
        <w:t xml:space="preserve">      Ескерту. 28-қосымшаға өзгерту енгізілді - ҚР Үкіметінің </w:t>
      </w:r>
      <w:r>
        <w:br/>
      </w:r>
      <w:r>
        <w:rPr>
          <w:rFonts w:ascii="Times New Roman"/>
          <w:b w:val="false"/>
          <w:i w:val="false"/>
          <w:color w:val="ff0000"/>
          <w:sz w:val="28"/>
        </w:rPr>
        <w:t xml:space="preserve">
2011.08.02 </w:t>
      </w:r>
      <w:r>
        <w:rPr>
          <w:rFonts w:ascii="Times New Roman"/>
          <w:b w:val="false"/>
          <w:i w:val="false"/>
          <w:color w:val="ff0000"/>
          <w:sz w:val="28"/>
        </w:rPr>
        <w:t>N 900</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 әскери есепте тұрған әскерге </w:t>
      </w:r>
      <w:r>
        <w:br/>
      </w:r>
      <w:r>
        <w:rPr>
          <w:rFonts w:ascii="Times New Roman"/>
          <w:b w:val="false"/>
          <w:i w:val="false"/>
          <w:color w:val="000000"/>
          <w:sz w:val="28"/>
        </w:rPr>
        <w:t xml:space="preserve">
                  шақырылушылардың қозғалысын есепке алу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                                 Басталды 20___ж. "___"_____________ </w:t>
      </w:r>
      <w:r>
        <w:br/>
      </w:r>
      <w:r>
        <w:rPr>
          <w:rFonts w:ascii="Times New Roman"/>
          <w:b w:val="false"/>
          <w:i w:val="false"/>
          <w:color w:val="000000"/>
          <w:sz w:val="28"/>
        </w:rPr>
        <w:t xml:space="preserve">
                                 Аяқталды 20___ж. "___"_____________ </w:t>
      </w:r>
    </w:p>
    <w:p>
      <w:pPr>
        <w:spacing w:after="0"/>
        <w:ind w:left="0"/>
        <w:jc w:val="both"/>
      </w:pPr>
      <w:r>
        <w:rPr>
          <w:rFonts w:ascii="Times New Roman"/>
          <w:b w:val="false"/>
          <w:i w:val="false"/>
          <w:color w:val="000000"/>
          <w:sz w:val="28"/>
        </w:rPr>
        <w:t xml:space="preserve">                                                  __________ парақта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473"/>
        <w:gridCol w:w="2853"/>
        <w:gridCol w:w="2313"/>
        <w:gridCol w:w="3193"/>
      </w:tblGrid>
      <w:tr>
        <w:trPr>
          <w:trHeight w:val="45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 </w:t>
            </w:r>
            <w:r>
              <w:br/>
            </w:r>
            <w:r>
              <w:rPr>
                <w:rFonts w:ascii="Times New Roman"/>
                <w:b w:val="false"/>
                <w:i w:val="false"/>
                <w:color w:val="000000"/>
                <w:sz w:val="20"/>
              </w:rPr>
              <w:t xml:space="preserve">
енгізіл- </w:t>
            </w:r>
            <w:r>
              <w:br/>
            </w:r>
            <w:r>
              <w:rPr>
                <w:rFonts w:ascii="Times New Roman"/>
                <w:b w:val="false"/>
                <w:i w:val="false"/>
                <w:color w:val="000000"/>
                <w:sz w:val="20"/>
              </w:rPr>
              <w:t xml:space="preserve">
ген күн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Запасқа </w:t>
            </w:r>
            <w:r>
              <w:br/>
            </w:r>
            <w:r>
              <w:rPr>
                <w:rFonts w:ascii="Times New Roman"/>
                <w:b w:val="false"/>
                <w:i w:val="false"/>
                <w:color w:val="000000"/>
                <w:sz w:val="20"/>
              </w:rPr>
              <w:t xml:space="preserve">
босату </w:t>
            </w:r>
            <w:r>
              <w:br/>
            </w:r>
            <w:r>
              <w:rPr>
                <w:rFonts w:ascii="Times New Roman"/>
                <w:b w:val="false"/>
                <w:i w:val="false"/>
                <w:color w:val="000000"/>
                <w:sz w:val="20"/>
              </w:rPr>
              <w:t xml:space="preserve">
бойынша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Әскерге </w:t>
            </w:r>
            <w:r>
              <w:br/>
            </w:r>
            <w:r>
              <w:rPr>
                <w:rFonts w:ascii="Times New Roman"/>
                <w:b w:val="false"/>
                <w:i w:val="false"/>
                <w:color w:val="000000"/>
                <w:sz w:val="20"/>
              </w:rPr>
              <w:t xml:space="preserve">
шақырылушылар </w:t>
            </w:r>
            <w:r>
              <w:br/>
            </w:r>
            <w:r>
              <w:rPr>
                <w:rFonts w:ascii="Times New Roman"/>
                <w:b w:val="false"/>
                <w:i w:val="false"/>
                <w:color w:val="000000"/>
                <w:sz w:val="20"/>
              </w:rPr>
              <w:t xml:space="preserve">
запасына </w:t>
            </w:r>
            <w:r>
              <w:br/>
            </w:r>
            <w:r>
              <w:rPr>
                <w:rFonts w:ascii="Times New Roman"/>
                <w:b w:val="false"/>
                <w:i w:val="false"/>
                <w:color w:val="000000"/>
                <w:sz w:val="20"/>
              </w:rPr>
              <w:t xml:space="preserve">
енгізілді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w:t>
            </w:r>
            <w:r>
              <w:br/>
            </w:r>
            <w:r>
              <w:rPr>
                <w:rFonts w:ascii="Times New Roman"/>
                <w:b w:val="false"/>
                <w:i w:val="false"/>
                <w:color w:val="000000"/>
                <w:sz w:val="20"/>
              </w:rPr>
              <w:t xml:space="preserve">
запасына </w:t>
            </w:r>
            <w:r>
              <w:br/>
            </w:r>
            <w:r>
              <w:rPr>
                <w:rFonts w:ascii="Times New Roman"/>
                <w:b w:val="false"/>
                <w:i w:val="false"/>
                <w:color w:val="000000"/>
                <w:sz w:val="20"/>
              </w:rPr>
              <w:t xml:space="preserve">
енгізілді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ТЖМ, </w:t>
            </w:r>
            <w:r>
              <w:br/>
            </w:r>
            <w:r>
              <w:rPr>
                <w:rFonts w:ascii="Times New Roman"/>
                <w:b w:val="false"/>
                <w:i w:val="false"/>
                <w:color w:val="000000"/>
                <w:sz w:val="20"/>
              </w:rPr>
              <w:t xml:space="preserve">
ҚП мен КБК </w:t>
            </w:r>
            <w:r>
              <w:br/>
            </w:r>
            <w:r>
              <w:rPr>
                <w:rFonts w:ascii="Times New Roman"/>
                <w:b w:val="false"/>
                <w:i w:val="false"/>
                <w:color w:val="000000"/>
                <w:sz w:val="20"/>
              </w:rPr>
              <w:t xml:space="preserve">
басқа да қуатты </w:t>
            </w:r>
            <w:r>
              <w:br/>
            </w:r>
            <w:r>
              <w:rPr>
                <w:rFonts w:ascii="Times New Roman"/>
                <w:b w:val="false"/>
                <w:i w:val="false"/>
                <w:color w:val="000000"/>
                <w:sz w:val="20"/>
              </w:rPr>
              <w:t xml:space="preserve">
құрылымдар </w:t>
            </w:r>
            <w:r>
              <w:br/>
            </w:r>
            <w:r>
              <w:rPr>
                <w:rFonts w:ascii="Times New Roman"/>
                <w:b w:val="false"/>
                <w:i w:val="false"/>
                <w:color w:val="000000"/>
                <w:sz w:val="20"/>
              </w:rPr>
              <w:t xml:space="preserve">
органдарында </w:t>
            </w:r>
            <w:r>
              <w:br/>
            </w:r>
            <w:r>
              <w:rPr>
                <w:rFonts w:ascii="Times New Roman"/>
                <w:b w:val="false"/>
                <w:i w:val="false"/>
                <w:color w:val="000000"/>
                <w:sz w:val="20"/>
              </w:rPr>
              <w:t xml:space="preserve">
(кадрларында </w:t>
            </w:r>
            <w:r>
              <w:br/>
            </w:r>
            <w:r>
              <w:rPr>
                <w:rFonts w:ascii="Times New Roman"/>
                <w:b w:val="false"/>
                <w:i w:val="false"/>
                <w:color w:val="000000"/>
                <w:sz w:val="20"/>
              </w:rPr>
              <w:t xml:space="preserve">
тұрғандар </w:t>
            </w:r>
            <w:r>
              <w:br/>
            </w:r>
            <w:r>
              <w:rPr>
                <w:rFonts w:ascii="Times New Roman"/>
                <w:b w:val="false"/>
                <w:i w:val="false"/>
                <w:color w:val="000000"/>
                <w:sz w:val="20"/>
              </w:rPr>
              <w:t xml:space="preserve">
қатарынан)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жиынтығы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713"/>
        <w:gridCol w:w="1973"/>
        <w:gridCol w:w="1993"/>
        <w:gridCol w:w="2353"/>
        <w:gridCol w:w="271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Келді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Запастағы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есебіне </w:t>
            </w:r>
            <w:r>
              <w:br/>
            </w:r>
            <w:r>
              <w:rPr>
                <w:rFonts w:ascii="Times New Roman"/>
                <w:b w:val="false"/>
                <w:i w:val="false"/>
                <w:color w:val="000000"/>
                <w:sz w:val="20"/>
              </w:rPr>
              <w:t xml:space="preserve">
берілді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w:t>
            </w:r>
            <w:r>
              <w:br/>
            </w:r>
            <w:r>
              <w:rPr>
                <w:rFonts w:ascii="Times New Roman"/>
                <w:b w:val="false"/>
                <w:i w:val="false"/>
                <w:color w:val="000000"/>
                <w:sz w:val="20"/>
              </w:rPr>
              <w:t xml:space="preserve">
келуі </w:t>
            </w:r>
            <w:r>
              <w:br/>
            </w:r>
            <w:r>
              <w:rPr>
                <w:rFonts w:ascii="Times New Roman"/>
                <w:b w:val="false"/>
                <w:i w:val="false"/>
                <w:color w:val="000000"/>
                <w:sz w:val="20"/>
              </w:rPr>
              <w:t xml:space="preserve">
бойынша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бостанды- </w:t>
            </w:r>
            <w:r>
              <w:br/>
            </w:r>
            <w:r>
              <w:rPr>
                <w:rFonts w:ascii="Times New Roman"/>
                <w:b w:val="false"/>
                <w:i w:val="false"/>
                <w:color w:val="000000"/>
                <w:sz w:val="20"/>
              </w:rPr>
              <w:t xml:space="preserve">
ғынан </w:t>
            </w:r>
            <w:r>
              <w:br/>
            </w:r>
            <w:r>
              <w:rPr>
                <w:rFonts w:ascii="Times New Roman"/>
                <w:b w:val="false"/>
                <w:i w:val="false"/>
                <w:color w:val="000000"/>
                <w:sz w:val="20"/>
              </w:rPr>
              <w:t xml:space="preserve">
айыру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нан </w:t>
            </w:r>
            <w:r>
              <w:br/>
            </w:r>
            <w:r>
              <w:rPr>
                <w:rFonts w:ascii="Times New Roman"/>
                <w:b w:val="false"/>
                <w:i w:val="false"/>
                <w:color w:val="000000"/>
                <w:sz w:val="20"/>
              </w:rPr>
              <w:t xml:space="preserve">
келуі </w:t>
            </w:r>
            <w:r>
              <w:br/>
            </w:r>
            <w:r>
              <w:rPr>
                <w:rFonts w:ascii="Times New Roman"/>
                <w:b w:val="false"/>
                <w:i w:val="false"/>
                <w:color w:val="000000"/>
                <w:sz w:val="20"/>
              </w:rPr>
              <w:t xml:space="preserve">
бойынша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 </w:t>
            </w:r>
            <w:r>
              <w:br/>
            </w:r>
            <w:r>
              <w:rPr>
                <w:rFonts w:ascii="Times New Roman"/>
                <w:b w:val="false"/>
                <w:i w:val="false"/>
                <w:color w:val="000000"/>
                <w:sz w:val="20"/>
              </w:rPr>
              <w:t xml:space="preserve">
тұрмаған-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қатарынан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w:t>
            </w:r>
            <w:r>
              <w:br/>
            </w:r>
            <w:r>
              <w:rPr>
                <w:rFonts w:ascii="Times New Roman"/>
                <w:b w:val="false"/>
                <w:i w:val="false"/>
                <w:color w:val="000000"/>
                <w:sz w:val="20"/>
              </w:rPr>
              <w:t xml:space="preserve">
жерін </w:t>
            </w:r>
            <w:r>
              <w:br/>
            </w:r>
            <w:r>
              <w:rPr>
                <w:rFonts w:ascii="Times New Roman"/>
                <w:b w:val="false"/>
                <w:i w:val="false"/>
                <w:color w:val="000000"/>
                <w:sz w:val="20"/>
              </w:rPr>
              <w:t xml:space="preserve">
ауыстырып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есептік </w:t>
            </w:r>
            <w:r>
              <w:br/>
            </w:r>
            <w:r>
              <w:rPr>
                <w:rFonts w:ascii="Times New Roman"/>
                <w:b w:val="false"/>
                <w:i w:val="false"/>
                <w:color w:val="000000"/>
                <w:sz w:val="20"/>
              </w:rPr>
              <w:t xml:space="preserve">
органдардан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733"/>
        <w:gridCol w:w="1653"/>
        <w:gridCol w:w="2693"/>
        <w:gridCol w:w="2233"/>
        <w:gridCol w:w="187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Кетті </w:t>
            </w:r>
          </w:p>
        </w:tc>
      </w:tr>
      <w:tr>
        <w:trPr>
          <w:trHeight w:val="4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Қарулы </w:t>
            </w:r>
            <w:r>
              <w:br/>
            </w:r>
            <w:r>
              <w:rPr>
                <w:rFonts w:ascii="Times New Roman"/>
                <w:b w:val="false"/>
                <w:i w:val="false"/>
                <w:color w:val="000000"/>
                <w:sz w:val="20"/>
              </w:rPr>
              <w:t xml:space="preserve">
Күштерінің,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әскерлері </w:t>
            </w:r>
            <w:r>
              <w:br/>
            </w:r>
            <w:r>
              <w:rPr>
                <w:rFonts w:ascii="Times New Roman"/>
                <w:b w:val="false"/>
                <w:i w:val="false"/>
                <w:color w:val="000000"/>
                <w:sz w:val="20"/>
              </w:rPr>
              <w:t xml:space="preserve">
мен құра- </w:t>
            </w:r>
            <w:r>
              <w:br/>
            </w:r>
            <w:r>
              <w:rPr>
                <w:rFonts w:ascii="Times New Roman"/>
                <w:b w:val="false"/>
                <w:i w:val="false"/>
                <w:color w:val="000000"/>
                <w:sz w:val="20"/>
              </w:rPr>
              <w:t xml:space="preserve">
лымдарының </w:t>
            </w:r>
            <w:r>
              <w:br/>
            </w:r>
            <w:r>
              <w:rPr>
                <w:rFonts w:ascii="Times New Roman"/>
                <w:b w:val="false"/>
                <w:i w:val="false"/>
                <w:color w:val="000000"/>
                <w:sz w:val="20"/>
              </w:rPr>
              <w:t xml:space="preserve">
кадрына </w:t>
            </w:r>
            <w:r>
              <w:br/>
            </w:r>
            <w:r>
              <w:rPr>
                <w:rFonts w:ascii="Times New Roman"/>
                <w:b w:val="false"/>
                <w:i w:val="false"/>
                <w:color w:val="000000"/>
                <w:sz w:val="20"/>
              </w:rPr>
              <w:t xml:space="preserve">
енгізілді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Шекті </w:t>
            </w:r>
            <w:r>
              <w:br/>
            </w:r>
            <w:r>
              <w:rPr>
                <w:rFonts w:ascii="Times New Roman"/>
                <w:b w:val="false"/>
                <w:i w:val="false"/>
                <w:color w:val="000000"/>
                <w:sz w:val="20"/>
              </w:rPr>
              <w:t xml:space="preserve">
жасқа </w:t>
            </w:r>
            <w:r>
              <w:br/>
            </w:r>
            <w:r>
              <w:rPr>
                <w:rFonts w:ascii="Times New Roman"/>
                <w:b w:val="false"/>
                <w:i w:val="false"/>
                <w:color w:val="000000"/>
                <w:sz w:val="20"/>
              </w:rPr>
              <w:t xml:space="preserve">
жетуіне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мен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қызметке </w:t>
            </w:r>
            <w:r>
              <w:br/>
            </w:r>
            <w:r>
              <w:rPr>
                <w:rFonts w:ascii="Times New Roman"/>
                <w:b w:val="false"/>
                <w:i w:val="false"/>
                <w:color w:val="000000"/>
                <w:sz w:val="20"/>
              </w:rPr>
              <w:t xml:space="preserve">
жарамсыз </w:t>
            </w:r>
            <w:r>
              <w:br/>
            </w:r>
            <w:r>
              <w:rPr>
                <w:rFonts w:ascii="Times New Roman"/>
                <w:b w:val="false"/>
                <w:i w:val="false"/>
                <w:color w:val="000000"/>
                <w:sz w:val="20"/>
              </w:rPr>
              <w:t xml:space="preserve">
деп </w:t>
            </w:r>
            <w:r>
              <w:br/>
            </w:r>
            <w:r>
              <w:rPr>
                <w:rFonts w:ascii="Times New Roman"/>
                <w:b w:val="false"/>
                <w:i w:val="false"/>
                <w:color w:val="000000"/>
                <w:sz w:val="20"/>
              </w:rPr>
              <w:t xml:space="preserve">
танылды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ТЖМ, </w:t>
            </w:r>
            <w:r>
              <w:br/>
            </w:r>
            <w:r>
              <w:rPr>
                <w:rFonts w:ascii="Times New Roman"/>
                <w:b w:val="false"/>
                <w:i w:val="false"/>
                <w:color w:val="000000"/>
                <w:sz w:val="20"/>
              </w:rPr>
              <w:t xml:space="preserve">
ҚП мен КБК </w:t>
            </w:r>
            <w:r>
              <w:br/>
            </w:r>
            <w:r>
              <w:rPr>
                <w:rFonts w:ascii="Times New Roman"/>
                <w:b w:val="false"/>
                <w:i w:val="false"/>
                <w:color w:val="000000"/>
                <w:sz w:val="20"/>
              </w:rPr>
              <w:t xml:space="preserve">
және басқа да </w:t>
            </w:r>
            <w:r>
              <w:br/>
            </w:r>
            <w:r>
              <w:rPr>
                <w:rFonts w:ascii="Times New Roman"/>
                <w:b w:val="false"/>
                <w:i w:val="false"/>
                <w:color w:val="000000"/>
                <w:sz w:val="20"/>
              </w:rPr>
              <w:t xml:space="preserve">
қуатты </w:t>
            </w:r>
            <w:r>
              <w:br/>
            </w:r>
            <w:r>
              <w:rPr>
                <w:rFonts w:ascii="Times New Roman"/>
                <w:b w:val="false"/>
                <w:i w:val="false"/>
                <w:color w:val="000000"/>
                <w:sz w:val="20"/>
              </w:rPr>
              <w:t xml:space="preserve">
құрылымдар </w:t>
            </w:r>
            <w:r>
              <w:br/>
            </w:r>
            <w:r>
              <w:rPr>
                <w:rFonts w:ascii="Times New Roman"/>
                <w:b w:val="false"/>
                <w:i w:val="false"/>
                <w:color w:val="000000"/>
                <w:sz w:val="20"/>
              </w:rPr>
              <w:t xml:space="preserve">
органдарында </w:t>
            </w:r>
            <w:r>
              <w:br/>
            </w:r>
            <w:r>
              <w:rPr>
                <w:rFonts w:ascii="Times New Roman"/>
                <w:b w:val="false"/>
                <w:i w:val="false"/>
                <w:color w:val="000000"/>
                <w:sz w:val="20"/>
              </w:rPr>
              <w:t xml:space="preserve">
(кадрларына) </w:t>
            </w:r>
            <w:r>
              <w:br/>
            </w:r>
            <w:r>
              <w:rPr>
                <w:rFonts w:ascii="Times New Roman"/>
                <w:b w:val="false"/>
                <w:i w:val="false"/>
                <w:color w:val="000000"/>
                <w:sz w:val="20"/>
              </w:rPr>
              <w:t xml:space="preserve">
берілді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Запастағы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есебіне </w:t>
            </w:r>
            <w:r>
              <w:br/>
            </w:r>
            <w:r>
              <w:rPr>
                <w:rFonts w:ascii="Times New Roman"/>
                <w:b w:val="false"/>
                <w:i w:val="false"/>
                <w:color w:val="000000"/>
                <w:sz w:val="20"/>
              </w:rPr>
              <w:t xml:space="preserve">
енгізілді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w:t>
            </w:r>
          </w:p>
        </w:tc>
      </w:tr>
      <w:tr>
        <w:trPr>
          <w:trHeight w:val="4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1893"/>
        <w:gridCol w:w="4493"/>
        <w:gridCol w:w="1533"/>
        <w:gridCol w:w="179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Келді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97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Сотталғандар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жіберілгендер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w:t>
            </w:r>
            <w:r>
              <w:br/>
            </w:r>
            <w:r>
              <w:rPr>
                <w:rFonts w:ascii="Times New Roman"/>
                <w:b w:val="false"/>
                <w:i w:val="false"/>
                <w:color w:val="000000"/>
                <w:sz w:val="20"/>
              </w:rPr>
              <w:t xml:space="preserve">
есептен </w:t>
            </w:r>
            <w:r>
              <w:br/>
            </w:r>
            <w:r>
              <w:rPr>
                <w:rFonts w:ascii="Times New Roman"/>
                <w:b w:val="false"/>
                <w:i w:val="false"/>
                <w:color w:val="000000"/>
                <w:sz w:val="20"/>
              </w:rPr>
              <w:t xml:space="preserve">
шығарусыз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жерін </w:t>
            </w:r>
            <w:r>
              <w:br/>
            </w:r>
            <w:r>
              <w:rPr>
                <w:rFonts w:ascii="Times New Roman"/>
                <w:b w:val="false"/>
                <w:i w:val="false"/>
                <w:color w:val="000000"/>
                <w:sz w:val="20"/>
              </w:rPr>
              <w:t xml:space="preserve">
ауыстыруға байланысты </w:t>
            </w:r>
            <w:r>
              <w:br/>
            </w:r>
            <w:r>
              <w:rPr>
                <w:rFonts w:ascii="Times New Roman"/>
                <w:b w:val="false"/>
                <w:i w:val="false"/>
                <w:color w:val="000000"/>
                <w:sz w:val="20"/>
              </w:rPr>
              <w:t xml:space="preserve">
басқа есептік органға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w:t>
            </w:r>
            <w:r>
              <w:br/>
            </w:r>
            <w:r>
              <w:rPr>
                <w:rFonts w:ascii="Times New Roman"/>
                <w:b w:val="false"/>
                <w:i w:val="false"/>
                <w:color w:val="000000"/>
                <w:sz w:val="20"/>
              </w:rPr>
              <w:t xml:space="preserve">
болды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273"/>
        <w:gridCol w:w="1753"/>
        <w:gridCol w:w="20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Запастағы разрядтар </w:t>
            </w:r>
            <w:r>
              <w:br/>
            </w:r>
            <w:r>
              <w:rPr>
                <w:rFonts w:ascii="Times New Roman"/>
                <w:b w:val="false"/>
                <w:i w:val="false"/>
                <w:color w:val="000000"/>
                <w:sz w:val="20"/>
              </w:rPr>
              <w:t xml:space="preserve">
бойынша есепте тұр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ҚІБ(Б) бастығы ___________________________  _____________________ </w:t>
      </w:r>
      <w:r>
        <w:br/>
      </w:r>
      <w:r>
        <w:rPr>
          <w:rFonts w:ascii="Times New Roman"/>
          <w:b w:val="false"/>
          <w:i w:val="false"/>
          <w:color w:val="000000"/>
          <w:sz w:val="28"/>
        </w:rPr>
        <w:t xml:space="preserve">
                          (атағы)                     (қолы) </w:t>
      </w:r>
    </w:p>
    <w:p>
      <w:pPr>
        <w:spacing w:after="0"/>
        <w:ind w:left="0"/>
        <w:jc w:val="both"/>
      </w:pPr>
      <w:r>
        <w:rPr>
          <w:rFonts w:ascii="Times New Roman"/>
          <w:b w:val="false"/>
          <w:i w:val="false"/>
          <w:color w:val="000000"/>
          <w:sz w:val="28"/>
        </w:rPr>
        <w:t xml:space="preserve">ҚІБ(Б) бастығының орынбасары ___________________  ________________ </w:t>
      </w:r>
      <w:r>
        <w:br/>
      </w:r>
      <w:r>
        <w:rPr>
          <w:rFonts w:ascii="Times New Roman"/>
          <w:b w:val="false"/>
          <w:i w:val="false"/>
          <w:color w:val="000000"/>
          <w:sz w:val="28"/>
        </w:rPr>
        <w:t xml:space="preserve">
                                    (атағы)            (қолы) </w:t>
      </w:r>
    </w:p>
    <w:p>
      <w:pPr>
        <w:spacing w:after="0"/>
        <w:ind w:left="0"/>
        <w:jc w:val="both"/>
      </w:pPr>
      <w:r>
        <w:rPr>
          <w:rFonts w:ascii="Times New Roman"/>
          <w:b w:val="false"/>
          <w:i w:val="false"/>
          <w:color w:val="000000"/>
          <w:sz w:val="28"/>
        </w:rPr>
        <w:t xml:space="preserve">20___ ж."___"________________ </w:t>
      </w:r>
    </w:p>
    <w:p>
      <w:pPr>
        <w:spacing w:after="0"/>
        <w:ind w:left="0"/>
        <w:jc w:val="left"/>
      </w:pPr>
      <w:r>
        <w:rPr>
          <w:rFonts w:ascii="Times New Roman"/>
          <w:b/>
          <w:i w:val="false"/>
          <w:color w:val="000000"/>
        </w:rPr>
        <w:t xml:space="preserve"> Түсініктеме </w:t>
      </w:r>
    </w:p>
    <w:p>
      <w:pPr>
        <w:spacing w:after="0"/>
        <w:ind w:left="0"/>
        <w:jc w:val="both"/>
      </w:pPr>
      <w:r>
        <w:rPr>
          <w:rFonts w:ascii="Times New Roman"/>
          <w:b w:val="false"/>
          <w:i w:val="false"/>
          <w:color w:val="000000"/>
          <w:sz w:val="28"/>
        </w:rPr>
        <w:t xml:space="preserve">      1. Есепке алу журналын бөлімше бастығы, ал ол болмаған жерде - ҚІБ(Б) бастығының нұсқауы бойынша Қорғаныс істері жөніндегі басқарманың (бөлімнің) қызметкері жүргізеді. </w:t>
      </w:r>
      <w:r>
        <w:br/>
      </w:r>
      <w:r>
        <w:rPr>
          <w:rFonts w:ascii="Times New Roman"/>
          <w:b w:val="false"/>
          <w:i w:val="false"/>
          <w:color w:val="000000"/>
          <w:sz w:val="28"/>
        </w:rPr>
        <w:t xml:space="preserve">
      2. Мәліметтер есепке алу журналына күн сайын есеп карточкалары негізінде жазылады. Әскери міндеттілердің тұрақсыздығы аз ҚІБ(Б) деректер есепке алу журналына күн сайын емес, ал ҚІБ(Б) бастығының қарауына қарай енгізілуі мүмкін. </w:t>
      </w:r>
      <w:r>
        <w:br/>
      </w:r>
      <w:r>
        <w:rPr>
          <w:rFonts w:ascii="Times New Roman"/>
          <w:b w:val="false"/>
          <w:i w:val="false"/>
          <w:color w:val="000000"/>
          <w:sz w:val="28"/>
        </w:rPr>
        <w:t xml:space="preserve">
      3. Кент, ауыл (село), ауылдық (селолық) округтер әкімдерімен есепке алынған және есептен шығарылған әскери міндеттілердің мәліметтері есепке алу журналына есеп карточкаларының және есептен алынғандар тізімдерінің түсуіне қарай енгізіледі. </w:t>
      </w:r>
      <w:r>
        <w:br/>
      </w:r>
      <w:r>
        <w:rPr>
          <w:rFonts w:ascii="Times New Roman"/>
          <w:b w:val="false"/>
          <w:i w:val="false"/>
          <w:color w:val="000000"/>
          <w:sz w:val="28"/>
        </w:rPr>
        <w:t xml:space="preserve">
      4. Есепке алу журналының парақтары нөмірленеді, тігіледі және Қорғаныс істері жөніндегі басқарманың (бөлімнің) мөрімен мөрленеді.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5 мамырдағы </w:t>
      </w:r>
      <w:r>
        <w:br/>
      </w:r>
      <w:r>
        <w:rPr>
          <w:rFonts w:ascii="Times New Roman"/>
          <w:b w:val="false"/>
          <w:i w:val="false"/>
          <w:color w:val="000000"/>
          <w:sz w:val="28"/>
        </w:rPr>
        <w:t xml:space="preserve">
N 371 қаулысына қосымша </w:t>
      </w:r>
    </w:p>
    <w:bookmarkStart w:name="z96" w:id="122"/>
    <w:p>
      <w:pPr>
        <w:spacing w:after="0"/>
        <w:ind w:left="0"/>
        <w:jc w:val="left"/>
      </w:pPr>
      <w:r>
        <w:rPr>
          <w:rFonts w:ascii="Times New Roman"/>
          <w:b/>
          <w:i w:val="false"/>
          <w:color w:val="000000"/>
        </w:rPr>
        <w:t xml:space="preserve"> 
Қазақстан Республикасы Үкіметінің күші жойылған </w:t>
      </w:r>
      <w:r>
        <w:br/>
      </w:r>
      <w:r>
        <w:rPr>
          <w:rFonts w:ascii="Times New Roman"/>
          <w:b/>
          <w:i w:val="false"/>
          <w:color w:val="000000"/>
        </w:rPr>
        <w:t xml:space="preserve">
кейбір шешімдерінің тізбесі </w:t>
      </w:r>
    </w:p>
    <w:bookmarkEnd w:id="122"/>
    <w:bookmarkStart w:name="z97" w:id="123"/>
    <w:p>
      <w:pPr>
        <w:spacing w:after="0"/>
        <w:ind w:left="0"/>
        <w:jc w:val="both"/>
      </w:pPr>
      <w:r>
        <w:rPr>
          <w:rFonts w:ascii="Times New Roman"/>
          <w:b w:val="false"/>
          <w:i w:val="false"/>
          <w:color w:val="000000"/>
          <w:sz w:val="28"/>
        </w:rPr>
        <w:t>
      1. "Қазақстан Республикасының аумағында азаматтарды шақыру учаскелеріне тіркеуді жүргізу туралы" Қазақстан Республикасы Министрлер Кабинетінің 1993 жылғы 28 қазандағы N 1072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23"/>
    <w:bookmarkStart w:name="z98" w:id="124"/>
    <w:p>
      <w:pPr>
        <w:spacing w:after="0"/>
        <w:ind w:left="0"/>
        <w:jc w:val="both"/>
      </w:pPr>
      <w:r>
        <w:rPr>
          <w:rFonts w:ascii="Times New Roman"/>
          <w:b w:val="false"/>
          <w:i w:val="false"/>
          <w:color w:val="000000"/>
          <w:sz w:val="28"/>
        </w:rPr>
        <w:t>
      2. "Қазақстан Республикасында әскери міндеттілер мен шақырылушыларды әскери есепке алу ережесін бекіту туралы" Қазақстан Республикасы Үкіметінің 2003 жылғы 12 қыркүйектегі N 925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2003 ж., N 37, 376-құжат); </w:t>
      </w:r>
    </w:p>
    <w:bookmarkEnd w:id="124"/>
    <w:bookmarkStart w:name="z99" w:id="125"/>
    <w:p>
      <w:pPr>
        <w:spacing w:after="0"/>
        <w:ind w:left="0"/>
        <w:jc w:val="both"/>
      </w:pPr>
      <w:r>
        <w:rPr>
          <w:rFonts w:ascii="Times New Roman"/>
          <w:b w:val="false"/>
          <w:i w:val="false"/>
          <w:color w:val="000000"/>
          <w:sz w:val="28"/>
        </w:rPr>
        <w:t>
      3. "Қазақстан Республикасы Үкіметінің 2003 жылғы 12 қыркүйектегі N 925 қаулысына өзгерістер енгізу туралы" Қазақстан Республикасы Үкіметінің 2003 жылғы 8 желтоқсандағы N 1242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2003 ж., N 46, 510-құжат); </w:t>
      </w:r>
    </w:p>
    <w:bookmarkEnd w:id="125"/>
    <w:bookmarkStart w:name="z100" w:id="126"/>
    <w:p>
      <w:pPr>
        <w:spacing w:after="0"/>
        <w:ind w:left="0"/>
        <w:jc w:val="both"/>
      </w:pPr>
      <w:r>
        <w:rPr>
          <w:rFonts w:ascii="Times New Roman"/>
          <w:b w:val="false"/>
          <w:i w:val="false"/>
          <w:color w:val="000000"/>
          <w:sz w:val="28"/>
        </w:rPr>
        <w:t>
      4. "Қазақстан Республикасы Үкіметінің кейбір шешімдеріне өзгерістер мен толықтырулар енгізу туралы" Қазақстан Республикасы Үкіметінің 2004 жылғы 6 қыркүйектегі N 936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7-тармағы (Қазақстан Республикасының ПҮКЖ-ы, 2004 ж., N 33, 448-құжат); </w:t>
      </w:r>
    </w:p>
    <w:bookmarkEnd w:id="126"/>
    <w:bookmarkStart w:name="z101" w:id="127"/>
    <w:p>
      <w:pPr>
        <w:spacing w:after="0"/>
        <w:ind w:left="0"/>
        <w:jc w:val="both"/>
      </w:pPr>
      <w:r>
        <w:rPr>
          <w:rFonts w:ascii="Times New Roman"/>
          <w:b w:val="false"/>
          <w:i w:val="false"/>
          <w:color w:val="000000"/>
          <w:sz w:val="28"/>
        </w:rPr>
        <w:t>
      5. "Қазақстан Республикасы Үкіметінің күші жойылған кейбір шешімдеріне өзгерістер мен толықтырулар енгізу туралы" Қазақстан Республикасы Үкіметінің 2005 жылғы 30 маусымдағы N 662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13-тармағы (Қазақстан Республикасының ПҮКЖ-ы, 2005 ж., N 27, 341-құжат); </w:t>
      </w:r>
    </w:p>
    <w:bookmarkEnd w:id="127"/>
    <w:bookmarkStart w:name="z102" w:id="128"/>
    <w:p>
      <w:pPr>
        <w:spacing w:after="0"/>
        <w:ind w:left="0"/>
        <w:jc w:val="both"/>
      </w:pPr>
      <w:r>
        <w:rPr>
          <w:rFonts w:ascii="Times New Roman"/>
          <w:b w:val="false"/>
          <w:i w:val="false"/>
          <w:color w:val="000000"/>
          <w:sz w:val="28"/>
        </w:rPr>
        <w:t>
      6. "Қазақстан Республикасының халқын тіркеудің кейбір мәселелері туралы" Қазақстан Республикасы Үкіметінің 2005 жылғы 21 шілдедегі N 761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6-тармағы (Қазақстан Республикасының ПҮКЖ-ы, 2005 ж., N 31, 404-құжат). </w:t>
      </w:r>
    </w:p>
    <w:bookmarkEnd w:id="1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