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c9a53" w14:textId="29c9a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 елдермен ынтымақтастық жөнiндегi бiрлескен үкiметаралық комиссиялардың (комитеттердiң, кеңестердiң) және олардың кiшi комиссияларының қазақстандық бөлiгiнiң тең төрағаларын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5 мамырдағы N 373 Қаулысы. Күші жойылды - ҚР Үкіметінің 2007.03.20. N 215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Ескерту. Күші жойылды - ҚР Үкіметінің 2007.03.20.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215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Yкiметi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Шет елдермен ынтымақтастық жөнiндегi бiрлескен үкiметаралық комиссиялардың (комитеттердiң, кеңестердiң) және олардың кiшi комиссияларының қазақстандық бөлiгiнiң тең төрағаларының құрамы бекiтiлсiн.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Мыналардың күшi жойылды деп танылсын: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"Шет елдермен ынтымақтастық жөнiндегi бiрлескен үкiметаралық комиссиялардың (комитеттердiң, кеңестердiң) және олардың кiшi комиссияларының қазақстандық бөлiгiнiң тең төрағаларын бекiту туралы" Қазақстан Республикасы Yкiметiнiң 2005 жылғы 4 наурыздағы N 209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2005 ж., N 11, 116-құжат);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 Үкiметiнiң 2005 жылғы 4 наурыздағы  N 209 қаулысына өзгерiс енгiзу туралы" Қазақстан Республикасы Үкiметiнiң 2005 жылғы 11 шiлдедегi N 720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2005 ж., N 29, 367-құжат);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"Қазақстан Республикасы Үкiметiнiң 2005 жылғы 4 наурыздағы N 209 қаулысына өзгерiстер мен толықтырулар енгiзу туралы" Қазақстан Республикасы Үкiметiнiң 2005 жылғы 30 қыркүйектегi N 981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2005 ж., N 36, 504-құжат).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күнiнен бастап қолданысқа енгiзiледi.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Үкiметiнiң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2006 жылғы 5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N 373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бекiтiлген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Шет елдермен ынтымақтастық жөнiндегi бiрлескен үкiметаралық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комиссиялардың (комитеттердiң, кеңестердiң) және олардың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кiшi комиccияларының қазақстандық бөлiгiнiң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тең төрағаларының құрамы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Қазақстан-әзiрбайжан экономикалық    - Iзмұхамбетов Бақтықожа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жөнiндегi комиссия      Салахатдинұлы -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Республикасының Энергетика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және минералдық ресурстар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Қазақстан-армян сауда-экономикалық   - Онжанов Нұрлан Баймолдаұлы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жөнiндегi комиссия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Сыртқы iстер министрiнiң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Қазақстан-беларусь                   - Школьник Владимир Сергеевич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сауда-экономикалық  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жөнiндегi комиссия      Индустрия және сауда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Қазақстан-грузин сауда-экономикалық  - Мамин Асқар Ұзақбайұлы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жөнiндегi комиссия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Көлiк және коммуникация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Қазақстан-қырғыз бiрлескен           - Iзмұхамбетов Бақтықожа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комиссиясы                             Салахатдинұлы -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Республикасының Энергетика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және минералдық ресурстар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Шу және Талас өзендерiндегi          - Рябцев Анатолий Дмитриевич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мемлекетаралық қолданыстағы су         Қазақстан Республикасы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шаруашылығы құрылыстарын пайдалану     шаруашылығы министрлiгiнiң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қазақстан-қырғыз комиссиясы  Су ресурстары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комитетiнiң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Қазақстан-молдова экономикалық       - Айтжанов Дулат Нулиұлы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жөнiндегi аралас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                               Ауыл шаруашылығының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Қазақстан-ресей ынтымақтастығы       - Школьник Владимир Сергеевич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жөніндегі комиссия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Индустрия және сауда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Қазақстан-ресей шекара               - Смағұлов Болат Советұлы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жөніндегі кішi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                               Индустрия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Қазақстан-ресей "Байқоңыр" кешенi    - Әйтiмова Бiрғаным Сарықызы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жөніндегі кiшi комиссия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Бiлiм және ғылым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Қазақстан-ресей көлiк жөнiндегi кішi - Құсайынов Әбiлғазы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                               Қалиақпарұлы -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Республикасының Көлiк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коммуникация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Қазақстан-ресей әскери-техникалық    - Смағұлов Болат Советұлы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жөнiндегi кiшi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                               Индустрия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Қазақстан-ресей банкаралық және      - Сартбаев Медет Мақсұтұлы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инвестициялық ынтымақтастығы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жөніндегi кiшi комиссия                Ұлттық Банкi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Қазақстан-ресей трансшекаралық су    - Рябцев Анатолий Дмитриевич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объектiлерiн бiрлесiп пайдалану мен    Қазақстан Республикасы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қорғау жөнiндегi комиссия              шаруашылығы министрлiгiнiң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Су ресурстары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комитетiнiң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Қазақстан-тәжiк экономикалық         - Ысқақов Нұрлан Әбдiлдаұлы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жөнiндегi комиссия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Қоршаған ортаны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Қазақстан-түрiкмен экономикалық      - Оразбаев Бiрлiк Есiркепұлы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жөнiндегi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бірлескен комиссия                     Энергетика және минералдық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ресурстар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Қазақстан-өзбек екi жақты            - Школьник Владимир Сергеевич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жөнiндегi комиссия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Индустрия және сауда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Қазақстан-украина экономикалық       - Iзмұхамбетов Бақтықожа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жөнiндегi комиссия      Салахатдинұлы -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Республикасының Энергетика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және минералдық ресурстар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Қазақстан-австрия сауда-экономикалық - Әлиев Рахат Мұхтарұлы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жөнiндегi үкiметаралық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                               Сыртқы iстер министрiнiң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бiрiншi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Америка-Орталық Азия Сауда және      - Айтжанова Жанар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инвестициялар жөнiндегi кеңесi         Сейдахметқызы -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Республикасы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сауда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Қазақстан-америка энергетика         - Iзмұхамбетов Бақтықожа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саласындағы серiктестiк жөнiндегi      Салахатдинұлы -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арнайы комиссия                        Республикасының Энергетика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және минералдық ресурстар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Қазақстан-ауған сауда-экономикалық   - Смағұлов Болат Советұлы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жөнiндегi үкiметаралық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                               Индустрия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Қазақстан-болгар сауда-экономикалық  - Қарақұсова Гүлжан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байланыстар және ғылыми-техникалық     Жанпейiсқызы -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жөнiндегi комиссия      Республикасының Еңбек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халықты әлеуметтiк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Қазақстан-британ сауда-өнеркәсiп     - Школьник Владимир Сергеевич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кеңесi           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Индустрия және сауда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Қазақстан-венгр сауда-экономикалық   - Баталов Асқар Болатұлы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жөнiндегi комиссия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Индустрия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Қазақстан-венгр ұйымдасқан қылмысқа, - Қасымов Қалмұханбет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терроризмге, есiрткi құралдары мен     Нұрмұханбетұлы -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психотроптық заттардың заңсыз          Республикасының Iшкi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айналымына қарсы күрестегi             бiрiншi вице-министрi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ынтымақтастық жөнiндегi комиссиясы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Қазақстан-вьетнам сауда-экономикалық - Жошыбаев Рәпiл Сейiтханұлы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жөнiндегi бiрлескен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                               Сыртқы iстер министрiнiң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Қазақстан-герман сауда-экономикалық    - Онжанов Нұрлан Баймолдаұлы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жөнiндегi жұмыс тобы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Сыртқы iстер министрiнiң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"Қазақстан-Төменгi Саксония" жұмыс   - Баталов Асқар Болатұлы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тобы                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Индустрия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Республикасында тұратын    - Онжанов Нұрлан Баймолдаұлы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этникалық немістер мәселелерi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қазақстан-герман             Сыртқы iстер министрiнiң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үкiметаралық комиссиясы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Қазақстан-герман мәдени              - Бабақұмаров Ержан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мәселелерi жөнiндегi    Жалбақұлы -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аралас комиссия                        Республикасының Мәдениет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және ақпарат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Қазақстан-грек экономикалық және     - Әлиев Рахат Мұхтарұлы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технологиялық ынтымақтастығы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комиссия                     Сыртқы iстер министрiнiң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бiрiншi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 - Еуропалық  - Есiмов Ахметжан Смағұлұлы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Одақ" ынтымақтастық кеңесi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Ауыл шаруашылығы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 - Еуропалық  - Әлиев Рахат Мұхтарұлы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Одақ" ынтымақтастық комитетi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Сыртқы iстер министрiнiң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бiрiншi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Қазақстан-египет сауда-экономикалық, - Досмұхамбетов Темiрхан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мәдени-гуманитарлық және ғылыми-       Мыңайдарұлы -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техникалық ынтымақтастығы жөнiндегi    Республикасының Туризм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үкiметаралық комиссия                  спорт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Қазақстан-израиль сауда-экономикалық - Әйтiмова Бiрғаным Сарықызы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байланыстары жөнiндегi комиссия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Бiлiм және ғылым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Қазақстан-үндiстан сауда-            - Iзмұхамбетов Бақтықожа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экономикалық, ғылыми-техникалық,       Салахатдинұлы -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өнеркәсiптiк және мәдени               Республикасының Энергетика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жөнiндегi үкiметаралық  және минералдық ресурстар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бiрлескен комиссия                    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Қазақстан-үндi әскери-техникалық     - Смағұлов Болат Советұлы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жөнiндегi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үкiметаралық бiрлескен жұмыс тобы      Индустрия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Үкiметаралық қазақстан-иордан        - Есiмов Ахметжан Смағұлұлы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сауда-экономикалық және мәдени-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iзгiлiк ынтымақтастығы жөнiндегi       Ауыл шаруашылығы министрi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Қазақстан-иран сауда-экономикалық,   - Мамин Асқар Ұзақбайұлы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ғылыми-техникалық және мәдени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жөнiндегi үкiметаралық  Көлiк және коммуникация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                              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Қазақстан-испан сауда-экономикалық   - Коржова Наталья Артемовна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жөнiндегi үкiметаралық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                               Қаржы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Қазақстан-италия өнеркәсiптiк және   - Зверьков Вадим Павлович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ынтымақтастық пен алмасу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жөніндегі үкіметаралық жұмыс тобы      Сыртқы iстер министрiнiң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Қазақстан-катар жоғары деңгейдегi    - Ертiсбаев Ермұхамет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бірлескен комиссиясы                   Қабиденұлы -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Республикасының Мәдениет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және ақпарат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Қазақстан-қытай ынтымақтастығы       - Мәсiмов Кәрiм Қажымқанұлы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жөніндегі комитет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Премьер-Министрiнiң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орынбасары -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Республикасының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және бюджеттiк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Қазақстан-қытай ынтымақтастығы       - Смағұлов Болат Советұлы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жөніндегі комитеттің сауда-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ынтымақтастығы жөніндегi  Индустрия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кiшi комитетi                         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Қазақстан-қытай ынтымақтастығы       - Қасымбек Жеңiс Махмудұлы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жөніндегі комитеттің көлiк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жөніндегi кiшi          Көлiк және коммуникация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комитетi                              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Қазақстан-қытай ынтымақтастығы       - Мамбеталин Әлихан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жөніндегі комитеттің өткiзу            Есенғосұлы -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пункттерi арасындағы және кеден iсi    Республикасы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саласындағы ынтымақтастық жөнiндегi    министрлiгiнiң Кедендiк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кiшi комитетi                          бақылау комитетi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Қазақстан-қытай ынтымақтастығы       - Әбдiмомынов Азамат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жөніндегі комитеттiң ғылыми-           Құрманбекұлы -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техникалық ынтымақтастық жөнiндегi     Республикасының Бiлiм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кiшi комитетi                          ғылым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Қазақстан-қытай ынтымақтастығы       - Ақшолақов Болат Оралұлы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жөніндегi комитеттiң энергетика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саласындағы ынтымақтастық жөнiндегi    Энергетика және минералдық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кiшi комитетi                          ресурстар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Қазақстан-қытай ынтымақтастығы       - Yжкенов Болат Сұлтанұлы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комитеттiң геология және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жер қойнауын қорғау саласындағы        Энергетика және минералдық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ынтымақтастық жөнiндегi кiшi комитетi  ресурстар министрлiгiнiң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Геология және жер қойнауын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пайдалану комитетiнiң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Қазақстан-қытай ынтымақтастығы       - Әлиев Арыстанбек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комитеттiң мәдени-           Мұқамедиұлы -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гуманитарлық ынтымақтастық жөнiндегi   Республикасының Мәдениет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кiшi комитетi                          және ақпарат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Қазақстан-қытай ынтымақтастығы       - Әбдiрахманов Қайрат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комитеттiң қауiпсiздiк       Құдайбергенұлы -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саласындағы ынтымақтастық жөнiндегi    Республикасы Сыртқы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кiшi комитетi                          министрiнiң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Қазақстан-қытай ынтымақтастығы       - Тәжияқов Бисенғали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комитеттiң қаржы             Шамғалиұлы -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жөнiндегi кiшi          Республикасы Ұлттық Банкi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комитетi                              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Қазақстан-қытай ынтымақтастығы       - Қасымбек Жеңiс Махмудұлы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комитеттiң темiр жол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көлiгi саласындағы ынтымақтастық       Көлiк және коммуникация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кiшi комитетi               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Трансшекаралық өзендердi пайдалану   - Айтжанов Дулат Нулиұлы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 қорғау жөнiндегi бiрлескен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қазақстан-қытай комиссиясы             Ауыл шаруашылығының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Қазақстан-корея энергетика және      - Iзмұхамбетов Бақтықожа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минералдық ресурстар саласындағы       Салахатдинұлы -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бiрлескен комитет                      Республикасының Энергетика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және минералдық ресурстар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Қазақстан-корея мәдени ынтымақтастық - Ертiсбаев Ермұхамет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бiрлескен комиссия           Қабиденұлы -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Республикасының Мәдениет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және ақпарат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Қазақстан-латвия сауда-экономикалық  - Мамин Асқар Ұзақбайұлы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жөнiндегi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үкiметаралық комиссия                  Көлiк және коммуникация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Қазақстан-ливия бiрлескен            - Құлмаханов Шалбай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үкiметаралық комиссиясы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Төтенше жағдайлар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Қазақстан-литва сауда-экономикалық   - Мамин Асқар Ұзақбайұлы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жөнiндегi үкiметаралық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                               Көлiк және коммуникация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Қазақстан-малайзия бiрлескен сауда-  - Мамин Асқар Ұзақбайұлы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комитетi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Көлiк және коммуникация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Қазақстан-монғол сауда-экономикалық, - Дүйсенова Тамара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ғылыми-техникалық және мәдени          Босымбекқызы -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жөнiндегi               Республикасының Еңбек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үкiметаралық комиссия                  халықты әлеуметтiк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Қазақстан-норвегия сауда-            - Ысқақов Нұрлан Әбдiлдаұлы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ынтымақтастығы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үкiметаралық комиссия        Қоршаған ортаны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Қазақстан-пәкiстан сауда-            - Құсайынов Әбiлғазы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экономикалық, ғылыми-техникалық және   Қалиақпарұлы -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мәдени ынтымақтастығы жөнiндегi        Республикасының Көлiк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үкiметаралық бірлескен комиссия        коммуникация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Қазақстан-палестина сауда-           - Құлмаханов Шалбай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ынтымақтастығы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комиссия                     Төтенше жағдайлар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Қазақстан-поляк сауда-экономикалық   - Жошыбаев Рәпiл Сейiтханұлы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жөнiндегi комиссия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Сыртқы iстер министрiнiң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Қазақстан-румын сауда-экономикалық   - Палымбетов Болат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ғылыми-техникалық                 Әбiлқасымұлы -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жөнiндегi комиссия      Республикасының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және бюджеттiк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Қазақстан-сауд сауда-экономикалық,   - Iзмұхамбетов Бақтықожа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ғылыми-техникалық және мәдени          Салахатдинұлы -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жөнiндегi комиссия      Республикасының Энергетика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және минералдық ресурстар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Қазақстан-словак сауда-экономикалық  - Школьник Владимир Сергеевич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ғылыми-техникалық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жөнiндегi комиссия      Индустрия және сауда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Қазақстан-словен сауда-экономикалық  - Досаев Ерболат Асқарбекұлы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жөнiндегi комиссия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Денсаулық сақтау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Қазақстан-тайланд сауда-экономикалық - Қарақұсова Гүлжан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жөнiндегi үкiметаралық  Жанпейiсқызы -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бiрлескен комиссия                     Республикасының Еңбек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халықты әлеуметтiк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Қазақстан-түрiк үкiметаралық         - Досмұхамбетов Темiрхан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комиссия                  Мыңайдарұлы -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Республикасының Туризм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спорт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Қазақстан-түрiк бiрлескен көлiк      - Бектұров Азат Ғаббасұлы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комиссиясы          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Көлiк және коммуникация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Қазақстан-фин сауда-экономикалық     - Досаев Ерболат Асқарбекұлы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жөнiндегi комиссия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Денсаулық сақтау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Қазақстан-француз экономикалық       - Мамин Асқар Ұзақбайұлы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жөнiндегi үкiметаралық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жұмыс тобы                             Көлiк және коммуникация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Қазақстан-чех сауда-экономикалық       - Әйтiмова Бiрғаным Сарықызы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жөніндегi комиссия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Бiлiм және ғылым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Қазақстан-швейцария сауда-экономикалық - Ысқақов Нұрлан Әбдiлдаұлы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жөнiндегi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                               Қоршаған ортаны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Қазақстан-әмірлiк сауда-экономикалық - Досмұхамбетов Темiрхан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жөнiндегi бiрлескен     Мыңайдарұлы -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комиссиясы                             Республикасының Туризм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спорт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Қазақстан-Оңтүстiк Корея сауда-      - Мамин Асқар Ұзақбайұлы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және ғылыми-техникалық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жөнiндегi комиссия      Көлiк және коммуникация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Қазақстан-жапон экономикалық         - Палымбетов Болат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жөнiндегi комитет       Әбiлқасымұлы -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Республикасының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және бюджеттiк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вице-министрi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