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e5ad" w14:textId="495e5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салық салу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11 мамырдағы N 385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кейбiр заңнамалық актiлерiне салық салу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 салу мәселелерi бойынша өзгерiстер мен толықтырулар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енгiзу туралы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Әкiмшiлiк құқық бұзушылық туралы 2001 жылғы 30 қаңтардағы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139-құжат; 140-құжат; N 24, 153-құжат; 2005 ж., N 5, 5-құжат; N 7-8, 19-құжат; N 9, 26-құжат; N 13, 53-құжат; N 14, 58-құжат; N 17-18, 72-құжат, N 21-22, 86, 87-құжаттар; N 23, 104-құжат; 2006 ж., N 1, 5-құжат; 2006 ж. 28 қаңтардағы "Егемен Қазақстан" және 2006 ж. 31 қаңтардағы "Казахстанская правда" газеттерiнде жарияланған "Әкiмшiлiк құқық бұзушылық туралы кодексiне өзгерiстер мен толықтырулар енгiзу туралы" 2006 ж. 20 қаңтардағы Қазақстан Республикасының Заңы; 2006 ж. 15 ақпандағы "Егемен Қазақстан" және 2006 ж. 14 ақпандағы "Казахстанская правда" газеттерiнде жарияланған "Қазақстан Республикасының кейбiр заңнамалық актiлерiне кәсiпкерлiк мәселелерi бойынша өзгерiстер мен толықтырулар енгiзу туралы" 2005 ж. 23 желтоқсандағы Қазақстан Республикасының Заңы; 2006 ж. 10 наурыздағы "Егемен Қазақстан" және 2006 ж. 11 наурыздағы "Қазақстан Республикасының кейбiр заңнамалық актiлерiне адамды саудаға салуға қарсы iс-қимыл мәселелерi бойынша өзгерiстер мен толықтырулар енгiзу туралы" 2006 ж. 2 наурыздағы Қазақстан Республикасының Заңы):
</w:t>
      </w:r>
      <w:r>
        <w:br/>
      </w:r>
      <w:r>
        <w:rPr>
          <w:rFonts w:ascii="Times New Roman"/>
          <w:b w:val="false"/>
          <w:i w:val="false"/>
          <w:color w:val="000000"/>
          <w:sz w:val="28"/>
        </w:rPr>
        <w:t>
      209-баптың төртiншi бөлiгiнде:
</w:t>
      </w:r>
      <w:r>
        <w:br/>
      </w:r>
      <w:r>
        <w:rPr>
          <w:rFonts w:ascii="Times New Roman"/>
          <w:b w:val="false"/>
          <w:i w:val="false"/>
          <w:color w:val="000000"/>
          <w:sz w:val="28"/>
        </w:rPr>
        <w:t>
      "он" деген сөз "жиырма" деген сөзбен ауыстырылсын;
</w:t>
      </w:r>
      <w:r>
        <w:br/>
      </w:r>
      <w:r>
        <w:rPr>
          <w:rFonts w:ascii="Times New Roman"/>
          <w:b w:val="false"/>
          <w:i w:val="false"/>
          <w:color w:val="000000"/>
          <w:sz w:val="28"/>
        </w:rPr>
        <w:t>
      "жетпiс" деген сөз "қырық"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 және бюджетке төленетін басқа да мiндеттi төлемдер туралы" (Салық кодексi) 2001 жылғы 12 маусымдағы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2006 ж. 15 ақпандағы "Егемен Қазақстан" және 2006 ж. 14 ақпандағы "Казахстанская правда" газеттерiнде жарияланған "Қазақстан Республикасының кейбiр заңнамалық актiлерiне кәсiпкерлiк мәселелерi бойынша өзгерiстер мен толықтырулар енгiзу туралы" 2006 ж. 31 қаңтардағы Қазақстан Республикасының Заңы; 2006 ж. 24 ақпандағы "Егемен Қазақстан" газетiнде жарияланған "Қазақстан Республикасының кейбiр заңнамалық актiлерiне секьюритилендiру мәселелерi бойынша өзгерiстер мен толықтырулар енгiзу туралы" 2006 ж. 20 ақпандағы Қазақстан Республикасының Заңы):
</w:t>
      </w:r>
      <w:r>
        <w:br/>
      </w:r>
      <w:r>
        <w:rPr>
          <w:rFonts w:ascii="Times New Roman"/>
          <w:b w:val="false"/>
          <w:i w:val="false"/>
          <w:color w:val="000000"/>
          <w:sz w:val="28"/>
        </w:rPr>
        <w:t>
      1) 10-баптың 1-тармағының 6) тармақшасындағы:
</w:t>
      </w:r>
      <w:r>
        <w:br/>
      </w:r>
      <w:r>
        <w:rPr>
          <w:rFonts w:ascii="Times New Roman"/>
          <w:b w:val="false"/>
          <w:i w:val="false"/>
          <w:color w:val="000000"/>
          <w:sz w:val="28"/>
        </w:rPr>
        <w:t>
      "заңды тұлғаны тарату кезiнде, сондай-ақ құрылтайшының, қатысушының заңды тұлғаға қатысу үлесiн алып қойған кезде, құрылтайшының, қатысушының жарғылық капиталға салым ретiнде енгiзген мүлкiн қоспағанда," деген сөздер алып тасталсын;
</w:t>
      </w:r>
      <w:r>
        <w:br/>
      </w:r>
      <w:r>
        <w:rPr>
          <w:rFonts w:ascii="Times New Roman"/>
          <w:b w:val="false"/>
          <w:i w:val="false"/>
          <w:color w:val="000000"/>
          <w:sz w:val="28"/>
        </w:rPr>
        <w:t>
      "әрбiр құрылтайшының, қатысушының қатысу үлесiн сақтай отырып, таза табысты бөлу кезiнде резидент заңды тұлғаның жарғылық капиталын ұлғайтуға бағытталған табыс дивидендтерге жатпайды" деген сөздер алып тасталсын;
</w:t>
      </w:r>
      <w:r>
        <w:br/>
      </w:r>
      <w:r>
        <w:rPr>
          <w:rFonts w:ascii="Times New Roman"/>
          <w:b w:val="false"/>
          <w:i w:val="false"/>
          <w:color w:val="000000"/>
          <w:sz w:val="28"/>
        </w:rPr>
        <w:t>
      2) 91-баптың 1-тармағында: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дивидендтер;";
</w:t>
      </w:r>
      <w:r>
        <w:br/>
      </w:r>
      <w:r>
        <w:rPr>
          <w:rFonts w:ascii="Times New Roman"/>
          <w:b w:val="false"/>
          <w:i w:val="false"/>
          <w:color w:val="000000"/>
          <w:sz w:val="28"/>
        </w:rPr>
        <w:t>
      10) тармақша алып тасталсын;
</w:t>
      </w:r>
      <w:r>
        <w:br/>
      </w:r>
      <w:r>
        <w:rPr>
          <w:rFonts w:ascii="Times New Roman"/>
          <w:b w:val="false"/>
          <w:i w:val="false"/>
          <w:color w:val="000000"/>
          <w:sz w:val="28"/>
        </w:rPr>
        <w:t>
      3) 93-баптың 1-тармағында:
</w:t>
      </w:r>
      <w:r>
        <w:br/>
      </w:r>
      <w:r>
        <w:rPr>
          <w:rFonts w:ascii="Times New Roman"/>
          <w:b w:val="false"/>
          <w:i w:val="false"/>
          <w:color w:val="000000"/>
          <w:sz w:val="28"/>
        </w:rPr>
        <w:t>
      3) тармақшадағы "үш" деген сөз "алты" деген сөзбен ауыстырылсын;
</w:t>
      </w:r>
      <w:r>
        <w:br/>
      </w:r>
      <w:r>
        <w:rPr>
          <w:rFonts w:ascii="Times New Roman"/>
          <w:b w:val="false"/>
          <w:i w:val="false"/>
          <w:color w:val="000000"/>
          <w:sz w:val="28"/>
        </w:rPr>
        <w:t>
      "тәулiктiк ақы" деген сөздерден кейiн ";" белгiсi қойылып, мынадай мазмұндағы 5) тармақшамен толықтырылсын:
</w:t>
      </w:r>
      <w:r>
        <w:br/>
      </w:r>
      <w:r>
        <w:rPr>
          <w:rFonts w:ascii="Times New Roman"/>
          <w:b w:val="false"/>
          <w:i w:val="false"/>
          <w:color w:val="000000"/>
          <w:sz w:val="28"/>
        </w:rPr>
        <w:t>
      "5) салық төлеушi кiру визасын ресiмдеген кезде жұмсаған шығыстары (визаның, консулдық қызметтер құны, мiндеттi медициналық сақтандыру)";
</w:t>
      </w:r>
      <w:r>
        <w:br/>
      </w:r>
      <w:r>
        <w:rPr>
          <w:rFonts w:ascii="Times New Roman"/>
          <w:b w:val="false"/>
          <w:i w:val="false"/>
          <w:color w:val="000000"/>
          <w:sz w:val="28"/>
        </w:rPr>
        <w:t>
      4) 120-бапта:
</w:t>
      </w:r>
      <w:r>
        <w:br/>
      </w:r>
      <w:r>
        <w:rPr>
          <w:rFonts w:ascii="Times New Roman"/>
          <w:b w:val="false"/>
          <w:i w:val="false"/>
          <w:color w:val="000000"/>
          <w:sz w:val="28"/>
        </w:rPr>
        <w:t>
      2-тармақ "ұйымның" деген сөзден кейiн "мемлекеттiк әлеуметтiк тапсырысты жүзеге асыруға арналған шарт бойынша," деген сөздермен толықтырылсын;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Жалпыға бiрдей белгiленген тәртiппен салық салуға жататын табыстарды алған кезде шығыстардың жалпы сомасындағы коммерциялық емес ұйым шығыстарының шегерiмдерге жатқызылуға тиiс сомасы салық төлеушiнiң қалауы бойынша барабарлық немесе бөлек әдiсi бойынша анықталады.";
</w:t>
      </w:r>
      <w:r>
        <w:br/>
      </w:r>
      <w:r>
        <w:rPr>
          <w:rFonts w:ascii="Times New Roman"/>
          <w:b w:val="false"/>
          <w:i w:val="false"/>
          <w:color w:val="000000"/>
          <w:sz w:val="28"/>
        </w:rPr>
        <w:t>
      мынадай мазмұндағы 6 және 7-тармақтармен толықтырылсын:
</w:t>
      </w:r>
      <w:r>
        <w:br/>
      </w:r>
      <w:r>
        <w:rPr>
          <w:rFonts w:ascii="Times New Roman"/>
          <w:b w:val="false"/>
          <w:i w:val="false"/>
          <w:color w:val="000000"/>
          <w:sz w:val="28"/>
        </w:rPr>
        <w:t>
      "6. Шегерiмге жатқызылатын шығыстар сомасы барабарлық әдiсi бойынша шығыстардың жалпы сомасындағы коммерциялық емес ұйым табыстарының жалпы сомасындағы осы баптың 2-тармағында көрсетiлмеген табыстардың үлес салмағын негiзге ала отырып анықталады.
</w:t>
      </w:r>
      <w:r>
        <w:br/>
      </w:r>
      <w:r>
        <w:rPr>
          <w:rFonts w:ascii="Times New Roman"/>
          <w:b w:val="false"/>
          <w:i w:val="false"/>
          <w:color w:val="000000"/>
          <w:sz w:val="28"/>
        </w:rPr>
        <w:t>
      7. Бөлек әдiсi бойынша салық төлеушi осы баптың 2-тармағында көрсетiлген табыстарға жататын шығыстар және жалпыға бiрдей белгiленген тәртiппен салық салуға жататын табыстарға қатысты шығыстар бойынша бөлек есеп жүргiзедi.";
</w:t>
      </w:r>
      <w:r>
        <w:br/>
      </w:r>
      <w:r>
        <w:rPr>
          <w:rFonts w:ascii="Times New Roman"/>
          <w:b w:val="false"/>
          <w:i w:val="false"/>
          <w:color w:val="000000"/>
          <w:sz w:val="28"/>
        </w:rPr>
        <w:t>
      5) 122-бап мынадай мазмұндағы 3-1-тармақпен толықтырылсын:
</w:t>
      </w:r>
      <w:r>
        <w:br/>
      </w:r>
      <w:r>
        <w:rPr>
          <w:rFonts w:ascii="Times New Roman"/>
          <w:b w:val="false"/>
          <w:i w:val="false"/>
          <w:color w:val="000000"/>
          <w:sz w:val="28"/>
        </w:rPr>
        <w:t>
      "3-1. Банктер мен банк операциясының жекелеген түрлерiн жүзеге асыратын ұйымдар Қазақстан Республикасында тұрғын үй құрылысын дамытудың 2005 - 2007 жылдарға арналған мемлекеттiк бағдарламасы шеңберiнде 2005 жылғы 1 қаңтардан 2007 жылғы 31 желтоқсан аралығы кезеңiнде жеке мұқтаждары үшiн тұрғын үйлердi сатып алу мен салуға арнап үш жылдан астам мерзiмге жеке тұлғаларға берiлген ипотекалық қарыздар бойынша алынған (алынуға тиiс) сыйақы сомасына салық салынатын кiрiстi азайтады.";
</w:t>
      </w:r>
      <w:r>
        <w:br/>
      </w:r>
      <w:r>
        <w:rPr>
          <w:rFonts w:ascii="Times New Roman"/>
          <w:b w:val="false"/>
          <w:i w:val="false"/>
          <w:color w:val="000000"/>
          <w:sz w:val="28"/>
        </w:rPr>
        <w:t>
      6) 126-бапта:
</w:t>
      </w:r>
      <w:r>
        <w:br/>
      </w:r>
      <w:r>
        <w:rPr>
          <w:rFonts w:ascii="Times New Roman"/>
          <w:b w:val="false"/>
          <w:i w:val="false"/>
          <w:color w:val="000000"/>
          <w:sz w:val="28"/>
        </w:rPr>
        <w:t>
      3-тармақ алып тасталсын;
</w:t>
      </w:r>
      <w:r>
        <w:br/>
      </w:r>
      <w:r>
        <w:rPr>
          <w:rFonts w:ascii="Times New Roman"/>
          <w:b w:val="false"/>
          <w:i w:val="false"/>
          <w:color w:val="000000"/>
          <w:sz w:val="28"/>
        </w:rPr>
        <w:t>
      8-тармақта:
</w:t>
      </w:r>
      <w:r>
        <w:br/>
      </w:r>
      <w:r>
        <w:rPr>
          <w:rFonts w:ascii="Times New Roman"/>
          <w:b w:val="false"/>
          <w:i w:val="false"/>
          <w:color w:val="000000"/>
          <w:sz w:val="28"/>
        </w:rPr>
        <w:t>
      "түзетiлген" деген сөз "қосымша" деген сөзбен ауыстырылсын;
</w:t>
      </w:r>
      <w:r>
        <w:br/>
      </w:r>
      <w:r>
        <w:rPr>
          <w:rFonts w:ascii="Times New Roman"/>
          <w:b w:val="false"/>
          <w:i w:val="false"/>
          <w:color w:val="000000"/>
          <w:sz w:val="28"/>
        </w:rPr>
        <w:t>
      "түзетудiң себептерiн жазбаша негiздей отырып," деген сөздер алып тасталсын;
</w:t>
      </w:r>
      <w:r>
        <w:br/>
      </w:r>
      <w:r>
        <w:rPr>
          <w:rFonts w:ascii="Times New Roman"/>
          <w:b w:val="false"/>
          <w:i w:val="false"/>
          <w:color w:val="000000"/>
          <w:sz w:val="28"/>
        </w:rPr>
        <w:t>
      7) мынадай мазмұндағы 129-1 баппен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"129-1 бап. Дивидендтерге салық шегерiмi
</w:t>
      </w:r>
    </w:p>
    <w:p>
      <w:pPr>
        <w:spacing w:after="0"/>
        <w:ind w:left="0"/>
        <w:jc w:val="both"/>
      </w:pPr>
      <w:r>
        <w:rPr>
          <w:rFonts w:ascii="Times New Roman"/>
          <w:b w:val="false"/>
          <w:i w:val="false"/>
          <w:color w:val="000000"/>
          <w:sz w:val="28"/>
        </w:rPr>
        <w:t>
      1. Резиденттерге дивидендтер төлеу кезiнде салық төлеушiлер ұстап қалатын салық сомасы корпоративтiк табыс салығын төлеу кезiнде есепке алынады.
</w:t>
      </w:r>
      <w:r>
        <w:br/>
      </w:r>
      <w:r>
        <w:rPr>
          <w:rFonts w:ascii="Times New Roman"/>
          <w:b w:val="false"/>
          <w:i w:val="false"/>
          <w:color w:val="000000"/>
          <w:sz w:val="28"/>
        </w:rPr>
        <w:t>
      2. Шегерiм, осы баптың 1 тармағында көрсетiлген, мұндай есептелуден:
</w:t>
      </w:r>
      <w:r>
        <w:br/>
      </w:r>
      <w:r>
        <w:rPr>
          <w:rFonts w:ascii="Times New Roman"/>
          <w:b w:val="false"/>
          <w:i w:val="false"/>
          <w:color w:val="000000"/>
          <w:sz w:val="28"/>
        </w:rPr>
        <w:t>
      есеп кезеңi iшiнде, осы Кодекстiң 129 және 131 баптарында көрсетілген шегерiмдер сомасының есебiмен осы Кодекстiң 125 бабына сәйкес есептелген корпоративтiк табыс салығының сомасы
</w:t>
      </w:r>
      <w:r>
        <w:br/>
      </w:r>
      <w:r>
        <w:rPr>
          <w:rFonts w:ascii="Times New Roman"/>
          <w:b w:val="false"/>
          <w:i w:val="false"/>
          <w:color w:val="000000"/>
          <w:sz w:val="28"/>
        </w:rPr>
        <w:t>
      плюс
</w:t>
      </w:r>
      <w:r>
        <w:br/>
      </w:r>
      <w:r>
        <w:rPr>
          <w:rFonts w:ascii="Times New Roman"/>
          <w:b w:val="false"/>
          <w:i w:val="false"/>
          <w:color w:val="000000"/>
          <w:sz w:val="28"/>
        </w:rPr>
        <w:t>
      өткен екi есептiк салық кезеңi үшiн осы бапта көзделген есепке алу сомаларын ескере отырып, осы Кодекстiң 125-бабына және осы Кодекстiң 129, 131-баптарына сәйкес есептелген корпорациялық табыс салығының сомасы
</w:t>
      </w:r>
      <w:r>
        <w:br/>
      </w:r>
      <w:r>
        <w:rPr>
          <w:rFonts w:ascii="Times New Roman"/>
          <w:b w:val="false"/>
          <w:i w:val="false"/>
          <w:color w:val="000000"/>
          <w:sz w:val="28"/>
        </w:rPr>
        <w:t>
      плюс
</w:t>
      </w:r>
      <w:r>
        <w:br/>
      </w:r>
      <w:r>
        <w:rPr>
          <w:rFonts w:ascii="Times New Roman"/>
          <w:b w:val="false"/>
          <w:i w:val="false"/>
          <w:color w:val="000000"/>
          <w:sz w:val="28"/>
        </w:rPr>
        <w:t>
      осы есеп кезеңi мен өткен есеп кезеңiнiң екi салық кезеңiнде салық төлеушiлерге Қазақстан Республикасының заңды тұлғасы дивидендтер төлеу кезiнде ұстап қалынған салық сомасынан аспауы тиiс.
</w:t>
      </w:r>
      <w:r>
        <w:br/>
      </w:r>
      <w:r>
        <w:rPr>
          <w:rFonts w:ascii="Times New Roman"/>
          <w:b w:val="false"/>
          <w:i w:val="false"/>
          <w:color w:val="000000"/>
          <w:sz w:val="28"/>
        </w:rPr>
        <w:t>
      3. Есептi салық кезеңiнде корпоративтiк табыс салығының сомасынан артқан шегерiм сомасы келесi ағымдағы үш салық кезеңдерi бойынша есептелiнедi.";
</w:t>
      </w:r>
      <w:r>
        <w:br/>
      </w:r>
      <w:r>
        <w:rPr>
          <w:rFonts w:ascii="Times New Roman"/>
          <w:b w:val="false"/>
          <w:i w:val="false"/>
          <w:color w:val="000000"/>
          <w:sz w:val="28"/>
        </w:rPr>
        <w:t>
      8) 140-1-баптың 1-тармағының 3) тармақшасы мынадай мазмұндағы бесiншi-жетiншi абзацтармен толықтырылсын:
</w:t>
      </w:r>
      <w:r>
        <w:br/>
      </w:r>
      <w:r>
        <w:rPr>
          <w:rFonts w:ascii="Times New Roman"/>
          <w:b w:val="false"/>
          <w:i w:val="false"/>
          <w:color w:val="000000"/>
          <w:sz w:val="28"/>
        </w:rPr>
        <w:t>
      "мәтiндердi өңдеу үшiн машиналар, көшiру-көбейту жабдықтар, жөнелту машиналар, калькуляторлар, кассалық аппараттар, маркiлеу машиналар, билет-кассалық машиналар өндiрiсi, ақпаратты өңдеу үшiн басқа да кеңсе машиналар және жабдықтар, электронды есептеу машиналар мен өзге де жабдықтар өндiрiсi;
</w:t>
      </w:r>
      <w:r>
        <w:br/>
      </w:r>
      <w:r>
        <w:rPr>
          <w:rFonts w:ascii="Times New Roman"/>
          <w:b w:val="false"/>
          <w:i w:val="false"/>
          <w:color w:val="000000"/>
          <w:sz w:val="28"/>
        </w:rPr>
        <w:t>
      электр- және радио құрамдауыштар, таратушы аппаратура, қабылдау, жазу және дыбыс пен бейненi жаңғырту аппаратура өндiрiсi;
</w:t>
      </w:r>
      <w:r>
        <w:br/>
      </w:r>
      <w:r>
        <w:rPr>
          <w:rFonts w:ascii="Times New Roman"/>
          <w:b w:val="false"/>
          <w:i w:val="false"/>
          <w:color w:val="000000"/>
          <w:sz w:val="28"/>
        </w:rPr>
        <w:t>
      тұрмыстық электр аспаптар өндiрiсi;";
</w:t>
      </w:r>
      <w:r>
        <w:br/>
      </w:r>
      <w:r>
        <w:rPr>
          <w:rFonts w:ascii="Times New Roman"/>
          <w:b w:val="false"/>
          <w:i w:val="false"/>
          <w:color w:val="000000"/>
          <w:sz w:val="28"/>
        </w:rPr>
        <w:t>
      9)  144-бапта:
</w:t>
      </w:r>
      <w:r>
        <w:br/>
      </w:r>
      <w:r>
        <w:rPr>
          <w:rFonts w:ascii="Times New Roman"/>
          <w:b w:val="false"/>
          <w:i w:val="false"/>
          <w:color w:val="000000"/>
          <w:sz w:val="28"/>
        </w:rPr>
        <w:t>
      3) тармақшадағы "(жоғалтқан жалақысына қатысты өтеуден басқа)" деген сөздер алып тасталсын;
</w:t>
      </w:r>
      <w:r>
        <w:br/>
      </w:r>
      <w:r>
        <w:rPr>
          <w:rFonts w:ascii="Times New Roman"/>
          <w:b w:val="false"/>
          <w:i w:val="false"/>
          <w:color w:val="000000"/>
          <w:sz w:val="28"/>
        </w:rPr>
        <w:t>
      5-2) тармақша алып тасталсын;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лотерея бойынша тиiстi қаржы жылына арналған республикалық бюджет туралы заңда белгiленген ең төменгi жалақының 50 процент шегiндегi ұтыстар;";
</w:t>
      </w:r>
      <w:r>
        <w:br/>
      </w:r>
      <w:r>
        <w:rPr>
          <w:rFonts w:ascii="Times New Roman"/>
          <w:b w:val="false"/>
          <w:i w:val="false"/>
          <w:color w:val="000000"/>
          <w:sz w:val="28"/>
        </w:rPr>
        <w:t>
      12) тармақшадағы "айлық есептiк көрсеткiштiң 240 еселенген" деген сөздер "тиiстi қаржы жылына арналған республикалық бюджет туралы заңда белгiленген ең төменгi жалақының 20 еселенген" деген сөздермен ауыстырылсын;
</w:t>
      </w:r>
      <w:r>
        <w:br/>
      </w:r>
      <w:r>
        <w:rPr>
          <w:rFonts w:ascii="Times New Roman"/>
          <w:b w:val="false"/>
          <w:i w:val="false"/>
          <w:color w:val="000000"/>
          <w:sz w:val="28"/>
        </w:rPr>
        <w:t>
      15) тармақшадағы "айлық есептiк көрсеткiштiң 70 еселенген" деген сөздер "әрбiр төлем түрi бойынша тиiстi қаржы жылына арналған республикалық бюджет туралы заңда белгiленген ең төменгi жалақының 8 еселенген" деген сөздермен ауыстырылсын;
</w:t>
      </w:r>
      <w:r>
        <w:br/>
      </w:r>
      <w:r>
        <w:rPr>
          <w:rFonts w:ascii="Times New Roman"/>
          <w:b w:val="false"/>
          <w:i w:val="false"/>
          <w:color w:val="000000"/>
          <w:sz w:val="28"/>
        </w:rPr>
        <w:t>
      10) 145-бап мынадай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"145-бап. Салық ставкалары
</w:t>
      </w:r>
    </w:p>
    <w:p>
      <w:pPr>
        <w:spacing w:after="0"/>
        <w:ind w:left="0"/>
        <w:jc w:val="both"/>
      </w:pPr>
      <w:r>
        <w:rPr>
          <w:rFonts w:ascii="Times New Roman"/>
          <w:b w:val="false"/>
          <w:i w:val="false"/>
          <w:color w:val="000000"/>
          <w:sz w:val="28"/>
        </w:rPr>
        <w:t>
      1. Осы баптың 2-тармағында көрсетiлген табыстарды қоспағанда, салық төлеушiнiң салық салынатын табыстарына 10 процент ставкасы бойынша салық салынуға тиiс.
</w:t>
      </w:r>
      <w:r>
        <w:br/>
      </w:r>
      <w:r>
        <w:rPr>
          <w:rFonts w:ascii="Times New Roman"/>
          <w:b w:val="false"/>
          <w:i w:val="false"/>
          <w:color w:val="000000"/>
          <w:sz w:val="28"/>
        </w:rPr>
        <w:t>
      2. Сыйақылар (жинақтаушы сақтандыру шарты бойынша сыйақыларды қоспағанда), ұтыстар түрiндегi табыстарға 10 проценттiк ставка бойынша салық салынады.";
</w:t>
      </w:r>
      <w:r>
        <w:br/>
      </w:r>
      <w:r>
        <w:rPr>
          <w:rFonts w:ascii="Times New Roman"/>
          <w:b w:val="false"/>
          <w:i w:val="false"/>
          <w:color w:val="000000"/>
          <w:sz w:val="28"/>
        </w:rPr>
        <w:t>
      11) 152-бапта: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тармақшадағы "бiр айлық есептiк көрсеткiш" деген сөздер "ең төменгi жалақы" деген сөздермен ауыстырылсын;
</w:t>
      </w:r>
      <w:r>
        <w:br/>
      </w:r>
      <w:r>
        <w:rPr>
          <w:rFonts w:ascii="Times New Roman"/>
          <w:b w:val="false"/>
          <w:i w:val="false"/>
          <w:color w:val="000000"/>
          <w:sz w:val="28"/>
        </w:rPr>
        <w:t>
      2) тармақша алып тасталсын;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өз пайдасына енгiзген ерiктi зейнетақы жарналары;";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Қазақстан Республикасының тұрғын үй құрылысы жинақ ақшасы туралы заңдарына сәйкес тұрғын үй құрылыс жинақ банктерiнде Қазақстан Республикасының резидентi - жеке тұлға Қазақстан Республикасының аумағында тұрғын үйдi жөндеу, салу немесе сатып алу үшiн алған тұрғын үй қарыздары бойынша сыйақыны өтеуге бағытталған сомалар.";
</w:t>
      </w:r>
      <w:r>
        <w:br/>
      </w:r>
      <w:r>
        <w:rPr>
          <w:rFonts w:ascii="Times New Roman"/>
          <w:b w:val="false"/>
          <w:i w:val="false"/>
          <w:color w:val="000000"/>
          <w:sz w:val="28"/>
        </w:rPr>
        <w:t>
      1-1-тармақ мынадай редакцияда жазылсын:
</w:t>
      </w:r>
      <w:r>
        <w:br/>
      </w:r>
      <w:r>
        <w:rPr>
          <w:rFonts w:ascii="Times New Roman"/>
          <w:b w:val="false"/>
          <w:i w:val="false"/>
          <w:color w:val="000000"/>
          <w:sz w:val="28"/>
        </w:rPr>
        <w:t>
      "1-1. Жарты айдан аз жұмыс iстеген қызметкердiң төлем көзiнен салық салынатын табысын айқындау кезiнде, осы баптың 1-тармағының 1) тармақшасына сәйкес шегерiм жүргiзiлмейдi.";
</w:t>
      </w:r>
      <w:r>
        <w:br/>
      </w:r>
      <w:r>
        <w:rPr>
          <w:rFonts w:ascii="Times New Roman"/>
          <w:b w:val="false"/>
          <w:i w:val="false"/>
          <w:color w:val="000000"/>
          <w:sz w:val="28"/>
        </w:rPr>
        <w:t>
      2-тармақта:
</w:t>
      </w:r>
      <w:r>
        <w:br/>
      </w:r>
      <w:r>
        <w:rPr>
          <w:rFonts w:ascii="Times New Roman"/>
          <w:b w:val="false"/>
          <w:i w:val="false"/>
          <w:color w:val="000000"/>
          <w:sz w:val="28"/>
        </w:rPr>
        <w:t>
      "2) және 4)" деген сөздер "4), 6), 7)" деген сандармен ауыстырылсын;
</w:t>
      </w:r>
      <w:r>
        <w:br/>
      </w:r>
      <w:r>
        <w:rPr>
          <w:rFonts w:ascii="Times New Roman"/>
          <w:b w:val="false"/>
          <w:i w:val="false"/>
          <w:color w:val="000000"/>
          <w:sz w:val="28"/>
        </w:rPr>
        <w:t>
      "(асырауындағыларға)" деген сөз алып тасталсын;
</w:t>
      </w:r>
      <w:r>
        <w:br/>
      </w:r>
      <w:r>
        <w:rPr>
          <w:rFonts w:ascii="Times New Roman"/>
          <w:b w:val="false"/>
          <w:i w:val="false"/>
          <w:color w:val="000000"/>
          <w:sz w:val="28"/>
        </w:rPr>
        <w:t>
      12) 153-баптың 1-тармақтағы, 155, 160, 162, 164, 174 баптардағы "белгiленген ставкаларды" деген сөздер "белгiленген ставканы" деген сөздермен ауыстырылсын;
</w:t>
      </w:r>
      <w:r>
        <w:br/>
      </w:r>
      <w:r>
        <w:rPr>
          <w:rFonts w:ascii="Times New Roman"/>
          <w:b w:val="false"/>
          <w:i w:val="false"/>
          <w:color w:val="000000"/>
          <w:sz w:val="28"/>
        </w:rPr>
        <w:t>
      13) 156-бап мынадай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"156-бап. Төлем көзiнен салық салынатын зейнетақы төлемдерi
</w:t>
      </w:r>
    </w:p>
    <w:p>
      <w:pPr>
        <w:spacing w:after="0"/>
        <w:ind w:left="0"/>
        <w:jc w:val="both"/>
      </w:pPr>
      <w:r>
        <w:rPr>
          <w:rFonts w:ascii="Times New Roman"/>
          <w:b w:val="false"/>
          <w:i w:val="false"/>
          <w:color w:val="000000"/>
          <w:sz w:val="28"/>
        </w:rPr>
        <w:t>
      Төлем көзiнен салық салынатын зейнетақы төлемдерiне салық төлеушiлердiң зейнетақы жинақтарынан жинақтаушы зейнетақы қорлары жүзеге асыратын, тиiстi қаржы жылына арналған республикалық бюджет туралы заңда белгiленген ең төменгi жалақы мөлшерiндегi сомасына азайтылған төлемдер жатады.";
</w:t>
      </w:r>
      <w:r>
        <w:br/>
      </w:r>
      <w:r>
        <w:rPr>
          <w:rFonts w:ascii="Times New Roman"/>
          <w:b w:val="false"/>
          <w:i w:val="false"/>
          <w:color w:val="000000"/>
          <w:sz w:val="28"/>
        </w:rPr>
        <w:t>
      14) 168-баптың 1-тармағындағы "3-тармағында" деген сөздер "1-тармағында" деген сөздермен ауыстырылсын;
</w:t>
      </w:r>
      <w:r>
        <w:br/>
      </w:r>
      <w:r>
        <w:rPr>
          <w:rFonts w:ascii="Times New Roman"/>
          <w:b w:val="false"/>
          <w:i w:val="false"/>
          <w:color w:val="000000"/>
          <w:sz w:val="28"/>
        </w:rPr>
        <w:t>
      15) 192-баптың 2-тармағының 3) тармақшасындағы "500 айлық есептiк көрсеткiштен" деген сөздер "60 еселенген ең төменгi жалақының мөлшерiнен" деген сөздермен ауыстырылсын;
</w:t>
      </w:r>
      <w:r>
        <w:br/>
      </w:r>
      <w:r>
        <w:rPr>
          <w:rFonts w:ascii="Times New Roman"/>
          <w:b w:val="false"/>
          <w:i w:val="false"/>
          <w:color w:val="000000"/>
          <w:sz w:val="28"/>
        </w:rPr>
        <w:t>
      16) 229-бап "өткiзуiне" деген сөзден кейiн ";" белгiсi қойылып, мынадай мазмұндағы 3) тармақшамен толықтырылсын:
</w:t>
      </w:r>
      <w:r>
        <w:br/>
      </w:r>
      <w:r>
        <w:rPr>
          <w:rFonts w:ascii="Times New Roman"/>
          <w:b w:val="false"/>
          <w:i w:val="false"/>
          <w:color w:val="000000"/>
          <w:sz w:val="28"/>
        </w:rPr>
        <w:t>
      "3) мемлекеттiк әлеуметтiк тапсырысты жүзеге асыруға арналған шарт жөнiнде қызмет көрсетумен";
</w:t>
      </w:r>
      <w:r>
        <w:br/>
      </w:r>
      <w:r>
        <w:rPr>
          <w:rFonts w:ascii="Times New Roman"/>
          <w:b w:val="false"/>
          <w:i w:val="false"/>
          <w:color w:val="000000"/>
          <w:sz w:val="28"/>
        </w:rPr>
        <w:t>
      17) 234-баптың 1-тармағының 9) тармақшасындағы "қағаз" деген сөз алып тасталсын;
</w:t>
      </w:r>
      <w:r>
        <w:br/>
      </w:r>
      <w:r>
        <w:rPr>
          <w:rFonts w:ascii="Times New Roman"/>
          <w:b w:val="false"/>
          <w:i w:val="false"/>
          <w:color w:val="000000"/>
          <w:sz w:val="28"/>
        </w:rPr>
        <w:t>
      18) мынадай мазмұндағы 244-1-баппен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"244-1 бап. Жекелеген жағдайлардағы салық төлеу тәртiбi
</w:t>
      </w:r>
    </w:p>
    <w:p>
      <w:pPr>
        <w:spacing w:after="0"/>
        <w:ind w:left="0"/>
        <w:jc w:val="both"/>
      </w:pPr>
      <w:r>
        <w:rPr>
          <w:rFonts w:ascii="Times New Roman"/>
          <w:b w:val="false"/>
          <w:i w:val="false"/>
          <w:color w:val="000000"/>
          <w:sz w:val="28"/>
        </w:rPr>
        <w:t>
      1. Ауыл шаруашылығы өнiмiн қайта өңдеудi жүзеге асыратын ұйымдар осы баптың 3-тармағында белгiленген тәртiппен қосымша құн салығын төлеудi жүргiзедi.
</w:t>
      </w:r>
      <w:r>
        <w:br/>
      </w:r>
      <w:r>
        <w:rPr>
          <w:rFonts w:ascii="Times New Roman"/>
          <w:b w:val="false"/>
          <w:i w:val="false"/>
          <w:color w:val="000000"/>
          <w:sz w:val="28"/>
        </w:rPr>
        <w:t>
      2. Осы баптың мақсатында ауыл шаруашылығы өнiмiн қайта өңдеудi жүргiзетiн ұйымдарға бiр мезгiлде мынадай талаптарға сәйкес келетiн:
</w:t>
      </w:r>
      <w:r>
        <w:br/>
      </w:r>
      <w:r>
        <w:rPr>
          <w:rFonts w:ascii="Times New Roman"/>
          <w:b w:val="false"/>
          <w:i w:val="false"/>
          <w:color w:val="000000"/>
          <w:sz w:val="28"/>
        </w:rPr>
        <w:t>
      1) қоғамдық азық-түлiк өнiмдерi саласындағы қызметтi қоспағанда, жылдық жиынтық табысының кемiнде 90 процентiн мына қызмет түрлерiн:
</w:t>
      </w:r>
      <w:r>
        <w:br/>
      </w:r>
      <w:r>
        <w:rPr>
          <w:rFonts w:ascii="Times New Roman"/>
          <w:b w:val="false"/>
          <w:i w:val="false"/>
          <w:color w:val="000000"/>
          <w:sz w:val="28"/>
        </w:rPr>
        <w:t>
      жемiстер мен көкөнiстердi қайта өңдеу және консервiлеудi;
</w:t>
      </w:r>
      <w:r>
        <w:br/>
      </w:r>
      <w:r>
        <w:rPr>
          <w:rFonts w:ascii="Times New Roman"/>
          <w:b w:val="false"/>
          <w:i w:val="false"/>
          <w:color w:val="000000"/>
          <w:sz w:val="28"/>
        </w:rPr>
        <w:t>
      ет өнiмдер өндiрiсiн;
</w:t>
      </w:r>
      <w:r>
        <w:br/>
      </w:r>
      <w:r>
        <w:rPr>
          <w:rFonts w:ascii="Times New Roman"/>
          <w:b w:val="false"/>
          <w:i w:val="false"/>
          <w:color w:val="000000"/>
          <w:sz w:val="28"/>
        </w:rPr>
        <w:t>
      өсiмдiк және жануар майы мен тоң майын жасауды;
</w:t>
      </w:r>
      <w:r>
        <w:br/>
      </w:r>
      <w:r>
        <w:rPr>
          <w:rFonts w:ascii="Times New Roman"/>
          <w:b w:val="false"/>
          <w:i w:val="false"/>
          <w:color w:val="000000"/>
          <w:sz w:val="28"/>
        </w:rPr>
        <w:t>
      сүттi қайта өңдеу мен iрiмшiк өндiрiсiн жүзеге асыру нәтижесiнде алынуға тиiс (алынған) табыстар құрайтын;
</w:t>
      </w:r>
      <w:r>
        <w:br/>
      </w:r>
      <w:r>
        <w:rPr>
          <w:rFonts w:ascii="Times New Roman"/>
          <w:b w:val="false"/>
          <w:i w:val="false"/>
          <w:color w:val="000000"/>
          <w:sz w:val="28"/>
        </w:rPr>
        <w:t>
      2) шағын бизнес субъектiлерi yшiн арнаулы салық режимiн қоспағанда, арнаулы салық режимдерiн қолданбайтын;
</w:t>
      </w:r>
      <w:r>
        <w:br/>
      </w:r>
      <w:r>
        <w:rPr>
          <w:rFonts w:ascii="Times New Roman"/>
          <w:b w:val="false"/>
          <w:i w:val="false"/>
          <w:color w:val="000000"/>
          <w:sz w:val="28"/>
        </w:rPr>
        <w:t>
      3) акцизделетiн өнiмдi өндiру, қайта өңдеу және өткiзу жөнiндегi қызметтi жүзеге асырмайтын ұйымдар жатады.
</w:t>
      </w:r>
      <w:r>
        <w:br/>
      </w:r>
      <w:r>
        <w:rPr>
          <w:rFonts w:ascii="Times New Roman"/>
          <w:b w:val="false"/>
          <w:i w:val="false"/>
          <w:color w:val="000000"/>
          <w:sz w:val="28"/>
        </w:rPr>
        <w:t>
      3. Осы Кодекстiң 244-бабына сәйкес есептелген қосылған құн салығының сомасы 50 процентке азаяды.";
</w:t>
      </w:r>
      <w:r>
        <w:br/>
      </w:r>
      <w:r>
        <w:rPr>
          <w:rFonts w:ascii="Times New Roman"/>
          <w:b w:val="false"/>
          <w:i w:val="false"/>
          <w:color w:val="000000"/>
          <w:sz w:val="28"/>
        </w:rPr>
        <w:t>
      19) 245-баптың 1 және 3-тармақтарында:
</w:t>
      </w:r>
      <w:r>
        <w:br/>
      </w:r>
      <w:r>
        <w:rPr>
          <w:rFonts w:ascii="Times New Roman"/>
          <w:b w:val="false"/>
          <w:i w:val="false"/>
          <w:color w:val="000000"/>
          <w:sz w:val="28"/>
        </w:rPr>
        <w:t>
      "15" деген сандар "14" деген сандармен ауыстырылсын;
</w:t>
      </w:r>
      <w:r>
        <w:br/>
      </w:r>
      <w:r>
        <w:rPr>
          <w:rFonts w:ascii="Times New Roman"/>
          <w:b w:val="false"/>
          <w:i w:val="false"/>
          <w:color w:val="000000"/>
          <w:sz w:val="28"/>
        </w:rPr>
        <w:t>
      "14" деген сандар "13" деген сандармен ауыстырылсын;
</w:t>
      </w:r>
      <w:r>
        <w:br/>
      </w:r>
      <w:r>
        <w:rPr>
          <w:rFonts w:ascii="Times New Roman"/>
          <w:b w:val="false"/>
          <w:i w:val="false"/>
          <w:color w:val="000000"/>
          <w:sz w:val="28"/>
        </w:rPr>
        <w:t>
      "13" деген сандар "12" деген сандармен ауыстырылсын;
</w:t>
      </w:r>
      <w:r>
        <w:br/>
      </w:r>
      <w:r>
        <w:rPr>
          <w:rFonts w:ascii="Times New Roman"/>
          <w:b w:val="false"/>
          <w:i w:val="false"/>
          <w:color w:val="000000"/>
          <w:sz w:val="28"/>
        </w:rPr>
        <w:t>
      20) 250-баптың 1-тармағының бiрiншi бөлiк мынадай мазмұндағы 3-3) тармақшамен толықтырылсын:
</w:t>
      </w:r>
      <w:r>
        <w:br/>
      </w:r>
      <w:r>
        <w:rPr>
          <w:rFonts w:ascii="Times New Roman"/>
          <w:b w:val="false"/>
          <w:i w:val="false"/>
          <w:color w:val="000000"/>
          <w:sz w:val="28"/>
        </w:rPr>
        <w:t>
      "3-3) теңiз кемелерiнiң;";
</w:t>
      </w:r>
      <w:r>
        <w:br/>
      </w:r>
      <w:r>
        <w:rPr>
          <w:rFonts w:ascii="Times New Roman"/>
          <w:b w:val="false"/>
          <w:i w:val="false"/>
          <w:color w:val="000000"/>
          <w:sz w:val="28"/>
        </w:rPr>
        <w:t>
      21) 317-бапта: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Егер осы бапта өзгеше белгiленбесе, Қазақстан Республикасының резидент заңды тұлғалары, сондай-ақ қызметiн Қазақстан Республикасында тұрақты мекеме филиалдар мен өкiлдiктерi арқылы жүзеге асыратын резидент еместер мынадай ставкалар бойынша әлеуметтiк салық төлейдi: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6793"/>
      </w:tblGrid>
      <w:tr>
        <w:trPr>
          <w:trHeight w:val="450" w:hRule="atLeast"/>
        </w:trPr>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төлеушiнiң салық салынатын табысы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Ставкасы
</w:t>
            </w:r>
          </w:p>
        </w:tc>
      </w:tr>
      <w:tr>
        <w:trPr>
          <w:trHeight w:val="450" w:hRule="atLeast"/>
        </w:trPr>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еселенген жылдық есептiк  көрсеткiшке дейiн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табыс сомасынан 13 процент
</w:t>
            </w:r>
          </w:p>
        </w:tc>
      </w:tr>
      <w:tr>
        <w:trPr>
          <w:trHeight w:val="450" w:hRule="atLeast"/>
        </w:trPr>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15-тен 40 еселенген жылдық есептiк көрсеткiшке дейiн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еселенген жылдық есептiк көрсеткiштен салық сомасы + одан асатын сомадан 11 процент
</w:t>
            </w:r>
          </w:p>
        </w:tc>
      </w:tr>
      <w:tr>
        <w:trPr>
          <w:trHeight w:val="450" w:hRule="atLeast"/>
        </w:trPr>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40-тан 200 еселенген жылдық есептiк көрсеткiшке дейiн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еселенген жылдық есептiк көрсеткiштен салық сомасы + одан асатын сомадан 9 процент
</w:t>
            </w:r>
          </w:p>
        </w:tc>
      </w:tr>
      <w:tr>
        <w:trPr>
          <w:trHeight w:val="450" w:hRule="atLeast"/>
        </w:trPr>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200-ден 600 еселенген жылдық есептiк көрсеткiшке дейiн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еселенген жылдық есептiк көрсеткiштен салық сомасы + одан асатын сомадан 7 процент
</w:t>
            </w:r>
          </w:p>
        </w:tc>
      </w:tr>
      <w:tr>
        <w:trPr>
          <w:trHeight w:val="450" w:hRule="atLeast"/>
        </w:trPr>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еселенген жылдық есептiк көрсеткiштен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еселенген жылдық есептiк көрсеткiштен салық сомасы + одан асатын сомадан 5 процент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2-тармақ алып тасталсын;
</w:t>
      </w:r>
      <w:r>
        <w:br/>
      </w:r>
      <w:r>
        <w:rPr>
          <w:rFonts w:ascii="Times New Roman"/>
          <w:b w:val="false"/>
          <w:i w:val="false"/>
          <w:color w:val="000000"/>
          <w:sz w:val="28"/>
        </w:rPr>
        <w:t>
      3-тармақта:
</w:t>
      </w:r>
      <w:r>
        <w:br/>
      </w:r>
      <w:r>
        <w:rPr>
          <w:rFonts w:ascii="Times New Roman"/>
          <w:b w:val="false"/>
          <w:i w:val="false"/>
          <w:color w:val="000000"/>
          <w:sz w:val="28"/>
        </w:rPr>
        <w:t>
      "үш" деген сөз "екi" деген сөзбен ауыстырылсын;
</w:t>
      </w:r>
      <w:r>
        <w:br/>
      </w:r>
      <w:r>
        <w:rPr>
          <w:rFonts w:ascii="Times New Roman"/>
          <w:b w:val="false"/>
          <w:i w:val="false"/>
          <w:color w:val="000000"/>
          <w:sz w:val="28"/>
        </w:rPr>
        <w:t>
      "екi айлық есептiк көрсеткiш" деген сөздер "бiр айлық есептiк көрсеткiш" деген сөздермен ауыстырылсын;
</w:t>
      </w:r>
      <w:r>
        <w:br/>
      </w:r>
      <w:r>
        <w:rPr>
          <w:rFonts w:ascii="Times New Roman"/>
          <w:b w:val="false"/>
          <w:i w:val="false"/>
          <w:color w:val="000000"/>
          <w:sz w:val="28"/>
        </w:rPr>
        <w:t>
      4-тармақтағы "6,5" деген сандар "4,5" деген сандармен ауыстырылсын;
</w:t>
      </w:r>
      <w:r>
        <w:br/>
      </w:r>
      <w:r>
        <w:rPr>
          <w:rFonts w:ascii="Times New Roman"/>
          <w:b w:val="false"/>
          <w:i w:val="false"/>
          <w:color w:val="000000"/>
          <w:sz w:val="28"/>
        </w:rPr>
        <w:t>
      22) 318-баптың 1-тармағының бiрiншi бөлiгiндегi ", 2" деген сан алып тасталсын;
</w:t>
      </w:r>
      <w:r>
        <w:br/>
      </w:r>
      <w:r>
        <w:rPr>
          <w:rFonts w:ascii="Times New Roman"/>
          <w:b w:val="false"/>
          <w:i w:val="false"/>
          <w:color w:val="000000"/>
          <w:sz w:val="28"/>
        </w:rPr>
        <w:t>
      23) 371-баптың 4-тармағының 2) тармақшасы мынадай редакцияда жазылсын:
</w:t>
      </w:r>
      <w:r>
        <w:br/>
      </w:r>
      <w:r>
        <w:rPr>
          <w:rFonts w:ascii="Times New Roman"/>
          <w:b w:val="false"/>
          <w:i w:val="false"/>
          <w:color w:val="000000"/>
          <w:sz w:val="28"/>
        </w:rPr>
        <w:t>
      "2) қаржылық қызмет көрсететiн;";
</w:t>
      </w:r>
      <w:r>
        <w:br/>
      </w:r>
      <w:r>
        <w:rPr>
          <w:rFonts w:ascii="Times New Roman"/>
          <w:b w:val="false"/>
          <w:i w:val="false"/>
          <w:color w:val="000000"/>
          <w:sz w:val="28"/>
        </w:rPr>
        <w:t>
      24) 375-баптың 1-тармағындағы "3" деген сан "2" деген санмен ауыстырылсын;
</w:t>
      </w:r>
      <w:r>
        <w:br/>
      </w:r>
      <w:r>
        <w:rPr>
          <w:rFonts w:ascii="Times New Roman"/>
          <w:b w:val="false"/>
          <w:i w:val="false"/>
          <w:color w:val="000000"/>
          <w:sz w:val="28"/>
        </w:rPr>
        <w:t>
      25) 377-бапта:
</w:t>
      </w:r>
      <w:r>
        <w:br/>
      </w:r>
      <w:r>
        <w:rPr>
          <w:rFonts w:ascii="Times New Roman"/>
          <w:b w:val="false"/>
          <w:i w:val="false"/>
          <w:color w:val="000000"/>
          <w:sz w:val="28"/>
        </w:rPr>
        <w:t>
      1-тармақтағы "тиiстi салық ставкасын" деген сөздер "3 процент мөлшерiндегi ставкасын";
</w:t>
      </w:r>
      <w:r>
        <w:br/>
      </w:r>
      <w:r>
        <w:rPr>
          <w:rFonts w:ascii="Times New Roman"/>
          <w:b w:val="false"/>
          <w:i w:val="false"/>
          <w:color w:val="000000"/>
          <w:sz w:val="28"/>
        </w:rPr>
        <w:t>
      2 және 3-тармақтар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 </w:t>
      </w:r>
      <w:r>
        <w:rPr>
          <w:rFonts w:ascii="Times New Roman"/>
          <w:b w:val="false"/>
          <w:i w:val="false"/>
          <w:color w:val="000000"/>
          <w:sz w:val="28"/>
        </w:rPr>
        <w:t>
 (Салық кодексiн) қолданысқа енгiзу туралы" 2001 ж. 12 маусымдағы Қазақстан Республикасының Заңына (Қазақстан Республикасы Парламентiнiң Жаршысы, 2001 ж., N 11-12, 169-құжат; N 15-16, 224-құжат; N 24, 338-құжат; 2002 ж., N 1, 2-құжат; N 6, 73-құжат; N 19-20, 171-құжат; 2003 ж., N 21-22, 160-құжат; 2005 ж., N 23, 104-құжат):
</w:t>
      </w:r>
      <w:r>
        <w:br/>
      </w:r>
      <w:r>
        <w:rPr>
          <w:rFonts w:ascii="Times New Roman"/>
          <w:b w:val="false"/>
          <w:i w:val="false"/>
          <w:color w:val="000000"/>
          <w:sz w:val="28"/>
        </w:rPr>
        <w:t>
      2-баптың 1-тармағында:
</w:t>
      </w:r>
      <w:r>
        <w:br/>
      </w:r>
      <w:r>
        <w:rPr>
          <w:rFonts w:ascii="Times New Roman"/>
          <w:b w:val="false"/>
          <w:i w:val="false"/>
          <w:color w:val="000000"/>
          <w:sz w:val="28"/>
        </w:rPr>
        <w:t>
      он төртiншi және он бесiншi абзацтар алып тасталсын;
</w:t>
      </w:r>
      <w:r>
        <w:br/>
      </w:r>
      <w:r>
        <w:rPr>
          <w:rFonts w:ascii="Times New Roman"/>
          <w:b w:val="false"/>
          <w:i w:val="false"/>
          <w:color w:val="000000"/>
          <w:sz w:val="28"/>
        </w:rPr>
        <w:t>
      он сегiзiншi абзацтағы ", бiрақ бес жылдан аспайтын мерзiмде"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w:t>
      </w:r>
      <w:r>
        <w:br/>
      </w:r>
      <w:r>
        <w:rPr>
          <w:rFonts w:ascii="Times New Roman"/>
          <w:b w:val="false"/>
          <w:i w:val="false"/>
          <w:color w:val="000000"/>
          <w:sz w:val="28"/>
        </w:rPr>
        <w:t>
      1) 2008 жылғы 1 қаңтардан бастап қолданысқа енгiзiлетiн 1-баптың 2-тармағының 18) тармақшасының үшiншi абзацын, 20) және 21) тармақшаларын;
</w:t>
      </w:r>
      <w:r>
        <w:br/>
      </w:r>
      <w:r>
        <w:rPr>
          <w:rFonts w:ascii="Times New Roman"/>
          <w:b w:val="false"/>
          <w:i w:val="false"/>
          <w:color w:val="000000"/>
          <w:sz w:val="28"/>
        </w:rPr>
        <w:t>
      2) 2009 жылғы 1 қаңтардан бастап қолданысқа енгiзiлетiн 1-баптың 2-тармағының 18) тармақшасының төртiншi абзацын қоспағанда, 2007 жылғы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