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c9156" w14:textId="42c91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"Қазына" орнықты даму қоры" акционерлік қоғамының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12 мамырдағы N 386 Қаулысы.
Күші жойылды - ҚР Үкіметінің 2008 жылғы 12 қарашадағы N 1048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Ескерту. Қаулының күші жойылды - Қазақстан Республикасы Үкіметінің 2008 жылғы 12 қарашадағы </w:t>
      </w:r>
      <w:r>
        <w:rPr>
          <w:rFonts w:ascii="Times New Roman"/>
          <w:b w:val="false"/>
          <w:i w:val="false"/>
          <w:color w:val="ff0000"/>
          <w:sz w:val="28"/>
        </w:rPr>
        <w:t xml:space="preserve">N 1048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Индустрия және сауда министрлігіне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"Қазына" орнықты даму қоры" акционерлік қоғамы басқармасының құрамына: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Қайрат Нематұлы Келімбетовті басқарма төрағасы;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Мақсат Нұрдәулетұлы Мұқановты басқарма төрағасының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Әсет Өрентайұлы Исекешевті басқарма төрағасының орынбасары етіп сайлауды;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Асқар Болатұлы Сембинді "Қазақстанның Даму Банкі" (бұдан әрі - Даму Банкі) акционерлік қоғамы директорлар кеңесінің мүшесі және президенті етіп сайлауды;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Қамбар Басарғабызұлы Шалғымбаевты Даму Банкі президенті лауазымынан босатуды және оны Даму Банкі директорлар кеңесінің құрамынан шығаруды қамтамасыз ету ұсынылсын.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өзгерту енгізілді - ҚР Үкіметінің 2007.05.29. N </w:t>
      </w:r>
      <w:r>
        <w:rPr>
          <w:rFonts w:ascii="Times New Roman"/>
          <w:b w:val="false"/>
          <w:i w:val="false"/>
          <w:color w:val="000000"/>
          <w:sz w:val="28"/>
        </w:rPr>
        <w:t xml:space="preserve">432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