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9a53" w14:textId="ff39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Қазақстан Республикасының бюджет заңнамасын жетiлдiру және Қазақстан Республикасы Ұлттық Банкi қызметi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15 мамырдағы N 393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кейбiр заңнамалық актiлерiне Қазақстан Республикасының бюджет заңнамасын жетiлдiру және Қазақстан Республикасы Ұлттық Банкiнiң қызметi мәселелерi бойынша өзгерiстер мен толықтырулар енгiзу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кейбiр заңнамалық актiлерiне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бюджет заңнамасын жетiлдiру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Ұлттық Банкi қызметi мәселелерi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өзгерiстер мен толықтырулар енгiзу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мынадай заңнамалық актiлерiне өзгерiстер мен толықтырулар енгiзiлсiн:
</w:t>
      </w:r>
      <w:r>
        <w:br/>
      </w:r>
      <w:r>
        <w:rPr>
          <w:rFonts w:ascii="Times New Roman"/>
          <w:b w:val="false"/>
          <w:i w:val="false"/>
          <w:color w:val="000000"/>
          <w:sz w:val="28"/>
        </w:rPr>
        <w:t>
      1. 1999 жылғы 13 шiлдедегі Қазақстан Республикасының Азаматтық iс жүргiзу кодексiне (Қазақстан Республикасы Парламентiнiң Жаршысы, 1999 ж., N 18, 644-құжат; 2000 ж., N 3-4, 66-құжат; N 10, 244-құжат; 2001 ж., N 8, 52-құжат; N 15-16, 239-құжат; N 21-22, 281-құжат; N 24, 338-құжат; 2002 ж., N 17, 155-құжат; 2003 ж., N 10, 49-құжат; N 14, 109-құжат; N 15, 138-құжат; 2004 ж., N 5, 25-құжат; N 17, 97-құжат; N 23, 140-құжат; N 24, 153-құжат; 2005 ж., N 5, 5-құжат; N 13, 53-құжат; N 24, 123-құжат; 2006 ж., N 2, 19-құжат):
</w:t>
      </w:r>
      <w:r>
        <w:br/>
      </w:r>
      <w:r>
        <w:rPr>
          <w:rFonts w:ascii="Times New Roman"/>
          <w:b w:val="false"/>
          <w:i w:val="false"/>
          <w:color w:val="000000"/>
          <w:sz w:val="28"/>
        </w:rPr>
        <w:t>
      108-баптың жетiншi бөлiгi мынадай редакцияда жазылсын:
</w:t>
      </w:r>
      <w:r>
        <w:br/>
      </w:r>
      <w:r>
        <w:rPr>
          <w:rFonts w:ascii="Times New Roman"/>
          <w:b w:val="false"/>
          <w:i w:val="false"/>
          <w:color w:val="000000"/>
          <w:sz w:val="28"/>
        </w:rPr>
        <w:t>
      "7. Сот сараптамасы органы сараптама жүргiзгенi үшiн төленуге тиесiлi сомаларды тиiстi өтiнiш жасаған не мұндай мiндеттеменi оған сот жүктеген тарап алдын ала төлеу нысанында тиiстi бюджетке енгiзедi.".
</w:t>
      </w:r>
      <w:r>
        <w:br/>
      </w:r>
      <w:r>
        <w:rPr>
          <w:rFonts w:ascii="Times New Roman"/>
          <w:b w:val="false"/>
          <w:i w:val="false"/>
          <w:color w:val="000000"/>
          <w:sz w:val="28"/>
        </w:rPr>
        <w:t>
      2. Әкiмшiлiк құқық бұзушылық туралы 2001 жылғы 30 қаңтардағы Қазақстан Республикасының Кодексiне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20-құжат; N 3, 22-құжат; N 5-6, 31-құжат):
</w:t>
      </w:r>
      <w:r>
        <w:br/>
      </w:r>
      <w:r>
        <w:rPr>
          <w:rFonts w:ascii="Times New Roman"/>
          <w:b w:val="false"/>
          <w:i w:val="false"/>
          <w:color w:val="000000"/>
          <w:sz w:val="28"/>
        </w:rPr>
        <w:t>
      1) 166-бап мынадай редакцияда жазылсын:
</w:t>
      </w:r>
    </w:p>
    <w:p>
      <w:pPr>
        <w:spacing w:after="0"/>
        <w:ind w:left="0"/>
        <w:jc w:val="both"/>
      </w:pPr>
      <w:r>
        <w:rPr>
          <w:rFonts w:ascii="Times New Roman"/>
          <w:b w:val="false"/>
          <w:i w:val="false"/>
          <w:color w:val="000000"/>
          <w:sz w:val="28"/>
        </w:rPr>
        <w:t>
      "166-бап. Байланысты гранттар қаражатының түсiмдерiн
</w:t>
      </w:r>
      <w:r>
        <w:br/>
      </w:r>
      <w:r>
        <w:rPr>
          <w:rFonts w:ascii="Times New Roman"/>
          <w:b w:val="false"/>
          <w:i w:val="false"/>
          <w:color w:val="000000"/>
          <w:sz w:val="28"/>
        </w:rPr>
        <w:t>
                қоспағанда, бюджетке төленетiн салықтық емес
</w:t>
      </w:r>
      <w:r>
        <w:br/>
      </w:r>
      <w:r>
        <w:rPr>
          <w:rFonts w:ascii="Times New Roman"/>
          <w:b w:val="false"/>
          <w:i w:val="false"/>
          <w:color w:val="000000"/>
          <w:sz w:val="28"/>
        </w:rPr>
        <w:t>
                төлемдердi толық мөлшерде және дер кезiнде төлемеу
</w:t>
      </w:r>
    </w:p>
    <w:p>
      <w:pPr>
        <w:spacing w:after="0"/>
        <w:ind w:left="0"/>
        <w:jc w:val="both"/>
      </w:pPr>
      <w:r>
        <w:rPr>
          <w:rFonts w:ascii="Times New Roman"/>
          <w:b w:val="false"/>
          <w:i w:val="false"/>
          <w:color w:val="000000"/>
          <w:sz w:val="28"/>
        </w:rPr>
        <w:t>
      Байланысты гранттар қаражатының түсiмдерiн қоспағанда, бюджетке төленетiн салықтық емес төлемдердi толық мөлшерде және дер кезiнде төлемеу, -
</w:t>
      </w:r>
      <w:r>
        <w:br/>
      </w:r>
      <w:r>
        <w:rPr>
          <w:rFonts w:ascii="Times New Roman"/>
          <w:b w:val="false"/>
          <w:i w:val="false"/>
          <w:color w:val="000000"/>
          <w:sz w:val="28"/>
        </w:rPr>
        <w:t>
      азаматтарға - айлық есептiк көрсеткiштiң онға дейiнгi мөлшерiнде, лауазымды адамдарға, жеке кәсіпкерлерге - екi жүзге дейiнгі мөлшерiнде, шағын және орта кәсiпкерлiктiң субъектiлерi немесе коммерциялық емес ұйым болып табылатын заңды тұлғаларға - төрт жүзге дейiнгi мөлшерiнде, iрi кәсiпкерлiктiң субъектiсi болып табылатын заңды тұлғаларға - бiр мыңға дейiнгi мөлшерде айыппұл салуға әкеп соғады.";
</w:t>
      </w:r>
      <w:r>
        <w:br/>
      </w:r>
      <w:r>
        <w:rPr>
          <w:rFonts w:ascii="Times New Roman"/>
          <w:b w:val="false"/>
          <w:i w:val="false"/>
          <w:color w:val="000000"/>
          <w:sz w:val="28"/>
        </w:rPr>
        <w:t>
      2) 177-бап мынадай редакцияда жазылсын:
</w:t>
      </w:r>
    </w:p>
    <w:p>
      <w:pPr>
        <w:spacing w:after="0"/>
        <w:ind w:left="0"/>
        <w:jc w:val="both"/>
      </w:pPr>
      <w:r>
        <w:rPr>
          <w:rFonts w:ascii="Times New Roman"/>
          <w:b w:val="false"/>
          <w:i w:val="false"/>
          <w:color w:val="000000"/>
          <w:sz w:val="28"/>
        </w:rPr>
        <w:t>
      "177-бап. Республикалық және жергiлiктi бюджеттер қаражатын,
</w:t>
      </w:r>
      <w:r>
        <w:br/>
      </w:r>
      <w:r>
        <w:rPr>
          <w:rFonts w:ascii="Times New Roman"/>
          <w:b w:val="false"/>
          <w:i w:val="false"/>
          <w:color w:val="000000"/>
          <w:sz w:val="28"/>
        </w:rPr>
        <w:t>
                мемлекет кепiлдiк берген қарыздарды, мемлекет
</w:t>
      </w:r>
      <w:r>
        <w:br/>
      </w:r>
      <w:r>
        <w:rPr>
          <w:rFonts w:ascii="Times New Roman"/>
          <w:b w:val="false"/>
          <w:i w:val="false"/>
          <w:color w:val="000000"/>
          <w:sz w:val="28"/>
        </w:rPr>
        <w:t>
                активтерiн уақтылы, толық есепке алмау және
</w:t>
      </w:r>
      <w:r>
        <w:br/>
      </w:r>
      <w:r>
        <w:rPr>
          <w:rFonts w:ascii="Times New Roman"/>
          <w:b w:val="false"/>
          <w:i w:val="false"/>
          <w:color w:val="000000"/>
          <w:sz w:val="28"/>
        </w:rPr>
        <w:t>
                мақсатсыз пайдалану
</w:t>
      </w:r>
    </w:p>
    <w:p>
      <w:pPr>
        <w:spacing w:after="0"/>
        <w:ind w:left="0"/>
        <w:jc w:val="both"/>
      </w:pPr>
      <w:r>
        <w:rPr>
          <w:rFonts w:ascii="Times New Roman"/>
          <w:b w:val="false"/>
          <w:i w:val="false"/>
          <w:color w:val="000000"/>
          <w:sz w:val="28"/>
        </w:rPr>
        <w:t>
      1. Бюджетке түсетiн қаражатты уақтылы, толық есепке алмау -
</w:t>
      </w:r>
      <w:r>
        <w:br/>
      </w:r>
      <w:r>
        <w:rPr>
          <w:rFonts w:ascii="Times New Roman"/>
          <w:b w:val="false"/>
          <w:i w:val="false"/>
          <w:color w:val="000000"/>
          <w:sz w:val="28"/>
        </w:rPr>
        <w:t>
      лауазымды тұлғаларға елуден төрт жүз айлық есептiк көрсеткiшке дейiнгi мөлшерде айыппұл салуға әкеп соғады.
</w:t>
      </w:r>
      <w:r>
        <w:br/>
      </w:r>
      <w:r>
        <w:rPr>
          <w:rFonts w:ascii="Times New Roman"/>
          <w:b w:val="false"/>
          <w:i w:val="false"/>
          <w:color w:val="000000"/>
          <w:sz w:val="28"/>
        </w:rPr>
        <w:t>
      2. Тиiстi банктерде немесе банк операцияларының жекелеген түрлерiн жүзеге асыратын ұйымдарда бюджет қаражатын алушылардың шотына аударылатын қаражатты уақтылы және толық есепке алмау -
</w:t>
      </w:r>
      <w:r>
        <w:br/>
      </w:r>
      <w:r>
        <w:rPr>
          <w:rFonts w:ascii="Times New Roman"/>
          <w:b w:val="false"/>
          <w:i w:val="false"/>
          <w:color w:val="000000"/>
          <w:sz w:val="28"/>
        </w:rPr>
        <w:t>
      жиырма бестен жетпiс айлық есептiк көрсеткiшке дейiнгi мөлшерде айыппұл салуға әкеп соғады.
</w:t>
      </w:r>
      <w:r>
        <w:br/>
      </w:r>
      <w:r>
        <w:rPr>
          <w:rFonts w:ascii="Times New Roman"/>
          <w:b w:val="false"/>
          <w:i w:val="false"/>
          <w:color w:val="000000"/>
          <w:sz w:val="28"/>
        </w:rPr>
        <w:t>
      3. Республикалық және жергiлiктi бюджеттер қаражатын, мемлекет кепiлдiк берген қарыздарды, мемлекет активтерiн мақсатсыз пайдалану және (немесе) республикалық және жергiлiктi бюджеттер қаражатын мiндеттемелер бойынша қаржыландырудың бекiтiлген жеке жоспарынан тыс жұмсау туралы мiндеттеме қабылдау -
</w:t>
      </w:r>
      <w:r>
        <w:br/>
      </w:r>
      <w:r>
        <w:rPr>
          <w:rFonts w:ascii="Times New Roman"/>
          <w:b w:val="false"/>
          <w:i w:val="false"/>
          <w:color w:val="000000"/>
          <w:sz w:val="28"/>
        </w:rPr>
        <w:t>
      лауазымды тұлғаларға елуден екi жүз айлық есептiк көрсеткiш мөлшерiнде айыппұл салуға әкеп соғады.";
</w:t>
      </w:r>
      <w:r>
        <w:br/>
      </w:r>
      <w:r>
        <w:rPr>
          <w:rFonts w:ascii="Times New Roman"/>
          <w:b w:val="false"/>
          <w:i w:val="false"/>
          <w:color w:val="000000"/>
          <w:sz w:val="28"/>
        </w:rPr>
        <w:t>
      3) мынадай мазмұндағы 177-1, 177-2, 177-3 және 177-4-баптармен толықтырылсын:
</w:t>
      </w:r>
    </w:p>
    <w:p>
      <w:pPr>
        <w:spacing w:after="0"/>
        <w:ind w:left="0"/>
        <w:jc w:val="both"/>
      </w:pPr>
      <w:r>
        <w:rPr>
          <w:rFonts w:ascii="Times New Roman"/>
          <w:b w:val="false"/>
          <w:i w:val="false"/>
          <w:color w:val="000000"/>
          <w:sz w:val="28"/>
        </w:rPr>
        <w:t>
      "177-1-бап. Республикалық және жергiлiктi бюджеттер
</w:t>
      </w:r>
      <w:r>
        <w:br/>
      </w:r>
      <w:r>
        <w:rPr>
          <w:rFonts w:ascii="Times New Roman"/>
          <w:b w:val="false"/>
          <w:i w:val="false"/>
          <w:color w:val="000000"/>
          <w:sz w:val="28"/>
        </w:rPr>
        <w:t>
                  қаражатын, байланысты гранттарды, мемлекет
</w:t>
      </w:r>
      <w:r>
        <w:br/>
      </w:r>
      <w:r>
        <w:rPr>
          <w:rFonts w:ascii="Times New Roman"/>
          <w:b w:val="false"/>
          <w:i w:val="false"/>
          <w:color w:val="000000"/>
          <w:sz w:val="28"/>
        </w:rPr>
        <w:t>
                  кепiлдiк берген қарыздарды, мемлекет активтерiн
</w:t>
      </w:r>
      <w:r>
        <w:br/>
      </w:r>
      <w:r>
        <w:rPr>
          <w:rFonts w:ascii="Times New Roman"/>
          <w:b w:val="false"/>
          <w:i w:val="false"/>
          <w:color w:val="000000"/>
          <w:sz w:val="28"/>
        </w:rPr>
        <w:t>
                  негiзсiз (заңсыз) пайдалану
</w:t>
      </w:r>
    </w:p>
    <w:p>
      <w:pPr>
        <w:spacing w:after="0"/>
        <w:ind w:left="0"/>
        <w:jc w:val="both"/>
      </w:pPr>
      <w:r>
        <w:rPr>
          <w:rFonts w:ascii="Times New Roman"/>
          <w:b w:val="false"/>
          <w:i w:val="false"/>
          <w:color w:val="000000"/>
          <w:sz w:val="28"/>
        </w:rPr>
        <w:t>
      Республикалық және жергiлiктi бюджеттер қаражатын, оның iшiнде нысаналы трансферттер мен кредиттердi, сондай-ақ байланысты гранттарды, мемлекет кепiлдiк берген қарыздарды, мемлекет активтерiн негiзсiз (заңсыз) пайдалану
</w:t>
      </w:r>
      <w:r>
        <w:br/>
      </w:r>
      <w:r>
        <w:rPr>
          <w:rFonts w:ascii="Times New Roman"/>
          <w:b w:val="false"/>
          <w:i w:val="false"/>
          <w:color w:val="000000"/>
          <w:sz w:val="28"/>
        </w:rPr>
        <w:t>
      - заңды тұлғаларға елуден үш жүз айлық есептiк көрсеткiшке дейiнгi мөлшерде айыппұл салуға әкеп соғады.
</w:t>
      </w:r>
    </w:p>
    <w:p>
      <w:pPr>
        <w:spacing w:after="0"/>
        <w:ind w:left="0"/>
        <w:jc w:val="both"/>
      </w:pPr>
      <w:r>
        <w:rPr>
          <w:rFonts w:ascii="Times New Roman"/>
          <w:b w:val="false"/>
          <w:i w:val="false"/>
          <w:color w:val="000000"/>
          <w:sz w:val="28"/>
        </w:rPr>
        <w:t>
      177-2-бап. Республикалық және жергiлiктi бюджеттер қаражатын,
</w:t>
      </w:r>
      <w:r>
        <w:br/>
      </w:r>
      <w:r>
        <w:rPr>
          <w:rFonts w:ascii="Times New Roman"/>
          <w:b w:val="false"/>
          <w:i w:val="false"/>
          <w:color w:val="000000"/>
          <w:sz w:val="28"/>
        </w:rPr>
        <w:t>
                 байланысты гранттарды, мемлекет кепiлдiк берген
</w:t>
      </w:r>
      <w:r>
        <w:br/>
      </w:r>
      <w:r>
        <w:rPr>
          <w:rFonts w:ascii="Times New Roman"/>
          <w:b w:val="false"/>
          <w:i w:val="false"/>
          <w:color w:val="000000"/>
          <w:sz w:val="28"/>
        </w:rPr>
        <w:t>
                 қарыздарды, мемлекет активтерiн тиiмсiз пайдалану
</w:t>
      </w:r>
    </w:p>
    <w:p>
      <w:pPr>
        <w:spacing w:after="0"/>
        <w:ind w:left="0"/>
        <w:jc w:val="both"/>
      </w:pPr>
      <w:r>
        <w:rPr>
          <w:rFonts w:ascii="Times New Roman"/>
          <w:b w:val="false"/>
          <w:i w:val="false"/>
          <w:color w:val="000000"/>
          <w:sz w:val="28"/>
        </w:rPr>
        <w:t>
      Республикалық және жергiлiктi бюджеттер қаражатын, оның iшiнде нысаналы трансферттер мен кредиттердi, сондай-ақ байланысты гранттарды, мемлекет кепiлдiк берген қарыздарды, мемлекет активтерiн тиiмсiз пайдалану -
</w:t>
      </w:r>
      <w:r>
        <w:br/>
      </w:r>
      <w:r>
        <w:rPr>
          <w:rFonts w:ascii="Times New Roman"/>
          <w:b w:val="false"/>
          <w:i w:val="false"/>
          <w:color w:val="000000"/>
          <w:sz w:val="28"/>
        </w:rPr>
        <w:t>
      лауазымды тұлғаларға елуден бiр жүз айлық есептiк көрсеткiшке дейiнгi мөлшерде айыппұл салуға әкеп соғады.
</w:t>
      </w:r>
    </w:p>
    <w:p>
      <w:pPr>
        <w:spacing w:after="0"/>
        <w:ind w:left="0"/>
        <w:jc w:val="both"/>
      </w:pPr>
      <w:r>
        <w:rPr>
          <w:rFonts w:ascii="Times New Roman"/>
          <w:b w:val="false"/>
          <w:i w:val="false"/>
          <w:color w:val="000000"/>
          <w:sz w:val="28"/>
        </w:rPr>
        <w:t>
      177-3-бап. Бюджеттiк есепке алу мен есептiлiктi бұзу
</w:t>
      </w:r>
    </w:p>
    <w:p>
      <w:pPr>
        <w:spacing w:after="0"/>
        <w:ind w:left="0"/>
        <w:jc w:val="both"/>
      </w:pPr>
      <w:r>
        <w:rPr>
          <w:rFonts w:ascii="Times New Roman"/>
          <w:b w:val="false"/>
          <w:i w:val="false"/>
          <w:color w:val="000000"/>
          <w:sz w:val="28"/>
        </w:rPr>
        <w:t>
      Бюджеттiк есепке алу мен есептiлiктi бұзу -
</w:t>
      </w:r>
      <w:r>
        <w:br/>
      </w:r>
      <w:r>
        <w:rPr>
          <w:rFonts w:ascii="Times New Roman"/>
          <w:b w:val="false"/>
          <w:i w:val="false"/>
          <w:color w:val="000000"/>
          <w:sz w:val="28"/>
        </w:rPr>
        <w:t>
      лауазымды тұлғаларға елуден екi жүз айлық есептiк көрсеткiшке дейiнгi мөлшерде айыппұл салуға әкеп соғады.
</w:t>
      </w:r>
    </w:p>
    <w:p>
      <w:pPr>
        <w:spacing w:after="0"/>
        <w:ind w:left="0"/>
        <w:jc w:val="both"/>
      </w:pPr>
      <w:r>
        <w:rPr>
          <w:rFonts w:ascii="Times New Roman"/>
          <w:b w:val="false"/>
          <w:i w:val="false"/>
          <w:color w:val="000000"/>
          <w:sz w:val="28"/>
        </w:rPr>
        <w:t>
      177-4-бап. Бюджеттiк кредиттердi, мемлекеттiк кепiлдiктер
</w:t>
      </w:r>
      <w:r>
        <w:br/>
      </w:r>
      <w:r>
        <w:rPr>
          <w:rFonts w:ascii="Times New Roman"/>
          <w:b w:val="false"/>
          <w:i w:val="false"/>
          <w:color w:val="000000"/>
          <w:sz w:val="28"/>
        </w:rPr>
        <w:t>
                 мен мемлекет кепiлдемелерiн беру шарттары мен
</w:t>
      </w:r>
      <w:r>
        <w:br/>
      </w:r>
      <w:r>
        <w:rPr>
          <w:rFonts w:ascii="Times New Roman"/>
          <w:b w:val="false"/>
          <w:i w:val="false"/>
          <w:color w:val="000000"/>
          <w:sz w:val="28"/>
        </w:rPr>
        <w:t>
                 рәсiмдерiн бұзу
</w:t>
      </w:r>
    </w:p>
    <w:p>
      <w:pPr>
        <w:spacing w:after="0"/>
        <w:ind w:left="0"/>
        <w:jc w:val="both"/>
      </w:pPr>
      <w:r>
        <w:rPr>
          <w:rFonts w:ascii="Times New Roman"/>
          <w:b w:val="false"/>
          <w:i w:val="false"/>
          <w:color w:val="000000"/>
          <w:sz w:val="28"/>
        </w:rPr>
        <w:t>
      Бюджеттiк кредиттердi, мемлекеттiк кепiлдiктер мен мемлекет кепiлдемелерiн беру шарттары мен рәсiмдерiн бұзу -
</w:t>
      </w:r>
      <w:r>
        <w:br/>
      </w:r>
      <w:r>
        <w:rPr>
          <w:rFonts w:ascii="Times New Roman"/>
          <w:b w:val="false"/>
          <w:i w:val="false"/>
          <w:color w:val="000000"/>
          <w:sz w:val="28"/>
        </w:rPr>
        <w:t>
      лауазымды тұлғаларға елуден төрт жүз айлық есептiк көрсеткiшке дейiнгi мөлшерде айыппұл салуға әкеп соғады.".
</w:t>
      </w:r>
      <w:r>
        <w:br/>
      </w:r>
      <w:r>
        <w:rPr>
          <w:rFonts w:ascii="Times New Roman"/>
          <w:b w:val="false"/>
          <w:i w:val="false"/>
          <w:color w:val="000000"/>
          <w:sz w:val="28"/>
        </w:rPr>
        <w:t>
      4) 571-баптың 1-тармағы "177" деген сандардан кейiн "177-1, 177-2, 177-3 және 177-4" деген сандармен толықтырылсын;
</w:t>
      </w:r>
      <w:r>
        <w:br/>
      </w:r>
      <w:r>
        <w:rPr>
          <w:rFonts w:ascii="Times New Roman"/>
          <w:b w:val="false"/>
          <w:i w:val="false"/>
          <w:color w:val="000000"/>
          <w:sz w:val="28"/>
        </w:rPr>
        <w:t>
      5) 636-баптың бiрiншi бөлiгiнiң 1) тармақшасының жиырма үшiншi, қырық төртiншi абзацтар "177" деген сандардан кейiн "177-1, 177-2, 177-3 және 177-4" деген сандармен толықтырылсын;
</w:t>
      </w:r>
      <w:r>
        <w:br/>
      </w:r>
      <w:r>
        <w:rPr>
          <w:rFonts w:ascii="Times New Roman"/>
          <w:b w:val="false"/>
          <w:i w:val="false"/>
          <w:color w:val="000000"/>
          <w:sz w:val="28"/>
        </w:rPr>
        <w:t>
      3. 2004 жылғы 24 сәуiрдегi Қазақстан Республикасының Бюджет кодексiне (Қазақстан Республикасы Парламентiнiң Жаршысы, 2004 ж., N 8-9, 53-құжат; N 20, 116-құжат, N 23, 140, 142-құжаттар; 2005 ж. N 14, 55-құжат; N 21-22, 87-құжат; 2006 ж., N 1, 5-құжат; N 2, 20-құжат):
</w:t>
      </w:r>
      <w:r>
        <w:br/>
      </w:r>
      <w:r>
        <w:rPr>
          <w:rFonts w:ascii="Times New Roman"/>
          <w:b w:val="false"/>
          <w:i w:val="false"/>
          <w:color w:val="000000"/>
          <w:sz w:val="28"/>
        </w:rPr>
        <w:t>
      1) 2-бапта:
</w:t>
      </w:r>
      <w:r>
        <w:br/>
      </w:r>
      <w:r>
        <w:rPr>
          <w:rFonts w:ascii="Times New Roman"/>
          <w:b w:val="false"/>
          <w:i w:val="false"/>
          <w:color w:val="000000"/>
          <w:sz w:val="28"/>
        </w:rPr>
        <w:t>
      мынадай мазмұндағы 1-1, 5-тармақтармен толықтырылсын:
</w:t>
      </w:r>
      <w:r>
        <w:br/>
      </w:r>
      <w:r>
        <w:rPr>
          <w:rFonts w:ascii="Times New Roman"/>
          <w:b w:val="false"/>
          <w:i w:val="false"/>
          <w:color w:val="000000"/>
          <w:sz w:val="28"/>
        </w:rPr>
        <w:t>
      "1-1. Осы Кодексте көзделген жағдайларды қоспағанда, мемлекеттiк мекемелерге қатысты осы Кодекстiң ережелерi Қазақстан Республикасы Ұлттық Банкiне және Қазақстан Республикасы Ұлттық Банкi бюджетiнен (шығыстар сметасынан) қаржыландырылатын мемлекеттiк мекемелерге қолданылмайды.
</w:t>
      </w:r>
      <w:r>
        <w:br/>
      </w:r>
      <w:r>
        <w:rPr>
          <w:rFonts w:ascii="Times New Roman"/>
          <w:b w:val="false"/>
          <w:i w:val="false"/>
          <w:color w:val="000000"/>
          <w:sz w:val="28"/>
        </w:rPr>
        <w:t>
      5. Бюджет және салық заңнамалық актiлерi жобаларының ережелерi бюджеттiң түсiмдерiне, шығыстары мен құрылымдарына әсер еткен жағдайда осы жобалармен қатар тиiстi бюджеттер немесе қолданыстағы заңдарға өзгерiстер мен толықтырулар енгiзу туралы және тиiстi қаржы жылына арналған жергiлiктi бюджеттердi бекiту туралы мәслихат шешiмiнiң жобалары әзiрленедi.";
</w:t>
      </w:r>
      <w:r>
        <w:br/>
      </w:r>
      <w:r>
        <w:rPr>
          <w:rFonts w:ascii="Times New Roman"/>
          <w:b w:val="false"/>
          <w:i w:val="false"/>
          <w:color w:val="000000"/>
          <w:sz w:val="28"/>
        </w:rPr>
        <w:t>
      2) 4-бапта:
</w:t>
      </w:r>
      <w:r>
        <w:br/>
      </w:r>
      <w:r>
        <w:rPr>
          <w:rFonts w:ascii="Times New Roman"/>
          <w:b w:val="false"/>
          <w:i w:val="false"/>
          <w:color w:val="000000"/>
          <w:sz w:val="28"/>
        </w:rPr>
        <w:t>
      1-тармақта:
</w:t>
      </w:r>
      <w:r>
        <w:br/>
      </w:r>
      <w:r>
        <w:rPr>
          <w:rFonts w:ascii="Times New Roman"/>
          <w:b w:val="false"/>
          <w:i w:val="false"/>
          <w:color w:val="000000"/>
          <w:sz w:val="28"/>
        </w:rPr>
        <w:t>
      мынадай мазмұндағы 12-1) тармақшамен толықтырылсын:
</w:t>
      </w:r>
      <w:r>
        <w:br/>
      </w:r>
      <w:r>
        <w:rPr>
          <w:rFonts w:ascii="Times New Roman"/>
          <w:b w:val="false"/>
          <w:i w:val="false"/>
          <w:color w:val="000000"/>
          <w:sz w:val="28"/>
        </w:rPr>
        <w:t>
      "12-1) кепiлдiк берiлген трансферт - Қазақстан Республикасы Ұлттық қорынан республикалық бюджетке түсетiн қайтарымсыз түсiмдер;";
</w:t>
      </w:r>
      <w:r>
        <w:br/>
      </w:r>
      <w:r>
        <w:rPr>
          <w:rFonts w:ascii="Times New Roman"/>
          <w:b w:val="false"/>
          <w:i w:val="false"/>
          <w:color w:val="000000"/>
          <w:sz w:val="28"/>
        </w:rPr>
        <w:t>
      14) тармақша "дамудың" деген сөзден кейiн "стратегиялық және" деген сөздермен толықтырылсын;
</w:t>
      </w:r>
      <w:r>
        <w:br/>
      </w:r>
      <w:r>
        <w:rPr>
          <w:rFonts w:ascii="Times New Roman"/>
          <w:b w:val="false"/>
          <w:i w:val="false"/>
          <w:color w:val="000000"/>
          <w:sz w:val="28"/>
        </w:rPr>
        <w:t>
      16) және 17) тармақшалар алып тасталсын;
</w:t>
      </w:r>
      <w:r>
        <w:br/>
      </w:r>
      <w:r>
        <w:rPr>
          <w:rFonts w:ascii="Times New Roman"/>
          <w:b w:val="false"/>
          <w:i w:val="false"/>
          <w:color w:val="000000"/>
          <w:sz w:val="28"/>
        </w:rPr>
        <w:t>
      мынадай редакцияда жазылсын:
</w:t>
      </w:r>
      <w:r>
        <w:br/>
      </w:r>
      <w:r>
        <w:rPr>
          <w:rFonts w:ascii="Times New Roman"/>
          <w:b w:val="false"/>
          <w:i w:val="false"/>
          <w:color w:val="000000"/>
          <w:sz w:val="28"/>
        </w:rPr>
        <w:t>
      мынадай мазмұндағы 17-1) және 17-2) тармақшалармен толықтырылсын:
</w:t>
      </w:r>
      <w:r>
        <w:br/>
      </w:r>
      <w:r>
        <w:rPr>
          <w:rFonts w:ascii="Times New Roman"/>
          <w:b w:val="false"/>
          <w:i w:val="false"/>
          <w:color w:val="000000"/>
          <w:sz w:val="28"/>
        </w:rPr>
        <w:t>
      "17-1) көрсеткiштер - алға қойылған мақсаттарға қол жеткiзу үшiн бағдарламаны iске асыру нәтижелерiн көрсететiн сандық көрсеткiштер;
</w:t>
      </w:r>
      <w:r>
        <w:br/>
      </w:r>
      <w:r>
        <w:rPr>
          <w:rFonts w:ascii="Times New Roman"/>
          <w:b w:val="false"/>
          <w:i w:val="false"/>
          <w:color w:val="000000"/>
          <w:sz w:val="28"/>
        </w:rPr>
        <w:t>
      17-2) шоғырландырылған бюджет - республикалық бюджеттен, облыстық бюджеттен, республикалық маңызы бар қаланың, астананың бюджеттерiнен, Қазақстан Республикасының Ұлттық қорына жiберiлетiн және Қазақстан Республикасы Ұлттық Банкiндегi Қазақстан Республикасы Ұлттық қорының шоттарына аударылатын талдамалық ақпарат ретiнде қолданылатын және бекiтiлуге жатпайтын бюджетке түсетiн түсiмдерден тұратын бюджет;";
</w:t>
      </w:r>
      <w:r>
        <w:br/>
      </w:r>
      <w:r>
        <w:rPr>
          <w:rFonts w:ascii="Times New Roman"/>
          <w:b w:val="false"/>
          <w:i w:val="false"/>
          <w:color w:val="000000"/>
          <w:sz w:val="28"/>
        </w:rPr>
        <w:t>
      23) тармақша "(секторларының)" деген сөзден кейiн "стратегиялық және" деген сөздермен толықтырылсын;
</w:t>
      </w:r>
      <w:r>
        <w:br/>
      </w:r>
      <w:r>
        <w:rPr>
          <w:rFonts w:ascii="Times New Roman"/>
          <w:b w:val="false"/>
          <w:i w:val="false"/>
          <w:color w:val="000000"/>
          <w:sz w:val="28"/>
        </w:rPr>
        <w:t>
      25) тармақша мынадай редакцияда жазылсын:
</w:t>
      </w:r>
      <w:r>
        <w:br/>
      </w:r>
      <w:r>
        <w:rPr>
          <w:rFonts w:ascii="Times New Roman"/>
          <w:b w:val="false"/>
          <w:i w:val="false"/>
          <w:color w:val="000000"/>
          <w:sz w:val="28"/>
        </w:rPr>
        <w:t>
      "25) бюджет қаражатын алушылар - азаматтық-құқықтық мәмiлелер негiзiнде қызметтер көрсететiн заңды және жеке тұлғалар және бюджеттiк бағдарламаларды (кiшi бағдарламаларды) iске асыру шеңберiнде Қазақстан Республикасының заңнамасына сәйкес мемлекеттен игiлiктер алатын шаруа (фермерлiк) қожалықтары;";
</w:t>
      </w:r>
      <w:r>
        <w:br/>
      </w:r>
      <w:r>
        <w:rPr>
          <w:rFonts w:ascii="Times New Roman"/>
          <w:b w:val="false"/>
          <w:i w:val="false"/>
          <w:color w:val="000000"/>
          <w:sz w:val="28"/>
        </w:rPr>
        <w:t>
      26) тармақшадағы "дамыту" деген сөз "дамытудың стратегиялық" деген сөздермен ауыстырылсын;
</w:t>
      </w:r>
      <w:r>
        <w:br/>
      </w:r>
      <w:r>
        <w:rPr>
          <w:rFonts w:ascii="Times New Roman"/>
          <w:b w:val="false"/>
          <w:i w:val="false"/>
          <w:color w:val="000000"/>
          <w:sz w:val="28"/>
        </w:rPr>
        <w:t>
      27) тармақшада:
</w:t>
      </w:r>
      <w:r>
        <w:br/>
      </w:r>
      <w:r>
        <w:rPr>
          <w:rFonts w:ascii="Times New Roman"/>
          <w:b w:val="false"/>
          <w:i w:val="false"/>
          <w:color w:val="000000"/>
          <w:sz w:val="28"/>
        </w:rPr>
        <w:t>
      "нақтыланған" деген сөзден кейiн "республикалық немесе жергiлiктi" деген сөздермен толықтырылсын;
</w:t>
      </w:r>
      <w:r>
        <w:br/>
      </w:r>
      <w:r>
        <w:rPr>
          <w:rFonts w:ascii="Times New Roman"/>
          <w:b w:val="false"/>
          <w:i w:val="false"/>
          <w:color w:val="000000"/>
          <w:sz w:val="28"/>
        </w:rPr>
        <w:t>
      "ескере отырып" деген сөздерден кейiн ", сондай-ақ қаржы жылы iшiнде бөлiнетiн бюджеттiк бағдарламаларды бөлудi ескере отырып" деген сөздермен толықтырылсын;
</w:t>
      </w:r>
      <w:r>
        <w:br/>
      </w:r>
      <w:r>
        <w:rPr>
          <w:rFonts w:ascii="Times New Roman"/>
          <w:b w:val="false"/>
          <w:i w:val="false"/>
          <w:color w:val="000000"/>
          <w:sz w:val="28"/>
        </w:rPr>
        <w:t>
      29) тармақша алып тасталсын;
</w:t>
      </w:r>
      <w:r>
        <w:br/>
      </w:r>
      <w:r>
        <w:rPr>
          <w:rFonts w:ascii="Times New Roman"/>
          <w:b w:val="false"/>
          <w:i w:val="false"/>
          <w:color w:val="000000"/>
          <w:sz w:val="28"/>
        </w:rPr>
        <w:t>
      32) тармақша мынадай редакцияда жазылсын:
</w:t>
      </w:r>
      <w:r>
        <w:br/>
      </w:r>
      <w:r>
        <w:rPr>
          <w:rFonts w:ascii="Times New Roman"/>
          <w:b w:val="false"/>
          <w:i w:val="false"/>
          <w:color w:val="000000"/>
          <w:sz w:val="28"/>
        </w:rPr>
        <w:t>
      "32) қаржыландыру - бюджет қаражатын оны алушыларға, оның iшiнде мемлекеттiк әлеуметтiк тапсырыс шеңберiнде үкiметтiк емес ұйымдарға бөлу;
</w:t>
      </w:r>
      <w:r>
        <w:br/>
      </w:r>
      <w:r>
        <w:rPr>
          <w:rFonts w:ascii="Times New Roman"/>
          <w:b w:val="false"/>
          <w:i w:val="false"/>
          <w:color w:val="000000"/>
          <w:sz w:val="28"/>
        </w:rPr>
        <w:t>
      36) тармақша мынадай редакцияда жазылсын:
</w:t>
      </w:r>
      <w:r>
        <w:br/>
      </w:r>
      <w:r>
        <w:rPr>
          <w:rFonts w:ascii="Times New Roman"/>
          <w:b w:val="false"/>
          <w:i w:val="false"/>
          <w:color w:val="000000"/>
          <w:sz w:val="28"/>
        </w:rPr>
        <w:t>
      "36) бюджеттi атқару жөнiндегi орталық уәкiлеттi орган - бюджеттерді атқару, республикалық бюджеттi және өз құзыретi шегiнде жергiлiктi бюджеттердi және Қазақстан Республикасы Ұлттық қорын атқару жөнiндегi бюджеттiк есепке алу мен есептiлiктi жүргiзу саласындағы стратегиялық, әдiснамалық және үйлестiру функцияларын жүзеге асыратын орталық атқарушы орган;";
</w:t>
      </w:r>
      <w:r>
        <w:br/>
      </w:r>
      <w:r>
        <w:rPr>
          <w:rFonts w:ascii="Times New Roman"/>
          <w:b w:val="false"/>
          <w:i w:val="false"/>
          <w:color w:val="000000"/>
          <w:sz w:val="28"/>
        </w:rPr>
        <w:t>
      3) 11-бапта:
</w:t>
      </w:r>
      <w:r>
        <w:br/>
      </w:r>
      <w:r>
        <w:rPr>
          <w:rFonts w:ascii="Times New Roman"/>
          <w:b w:val="false"/>
          <w:i w:val="false"/>
          <w:color w:val="000000"/>
          <w:sz w:val="28"/>
        </w:rPr>
        <w:t>
      2-тармақтағы "шикiзат" деген сөз "мұнай" деген сөзбен ауыстырылсын;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Қазақстан Республикасының Ұлттық қоры жинақтау және тұрақтандыру функцияларын жүзеге асырады. Жинақтау функциясы қаржылық активтердiң және материалдық емес активтердi қоспағанда, өзге де мүлiктердiң қорлануын және тәуекелдiң бiркелкi деңгейiнде ұзақ мерзiмдi перспективада Қазақстан Республикасы Ұлттық қоры активтерiнiң кiрiстiлiгiн қамтамасыз етедi. Тұрақтандыру функциясы Қазақстан Республикасы Ұлттық қорының активтерi өтiмдiлігінiң жеткiлiктi деңгейiн ұстауға арналған.
</w:t>
      </w:r>
      <w:r>
        <w:br/>
      </w:r>
      <w:r>
        <w:rPr>
          <w:rFonts w:ascii="Times New Roman"/>
          <w:b w:val="false"/>
          <w:i w:val="false"/>
          <w:color w:val="000000"/>
          <w:sz w:val="28"/>
        </w:rPr>
        <w:t>
      Тұрақтандыру функциясын жүзеге асыру үшiн Қазақстан Республикасы Ұлттық қорының пайдаланылатын бiр бөлiгi кепiлдiк берiлген трансферттi қамтамасыз ету үшiн қажеттi мөлшерде айқындалады.";
</w:t>
      </w:r>
      <w:r>
        <w:br/>
      </w:r>
      <w:r>
        <w:rPr>
          <w:rFonts w:ascii="Times New Roman"/>
          <w:b w:val="false"/>
          <w:i w:val="false"/>
          <w:color w:val="000000"/>
          <w:sz w:val="28"/>
        </w:rPr>
        <w:t>
      4) 12-бапта:
</w:t>
      </w:r>
      <w:r>
        <w:br/>
      </w:r>
      <w:r>
        <w:rPr>
          <w:rFonts w:ascii="Times New Roman"/>
          <w:b w:val="false"/>
          <w:i w:val="false"/>
          <w:color w:val="000000"/>
          <w:sz w:val="28"/>
        </w:rPr>
        <w:t>
      тақырыбындағы және мәтiндегi "Бюджеттiң", "бюджеттiң" деген сөздер "Республикалық және жергiлiктi бюджеттердiң", "республикалық және жергiлiктi бюджеттердiң" деген сөздермен ауыстырылсын;
</w:t>
      </w:r>
      <w:r>
        <w:br/>
      </w:r>
      <w:r>
        <w:rPr>
          <w:rFonts w:ascii="Times New Roman"/>
          <w:b w:val="false"/>
          <w:i w:val="false"/>
          <w:color w:val="000000"/>
          <w:sz w:val="28"/>
        </w:rPr>
        <w:t>
      1-тармақ "сатудан," деген сөзден кейiн "алынған трансферттерден" деген сөздермен толықтырылсын;
</w:t>
      </w:r>
      <w:r>
        <w:br/>
      </w:r>
      <w:r>
        <w:rPr>
          <w:rFonts w:ascii="Times New Roman"/>
          <w:b w:val="false"/>
          <w:i w:val="false"/>
          <w:color w:val="000000"/>
          <w:sz w:val="28"/>
        </w:rPr>
        <w:t>
      5) 13-баптың 1-тармағында:
</w:t>
      </w:r>
      <w:r>
        <w:br/>
      </w:r>
      <w:r>
        <w:rPr>
          <w:rFonts w:ascii="Times New Roman"/>
          <w:b w:val="false"/>
          <w:i w:val="false"/>
          <w:color w:val="000000"/>
          <w:sz w:val="28"/>
        </w:rPr>
        <w:t>
      бiрiншi абзацтағы "Бюджеттiң" деген сөз "Республикалық және жергiлiктi бюджеттердiң" деген сөздермен ауыстырылсын;
</w:t>
      </w:r>
      <w:r>
        <w:br/>
      </w:r>
      <w:r>
        <w:rPr>
          <w:rFonts w:ascii="Times New Roman"/>
          <w:b w:val="false"/>
          <w:i w:val="false"/>
          <w:color w:val="000000"/>
          <w:sz w:val="28"/>
        </w:rPr>
        <w:t>
      1) тармақшаның бесiншi абзацындағы "ресми" деген сөз алып тасталсын;
</w:t>
      </w:r>
      <w:r>
        <w:br/>
      </w:r>
      <w:r>
        <w:rPr>
          <w:rFonts w:ascii="Times New Roman"/>
          <w:b w:val="false"/>
          <w:i w:val="false"/>
          <w:color w:val="000000"/>
          <w:sz w:val="28"/>
        </w:rPr>
        <w:t>
      6) мынадай мазмұндағы 13-1-баппен толықтырылсын:
</w:t>
      </w:r>
    </w:p>
    <w:p>
      <w:pPr>
        <w:spacing w:after="0"/>
        <w:ind w:left="0"/>
        <w:jc w:val="both"/>
      </w:pPr>
      <w:r>
        <w:rPr>
          <w:rFonts w:ascii="Times New Roman"/>
          <w:b w:val="false"/>
          <w:i w:val="false"/>
          <w:color w:val="000000"/>
          <w:sz w:val="28"/>
        </w:rPr>
        <w:t>
      "13-1-бап. Шоғырландырылған бюджеттiң құрылымы
</w:t>
      </w:r>
    </w:p>
    <w:p>
      <w:pPr>
        <w:spacing w:after="0"/>
        <w:ind w:left="0"/>
        <w:jc w:val="both"/>
      </w:pPr>
      <w:r>
        <w:rPr>
          <w:rFonts w:ascii="Times New Roman"/>
          <w:b w:val="false"/>
          <w:i w:val="false"/>
          <w:color w:val="000000"/>
          <w:sz w:val="28"/>
        </w:rPr>
        <w:t>
      Шоғырландырылған бюджеттiң құрылымы мынадай бөлiмдерден тұрады:
</w:t>
      </w:r>
      <w:r>
        <w:br/>
      </w:r>
      <w:r>
        <w:rPr>
          <w:rFonts w:ascii="Times New Roman"/>
          <w:b w:val="false"/>
          <w:i w:val="false"/>
          <w:color w:val="000000"/>
          <w:sz w:val="28"/>
        </w:rPr>
        <w:t>
      1) республикалық бюджет;
</w:t>
      </w:r>
      <w:r>
        <w:br/>
      </w:r>
      <w:r>
        <w:rPr>
          <w:rFonts w:ascii="Times New Roman"/>
          <w:b w:val="false"/>
          <w:i w:val="false"/>
          <w:color w:val="000000"/>
          <w:sz w:val="28"/>
        </w:rPr>
        <w:t>
      2) облыс бюджетi, республикалық маңызы бар қаланың, астананың бюджет;
</w:t>
      </w:r>
      <w:r>
        <w:br/>
      </w:r>
      <w:r>
        <w:rPr>
          <w:rFonts w:ascii="Times New Roman"/>
          <w:b w:val="false"/>
          <w:i w:val="false"/>
          <w:color w:val="000000"/>
          <w:sz w:val="28"/>
        </w:rPr>
        <w:t>
      3) осы Кодекстiң 49-1-бабына сәйкес Қазақстан Республикасы Ұлттық қорына жiберiлетiн, бюджетке түсетiн түсiмдер және оларды Қазақстан Республикасы Ұлттық Банкiндегi Қазақстан Республикасы Ұлттық қорының шотына аудару.";
</w:t>
      </w:r>
      <w:r>
        <w:br/>
      </w:r>
      <w:r>
        <w:rPr>
          <w:rFonts w:ascii="Times New Roman"/>
          <w:b w:val="false"/>
          <w:i w:val="false"/>
          <w:color w:val="000000"/>
          <w:sz w:val="28"/>
        </w:rPr>
        <w:t>
      7) 14-бап мынадай редакцияда жазылсын:
</w:t>
      </w:r>
    </w:p>
    <w:p>
      <w:pPr>
        <w:spacing w:after="0"/>
        <w:ind w:left="0"/>
        <w:jc w:val="both"/>
      </w:pPr>
      <w:r>
        <w:rPr>
          <w:rFonts w:ascii="Times New Roman"/>
          <w:b w:val="false"/>
          <w:i w:val="false"/>
          <w:color w:val="000000"/>
          <w:sz w:val="28"/>
        </w:rPr>
        <w:t>
      "14-бап. Республикалық және жергiлiктi бюджеттердiң кiрiстерi
</w:t>
      </w:r>
    </w:p>
    <w:p>
      <w:pPr>
        <w:spacing w:after="0"/>
        <w:ind w:left="0"/>
        <w:jc w:val="both"/>
      </w:pPr>
      <w:r>
        <w:rPr>
          <w:rFonts w:ascii="Times New Roman"/>
          <w:b w:val="false"/>
          <w:i w:val="false"/>
          <w:color w:val="000000"/>
          <w:sz w:val="28"/>
        </w:rPr>
        <w:t>
      1. Салықтық түсiмдер - Қазақстан Республикасының Салық кодексiнде белгiленген салықтар және республикалық, жергiлiктi бюджеттерге төленетiн басқа да мiндеттi төлемдер және Қазақстан Республикасы Ұлттық қорына жiберiлетiн бюджетке түсетiн түсiмдер.
</w:t>
      </w:r>
      <w:r>
        <w:br/>
      </w:r>
      <w:r>
        <w:rPr>
          <w:rFonts w:ascii="Times New Roman"/>
          <w:b w:val="false"/>
          <w:i w:val="false"/>
          <w:color w:val="000000"/>
          <w:sz w:val="28"/>
        </w:rPr>
        <w:t>
      2. Салықтық емес түсiмдер - Қазақстан Республикасының Салық кодексiнде белгiленген, негiзгi капиталды, байланысты гранттарды сатудан түсетiн түсiмдерге жатпайтындардан басқа, осы Кодексте және Қазақстан Республикасының басқа да заң актiлерiнде белгiленген республикалық, жергiлiктi бюджеттерге төленетiн мiндеттi, қайтарылмайтын төлемдер және Қазақстан Республикасы Ұлттық қорына жiберiлетiн, бюджетке түсетiн түсiмдер, сондай-ақ, ресми трансферттерден басқа, бюджетке өтеусiз негiзде берiлетiн.
</w:t>
      </w:r>
      <w:r>
        <w:br/>
      </w:r>
      <w:r>
        <w:rPr>
          <w:rFonts w:ascii="Times New Roman"/>
          <w:b w:val="false"/>
          <w:i w:val="false"/>
          <w:color w:val="000000"/>
          <w:sz w:val="28"/>
        </w:rPr>
        <w:t>
      3. Мынадай ақшалар негiзгi капиталды сатудан түсетiн түсiмдер болып табылады:
</w:t>
      </w:r>
      <w:r>
        <w:br/>
      </w:r>
      <w:r>
        <w:rPr>
          <w:rFonts w:ascii="Times New Roman"/>
          <w:b w:val="false"/>
          <w:i w:val="false"/>
          <w:color w:val="000000"/>
          <w:sz w:val="28"/>
        </w:rPr>
        <w:t>
      1) мемлекеттiк мекемелерге бекiтiлiп берiлген мемлекеттiк мүлiктi сатудан түсетiн ақша;
</w:t>
      </w:r>
      <w:r>
        <w:br/>
      </w:r>
      <w:r>
        <w:rPr>
          <w:rFonts w:ascii="Times New Roman"/>
          <w:b w:val="false"/>
          <w:i w:val="false"/>
          <w:color w:val="000000"/>
          <w:sz w:val="28"/>
        </w:rPr>
        <w:t>
      2) мемлекеттiк материалдық резервтен тауарларды сатудан түсетiн ақша;
</w:t>
      </w:r>
      <w:r>
        <w:br/>
      </w:r>
      <w:r>
        <w:rPr>
          <w:rFonts w:ascii="Times New Roman"/>
          <w:b w:val="false"/>
          <w:i w:val="false"/>
          <w:color w:val="000000"/>
          <w:sz w:val="28"/>
        </w:rPr>
        <w:t>
      3) мемлекет меншiгiндегi жер учаскелерiн жеке меншiкке сатудан немесе оларды тұрақты немесе уақытша жер пайдалануға беруден не Қазақстан Республикасының заңдарында немесе халықаралық шарттарда көзделген жағдайларда жер учаскелерiн өзге құқықтық нысандарда өткiзуден түсетiн ақша;
</w:t>
      </w:r>
      <w:r>
        <w:br/>
      </w:r>
      <w:r>
        <w:rPr>
          <w:rFonts w:ascii="Times New Roman"/>
          <w:b w:val="false"/>
          <w:i w:val="false"/>
          <w:color w:val="000000"/>
          <w:sz w:val="28"/>
        </w:rPr>
        <w:t>
      4) мемлекетке тиесiлi материалдық емес активтердi сатудан түсетiн ақша.
</w:t>
      </w:r>
      <w:r>
        <w:br/>
      </w:r>
      <w:r>
        <w:rPr>
          <w:rFonts w:ascii="Times New Roman"/>
          <w:b w:val="false"/>
          <w:i w:val="false"/>
          <w:color w:val="000000"/>
          <w:sz w:val="28"/>
        </w:rPr>
        <w:t>
      4. Трансферттер түсiмдерi - Қазақстан Республикасының Ұлттық қорынан басқа, бюджеттiң бiр деңгейiнен екiншiсiне түсетiн түсiмдер.
</w:t>
      </w:r>
      <w:r>
        <w:br/>
      </w:r>
      <w:r>
        <w:rPr>
          <w:rFonts w:ascii="Times New Roman"/>
          <w:b w:val="false"/>
          <w:i w:val="false"/>
          <w:color w:val="000000"/>
          <w:sz w:val="28"/>
        </w:rPr>
        <w:t>
      5. Кiрiстердiң жаңа түрлерiн енгiзу, қолданылып жүргендерiнiң күшiн жою немесе оларды өзгерту осы Кодекске мiндеттi түрде өзгерiстер немесе толықтырулар енгізiле отырып жүзеге асырылады.
</w:t>
      </w:r>
      <w:r>
        <w:br/>
      </w:r>
      <w:r>
        <w:rPr>
          <w:rFonts w:ascii="Times New Roman"/>
          <w:b w:val="false"/>
          <w:i w:val="false"/>
          <w:color w:val="000000"/>
          <w:sz w:val="28"/>
        </w:rPr>
        <w:t>
      6. Нысаналы трансферттердi және мемлекеттiк мекемелердiң бiлiм беру, орман шаруашылығы және ерекше қорғалатын табиғи аумақтар саласындағы негiзгi қызметке жатпайтын тауарларды (жұмыстарды, қызметтердi) өткiзуiнен түсетiн түсiмдердi қоспағанда, кiрiстердiң нысаналы мақсаты болмайды.";
</w:t>
      </w:r>
      <w:r>
        <w:br/>
      </w:r>
      <w:r>
        <w:rPr>
          <w:rFonts w:ascii="Times New Roman"/>
          <w:b w:val="false"/>
          <w:i w:val="false"/>
          <w:color w:val="000000"/>
          <w:sz w:val="28"/>
        </w:rPr>
        <w:t>
      8) 15-бап мынадай редакцияда жазылсын:
</w:t>
      </w:r>
    </w:p>
    <w:p>
      <w:pPr>
        <w:spacing w:after="0"/>
        <w:ind w:left="0"/>
        <w:jc w:val="both"/>
      </w:pPr>
      <w:r>
        <w:rPr>
          <w:rFonts w:ascii="Times New Roman"/>
          <w:b w:val="false"/>
          <w:i w:val="false"/>
          <w:color w:val="000000"/>
          <w:sz w:val="28"/>
        </w:rPr>
        <w:t>
      "15-бап. Мемлекеттiк мекемелердiң тауарларды (жұмыстарды,
</w:t>
      </w:r>
      <w:r>
        <w:br/>
      </w:r>
      <w:r>
        <w:rPr>
          <w:rFonts w:ascii="Times New Roman"/>
          <w:b w:val="false"/>
          <w:i w:val="false"/>
          <w:color w:val="000000"/>
          <w:sz w:val="28"/>
        </w:rPr>
        <w:t>
               көрсетiлетiн қызметтердi) өткiзуiнен түсетiн ақша
</w:t>
      </w:r>
    </w:p>
    <w:p>
      <w:pPr>
        <w:spacing w:after="0"/>
        <w:ind w:left="0"/>
        <w:jc w:val="both"/>
      </w:pPr>
      <w:r>
        <w:rPr>
          <w:rFonts w:ascii="Times New Roman"/>
          <w:b w:val="false"/>
          <w:i w:val="false"/>
          <w:color w:val="000000"/>
          <w:sz w:val="28"/>
        </w:rPr>
        <w:t>
      Егер Қазақстан Республикасының заң актiлерiнде мемлекеттiк мекемелердiң өздерiнiң негiзгi қызметiне жатпайтын тауарларды (жұмыстарды, көрсетiлетiн қызметтердi) өткiзу құқығы көзделген болса, оларды өткiзуден түсетiн ақша тиiстi бюджетке есепке алынуға тиiс.
</w:t>
      </w:r>
      <w:r>
        <w:br/>
      </w:r>
      <w:r>
        <w:rPr>
          <w:rFonts w:ascii="Times New Roman"/>
          <w:b w:val="false"/>
          <w:i w:val="false"/>
          <w:color w:val="000000"/>
          <w:sz w:val="28"/>
        </w:rPr>
        <w:t>
      9) 16-бапта:
</w:t>
      </w:r>
      <w:r>
        <w:br/>
      </w:r>
      <w:r>
        <w:rPr>
          <w:rFonts w:ascii="Times New Roman"/>
          <w:b w:val="false"/>
          <w:i w:val="false"/>
          <w:color w:val="000000"/>
          <w:sz w:val="28"/>
        </w:rPr>
        <w:t>
      тақырыбындағы және 1, 2-тармақтарындағы "Бюджет", "бюджет шығындары", деген сөздер "Республикалық және жергiлiктi бюджеттердiң", "республикалық және жергiлiктi бюджеттердiң шығындары" деген сөздермен ауыстырылсын;
</w:t>
      </w:r>
      <w:r>
        <w:br/>
      </w:r>
      <w:r>
        <w:rPr>
          <w:rFonts w:ascii="Times New Roman"/>
          <w:b w:val="false"/>
          <w:i w:val="false"/>
          <w:color w:val="000000"/>
          <w:sz w:val="28"/>
        </w:rPr>
        <w:t>
      1) тармақшадағы "мемлекеттiк" деген сөз "бiлiм беру, орман шаруашылығы және ерекше қорғалатын табиғи аумақтар саласындағы заңнамалық актiлерге сәйкес жүзеге асырылатын бiлiм беру орман шаруашылығы және ерекше қорғалатын табиғи аумақтар саласындағы негiзгi емес қызметтi қоспағанда, мемлекеттiк" деген сөздермен ауыстырылсын;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бiлiм беру, орман шаруашылығы және ерекше қорғалатын табиғи аумақтар саласындағы заңнамалық актiлерге сәйкес мемлекеттiк мекемелердiң негiзгi емес қызметiн қамтамасыз ететiн шығындар;";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мемлекеттiк тапсырысқа арналған шығындар - жеке, заңды тұлғалар және шаруа (фермер) қожалықтары көрсететiн қызметтерге мемлекеттiк мекемелердiң ақы төлеуi;";
</w:t>
      </w:r>
      <w:r>
        <w:br/>
      </w:r>
      <w:r>
        <w:rPr>
          <w:rFonts w:ascii="Times New Roman"/>
          <w:b w:val="false"/>
          <w:i w:val="false"/>
          <w:color w:val="000000"/>
          <w:sz w:val="28"/>
        </w:rPr>
        <w:t>
      5), 6) тармақшалар алып тасталсын;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Бюджеттiк субсидиялар мемлекеттiк функцияларды орындаудың басқа барынша тиiмдi тәсiлi болмағанда және республиканы немесе осы аумақтағы өңiрдi дамытудың әлеуметтiк-экономикалық мiндеттерiн iске асыру кезiнде және Қазақстан Республикасының заңнамалық актілерiнде көзделген жағдайларда жеке, заңды тұлғаларға және шаруа (фермер) қожалықтарына берiлуi мүмкiн.
</w:t>
      </w:r>
      <w:r>
        <w:br/>
      </w:r>
      <w:r>
        <w:rPr>
          <w:rFonts w:ascii="Times New Roman"/>
          <w:b w:val="false"/>
          <w:i w:val="false"/>
          <w:color w:val="000000"/>
          <w:sz w:val="28"/>
        </w:rPr>
        <w:t>
      Басым мемлекеттiк функциялар және республиканы немесе осы аумақтағы өңiрдi дамытудың субсидиялануы тиiс әлеуметтiк-экономикалық мiндеттерiн iске асыру жөнiндегi бағыттар орта мерзiмдi фискалдық саясатта айқындалады.";
</w:t>
      </w:r>
      <w:r>
        <w:br/>
      </w:r>
      <w:r>
        <w:rPr>
          <w:rFonts w:ascii="Times New Roman"/>
          <w:b w:val="false"/>
          <w:i w:val="false"/>
          <w:color w:val="000000"/>
          <w:sz w:val="28"/>
        </w:rPr>
        <w:t>
      4-тармақтағы "Ресми трансферттердiң" деген сөздер "Трансферттердiң" деген сөздермен ауыстырылсын, "ресми" деген сөз алып тасталсын;
</w:t>
      </w:r>
      <w:r>
        <w:br/>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Бiлiм беру, орман шаруашылығы және ерекше қорғалатын табиғи аумақтар саласындағы заңнамалық актiлерге сәйкес мемлекеттiк мекемелердiң негiзгi емес қызметiн қамтамасыз ететiн шығындары өздерiнiң негiзгi емес қызметiнен республикалық және жергiлiктi бюджеттерге түсетiн түсiмдерiнiң сомалары шегiнде ғана қаржыландырылады.";
</w:t>
      </w:r>
      <w:r>
        <w:br/>
      </w:r>
      <w:r>
        <w:rPr>
          <w:rFonts w:ascii="Times New Roman"/>
          <w:b w:val="false"/>
          <w:i w:val="false"/>
          <w:color w:val="000000"/>
          <w:sz w:val="28"/>
        </w:rPr>
        <w:t>
      10) 17-бапта: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Қазақстан Республикасы Yкiметiнiң резервi:
</w:t>
      </w:r>
      <w:r>
        <w:br/>
      </w:r>
      <w:r>
        <w:rPr>
          <w:rFonts w:ascii="Times New Roman"/>
          <w:b w:val="false"/>
          <w:i w:val="false"/>
          <w:color w:val="000000"/>
          <w:sz w:val="28"/>
        </w:rPr>
        <w:t>
      1) төтенше резервтi;
</w:t>
      </w:r>
      <w:r>
        <w:br/>
      </w:r>
      <w:r>
        <w:rPr>
          <w:rFonts w:ascii="Times New Roman"/>
          <w:b w:val="false"/>
          <w:i w:val="false"/>
          <w:color w:val="000000"/>
          <w:sz w:val="28"/>
        </w:rPr>
        <w:t>
      2) шұғыл шығындарға арналған резервтi;
</w:t>
      </w:r>
      <w:r>
        <w:br/>
      </w:r>
      <w:r>
        <w:rPr>
          <w:rFonts w:ascii="Times New Roman"/>
          <w:b w:val="false"/>
          <w:i w:val="false"/>
          <w:color w:val="000000"/>
          <w:sz w:val="28"/>
        </w:rPr>
        <w:t>
      3) соттардың шешiмдерi бойынша мiндеттемелердi орындауға арналған резервтi;
</w:t>
      </w:r>
      <w:r>
        <w:br/>
      </w:r>
      <w:r>
        <w:rPr>
          <w:rFonts w:ascii="Times New Roman"/>
          <w:b w:val="false"/>
          <w:i w:val="false"/>
          <w:color w:val="000000"/>
          <w:sz w:val="28"/>
        </w:rPr>
        <w:t>
      4) облыстық бюджеттердiң, республикалық маңызы бар қала, астана бюджеттерiнiң ағымдағы жылғы қолма-қол ақшаның тапшылығы болжамы жағдайында оны жабуға арналған резервтi қамтиды.";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Облыстық деңгейдегi атқарушы органдардың резервi:
</w:t>
      </w:r>
      <w:r>
        <w:br/>
      </w:r>
      <w:r>
        <w:rPr>
          <w:rFonts w:ascii="Times New Roman"/>
          <w:b w:val="false"/>
          <w:i w:val="false"/>
          <w:color w:val="000000"/>
          <w:sz w:val="28"/>
        </w:rPr>
        <w:t>
      1) төтенше резервтi:
</w:t>
      </w:r>
      <w:r>
        <w:br/>
      </w:r>
      <w:r>
        <w:rPr>
          <w:rFonts w:ascii="Times New Roman"/>
          <w:b w:val="false"/>
          <w:i w:val="false"/>
          <w:color w:val="000000"/>
          <w:sz w:val="28"/>
        </w:rPr>
        <w:t>
      2) шұғыл шығындарға арналған резервтi;
</w:t>
      </w:r>
      <w:r>
        <w:br/>
      </w:r>
      <w:r>
        <w:rPr>
          <w:rFonts w:ascii="Times New Roman"/>
          <w:b w:val="false"/>
          <w:i w:val="false"/>
          <w:color w:val="000000"/>
          <w:sz w:val="28"/>
        </w:rPr>
        <w:t>
      3) соттардың шешiмдерi бойынша мiндеттемелердi орындауға арналған резервтi;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4) аудандардың (облыстық маңызы бар қалалардың) бюджеттерi бойынша ағымдағы жылы қолма-қол ақшаның тапшылығын болжамы жағдайында оны жабуға арналған резервтi қамтиды.";
</w:t>
      </w:r>
      <w:r>
        <w:br/>
      </w:r>
      <w:r>
        <w:rPr>
          <w:rFonts w:ascii="Times New Roman"/>
          <w:b w:val="false"/>
          <w:i w:val="false"/>
          <w:color w:val="000000"/>
          <w:sz w:val="28"/>
        </w:rPr>
        <w:t>
      4-тармақтағы ", соттардың шешiмдерi бойынша Қазақстан Республикасы Үкiметiнiң, орталық мемлекеттiк органдардың, жергiлiктi атқарушы органдардың мiндеттемелерiн орындау" деген сөздер алып тасталсын;
</w:t>
      </w:r>
      <w:r>
        <w:br/>
      </w:r>
      <w:r>
        <w:rPr>
          <w:rFonts w:ascii="Times New Roman"/>
          <w:b w:val="false"/>
          <w:i w:val="false"/>
          <w:color w:val="000000"/>
          <w:sz w:val="28"/>
        </w:rPr>
        <w:t>
      мынадай мазмұндағы 4-1-тармақпен толықтырылсын:
</w:t>
      </w:r>
      <w:r>
        <w:br/>
      </w:r>
      <w:r>
        <w:rPr>
          <w:rFonts w:ascii="Times New Roman"/>
          <w:b w:val="false"/>
          <w:i w:val="false"/>
          <w:color w:val="000000"/>
          <w:sz w:val="28"/>
        </w:rPr>
        <w:t>
      "4-1. Соттардың шешiмдерi бойынша мiндеттемелердi орындауға арналған резерв соттардың шешiмдерi бойынша Қазақстан Республикасы Үкiметiнiң, орталық мемлекеттiк органдардың, олардың ведомстволарының және аумақтық бөлiмшелерiнiң, жергiлiктi атқарушы органдардың мiндеттемелерiн орындауға пайдаланылады";
</w:t>
      </w:r>
      <w:r>
        <w:br/>
      </w:r>
      <w:r>
        <w:rPr>
          <w:rFonts w:ascii="Times New Roman"/>
          <w:b w:val="false"/>
          <w:i w:val="false"/>
          <w:color w:val="000000"/>
          <w:sz w:val="28"/>
        </w:rPr>
        <w:t>
      5 және 6-тармақтар мынадай редакцияда жазылсын:
</w:t>
      </w:r>
      <w:r>
        <w:br/>
      </w:r>
      <w:r>
        <w:rPr>
          <w:rFonts w:ascii="Times New Roman"/>
          <w:b w:val="false"/>
          <w:i w:val="false"/>
          <w:color w:val="000000"/>
          <w:sz w:val="28"/>
        </w:rPr>
        <w:t>
      "5. Облыстық бюджетке, республикалық маңызы бар қала, астана бюджетiне олардың бюджеттерiнде ағымдағы қаржы жылы қолма-қол ақша тапшылығының болжамы жағдайында кредит беру үшiн тиiстi қаржы жылына арналған республикалық бюджетте резерв көзделедi.
</w:t>
      </w:r>
      <w:r>
        <w:br/>
      </w:r>
      <w:r>
        <w:rPr>
          <w:rFonts w:ascii="Times New Roman"/>
          <w:b w:val="false"/>
          <w:i w:val="false"/>
          <w:color w:val="000000"/>
          <w:sz w:val="28"/>
        </w:rPr>
        <w:t>
      6. Аудандардың (облыстық маңызы бар қалалардың) бюджеттерiне ағымдағы олардың бюджеттерiнде қаржы жылы қолма қол ақша тапшылығының болжамы жағдайында кредит беру үшiн тиiстi қаржы жылына арналған облыстық бюджетте резерв көзделедi";
</w:t>
      </w:r>
      <w:r>
        <w:br/>
      </w:r>
      <w:r>
        <w:rPr>
          <w:rFonts w:ascii="Times New Roman"/>
          <w:b w:val="false"/>
          <w:i w:val="false"/>
          <w:color w:val="000000"/>
          <w:sz w:val="28"/>
        </w:rPr>
        <w:t>
      7-тармақтағы "кассалық алшақтықты жабуға" деген сөздер "ағымдағы жылы қолма-қол ақша тапшылығы жағдайында" деген сөздермен ауыстырылсын;
</w:t>
      </w:r>
      <w:r>
        <w:br/>
      </w:r>
      <w:r>
        <w:rPr>
          <w:rFonts w:ascii="Times New Roman"/>
          <w:b w:val="false"/>
          <w:i w:val="false"/>
          <w:color w:val="000000"/>
          <w:sz w:val="28"/>
        </w:rPr>
        <w:t>
      11) 18-бапта:
</w:t>
      </w:r>
      <w:r>
        <w:br/>
      </w:r>
      <w:r>
        <w:rPr>
          <w:rFonts w:ascii="Times New Roman"/>
          <w:b w:val="false"/>
          <w:i w:val="false"/>
          <w:color w:val="000000"/>
          <w:sz w:val="28"/>
        </w:rPr>
        <w:t>
      4-тармақта:
</w:t>
      </w:r>
      <w:r>
        <w:br/>
      </w:r>
      <w:r>
        <w:rPr>
          <w:rFonts w:ascii="Times New Roman"/>
          <w:b w:val="false"/>
          <w:i w:val="false"/>
          <w:color w:val="000000"/>
          <w:sz w:val="28"/>
        </w:rPr>
        <w:t>
      бiрiншi бөлiк "бағдарламалары болған" деген сөздерден кейiн "және бюджет қаражатының бос қалдықтары осы Кодекстiң 91-бабы 6-тармағының 1) тармақшасында айқындалған мақсаттарға бюджет қаражатының бос қалдықтары пайдаланылған" деген сөздермен толықтырылсын;
</w:t>
      </w:r>
      <w:r>
        <w:br/>
      </w:r>
      <w:r>
        <w:rPr>
          <w:rFonts w:ascii="Times New Roman"/>
          <w:b w:val="false"/>
          <w:i w:val="false"/>
          <w:color w:val="000000"/>
          <w:sz w:val="28"/>
        </w:rPr>
        <w:t>
      5-тармақтағы "орта мерзiмдi фискалдық саясатпен" деген сөздер "әлеуметтiк-экономикалық дамудың орта мерзiмдi жоспарында" деген сөздермен ауыстырылсын;
</w:t>
      </w:r>
      <w:r>
        <w:br/>
      </w:r>
      <w:r>
        <w:rPr>
          <w:rFonts w:ascii="Times New Roman"/>
          <w:b w:val="false"/>
          <w:i w:val="false"/>
          <w:color w:val="000000"/>
          <w:sz w:val="28"/>
        </w:rPr>
        <w:t>
      12) 21, 23-баптар мынадай редакцияда жазылсын:
</w:t>
      </w:r>
    </w:p>
    <w:p>
      <w:pPr>
        <w:spacing w:after="0"/>
        <w:ind w:left="0"/>
        <w:jc w:val="both"/>
      </w:pPr>
      <w:r>
        <w:rPr>
          <w:rFonts w:ascii="Times New Roman"/>
          <w:b w:val="false"/>
          <w:i w:val="false"/>
          <w:color w:val="000000"/>
          <w:sz w:val="28"/>
        </w:rPr>
        <w:t>
      "21-бап. Бюджет тапшылығы (профицитi)
</w:t>
      </w:r>
    </w:p>
    <w:p>
      <w:pPr>
        <w:spacing w:after="0"/>
        <w:ind w:left="0"/>
        <w:jc w:val="both"/>
      </w:pPr>
      <w:r>
        <w:rPr>
          <w:rFonts w:ascii="Times New Roman"/>
          <w:b w:val="false"/>
          <w:i w:val="false"/>
          <w:color w:val="000000"/>
          <w:sz w:val="28"/>
        </w:rPr>
        <w:t>
      1. Бекiтiлген, нақтыланған және түзетiлген республикалық және жергiлiктi бюджеттердiң тапшылығы (профицитi) олардың борышының негiзгi сомасын өтеу сомасын шегерiп тастағандағы қарыз алу сомасына тең.
</w:t>
      </w:r>
      <w:r>
        <w:br/>
      </w:r>
      <w:r>
        <w:rPr>
          <w:rFonts w:ascii="Times New Roman"/>
          <w:b w:val="false"/>
          <w:i w:val="false"/>
          <w:color w:val="000000"/>
          <w:sz w:val="28"/>
        </w:rPr>
        <w:t>
      Оң белгiмен алынған шама бекiтiлген, нақтыланған, және түзетiлген республикалық және жергiлiктi бюджеттердiң тапшылығы, терiс белгi - бюджеттiң профицитi болып табылады.
</w:t>
      </w:r>
      <w:r>
        <w:br/>
      </w:r>
      <w:r>
        <w:rPr>
          <w:rFonts w:ascii="Times New Roman"/>
          <w:b w:val="false"/>
          <w:i w:val="false"/>
          <w:color w:val="000000"/>
          <w:sz w:val="28"/>
        </w:rPr>
        <w:t>
      2. Бекiтiлген, нақтыланған және түзетiлген республикалық бюджеттiң мұнай емес тапшылығы (профицитi) Қазақстан Республикасы Ұлттық қорының түсiмдерiнен басқа, республикалық бюджет шығыстарын шегерiп тастағандағы республикалық бюджет түсiмдерiнiң сомасына тең.";
</w:t>
      </w:r>
      <w:r>
        <w:br/>
      </w:r>
      <w:r>
        <w:rPr>
          <w:rFonts w:ascii="Times New Roman"/>
          <w:b w:val="false"/>
          <w:i w:val="false"/>
          <w:color w:val="000000"/>
          <w:sz w:val="28"/>
        </w:rPr>
        <w:t>
      3. Республикалық бюджеттiң тапшылығы соңғы бес жыл iшiндегi кепiлдiк берiлген трансферттi ескермей, Қазақстан Республикасының Ұлттық қорына түсетiн жалпы түсiмдер ретiнде есептелетiн Қазақстан Республикасы Ұлттық қорының орташа жылдық өсiмiнен аспауға тиiс.
</w:t>
      </w:r>
    </w:p>
    <w:p>
      <w:pPr>
        <w:spacing w:after="0"/>
        <w:ind w:left="0"/>
        <w:jc w:val="both"/>
      </w:pPr>
      <w:r>
        <w:rPr>
          <w:rFonts w:ascii="Times New Roman"/>
          <w:b w:val="false"/>
          <w:i w:val="false"/>
          <w:color w:val="000000"/>
          <w:sz w:val="28"/>
        </w:rPr>
        <w:t>
      23-бап. Қазақстан Республикасының Ұлттық қорын
</w:t>
      </w:r>
      <w:r>
        <w:br/>
      </w:r>
      <w:r>
        <w:rPr>
          <w:rFonts w:ascii="Times New Roman"/>
          <w:b w:val="false"/>
          <w:i w:val="false"/>
          <w:color w:val="000000"/>
          <w:sz w:val="28"/>
        </w:rPr>
        <w:t>
              қалыптастыру көздерi
</w:t>
      </w:r>
    </w:p>
    <w:p>
      <w:pPr>
        <w:spacing w:after="0"/>
        <w:ind w:left="0"/>
        <w:jc w:val="both"/>
      </w:pPr>
      <w:r>
        <w:rPr>
          <w:rFonts w:ascii="Times New Roman"/>
          <w:b w:val="false"/>
          <w:i w:val="false"/>
          <w:color w:val="000000"/>
          <w:sz w:val="28"/>
        </w:rPr>
        <w:t>
      1. Қазақстан Республикасының Ұлттық қорын қалыптастырудың көздерi:
</w:t>
      </w:r>
      <w:r>
        <w:br/>
      </w:r>
      <w:r>
        <w:rPr>
          <w:rFonts w:ascii="Times New Roman"/>
          <w:b w:val="false"/>
          <w:i w:val="false"/>
          <w:color w:val="000000"/>
          <w:sz w:val="28"/>
        </w:rPr>
        <w:t>
      1) осы Кодекстiң 49-1-бабына сәйкес Қазақстан Республикасы Ұлттық қорына жiберiлетiн, бюджетке түсетiн түсiмдер;
</w:t>
      </w:r>
      <w:r>
        <w:br/>
      </w:r>
      <w:r>
        <w:rPr>
          <w:rFonts w:ascii="Times New Roman"/>
          <w:b w:val="false"/>
          <w:i w:val="false"/>
          <w:color w:val="000000"/>
          <w:sz w:val="28"/>
        </w:rPr>
        <w:t>
      2) Қазақстан Республикасы Ұлттық қорын басқарудан түсетiн инвестициялық кiрiстер;
</w:t>
      </w:r>
      <w:r>
        <w:br/>
      </w:r>
      <w:r>
        <w:rPr>
          <w:rFonts w:ascii="Times New Roman"/>
          <w:b w:val="false"/>
          <w:i w:val="false"/>
          <w:color w:val="000000"/>
          <w:sz w:val="28"/>
        </w:rPr>
        <w:t>
      3) Қазақстан Республикасының заңнамасында тыйым салынбаған өзге де түсiмдер мен кiрiстер.
</w:t>
      </w:r>
      <w:r>
        <w:br/>
      </w:r>
      <w:r>
        <w:rPr>
          <w:rFonts w:ascii="Times New Roman"/>
          <w:b w:val="false"/>
          <w:i w:val="false"/>
          <w:color w:val="000000"/>
          <w:sz w:val="28"/>
        </w:rPr>
        <w:t>
      2. Мұнай секторы кәсiпорындарына шикi мұнайды және газ конденсатын өндiрумен және (немесе) өткiзумен айналысатын заңды тұлғалар жатады.
</w:t>
      </w:r>
      <w:r>
        <w:br/>
      </w:r>
      <w:r>
        <w:rPr>
          <w:rFonts w:ascii="Times New Roman"/>
          <w:b w:val="false"/>
          <w:i w:val="false"/>
          <w:color w:val="000000"/>
          <w:sz w:val="28"/>
        </w:rPr>
        <w:t>
      Мұнай секторы кәсiпорындарының тiзбесi тиiстi қаржы жылына арналған республикалық бюджет туралы Заңын iске асыру туралы Қазақстан Республикасы Үкiметiнiң қаулысымен бекiтiледi.
</w:t>
      </w:r>
      <w:r>
        <w:br/>
      </w:r>
      <w:r>
        <w:rPr>
          <w:rFonts w:ascii="Times New Roman"/>
          <w:b w:val="false"/>
          <w:i w:val="false"/>
          <w:color w:val="000000"/>
          <w:sz w:val="28"/>
        </w:rPr>
        <w:t>
      3. Қазақстан Республикасының Ұлттық қорын басқарудан түсетiн инвестициялық кiрiстер Қазақстан Республикасының Ұлттық қорын материалдық емес активтерді қоспағанда, шетелдiк қаржы құралдарына орналастырудан құрылады.";
</w:t>
      </w:r>
      <w:r>
        <w:br/>
      </w:r>
      <w:r>
        <w:rPr>
          <w:rFonts w:ascii="Times New Roman"/>
          <w:b w:val="false"/>
          <w:i w:val="false"/>
          <w:color w:val="000000"/>
          <w:sz w:val="28"/>
        </w:rPr>
        <w:t>
      13) 24-бапта: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Қазақстан Республикасы Ұлттық қорынан кепiлдiк берiлген трансферт түрiнде республикалық бюджетке тиiстi қаржы жылына арналған бюджеттiк даму бағдарламаларды (кiшi бағдарламаларды) iске асыруға;";
</w:t>
      </w:r>
      <w:r>
        <w:br/>
      </w:r>
      <w:r>
        <w:rPr>
          <w:rFonts w:ascii="Times New Roman"/>
          <w:b w:val="false"/>
          <w:i w:val="false"/>
          <w:color w:val="000000"/>
          <w:sz w:val="28"/>
        </w:rPr>
        <w:t>
      2-тармақта:
</w:t>
      </w:r>
      <w:r>
        <w:br/>
      </w:r>
      <w:r>
        <w:rPr>
          <w:rFonts w:ascii="Times New Roman"/>
          <w:b w:val="false"/>
          <w:i w:val="false"/>
          <w:color w:val="000000"/>
          <w:sz w:val="28"/>
        </w:rPr>
        <w:t>
      "қаржылық активтерге және" деген сөздер алып тасталсын;
</w:t>
      </w:r>
      <w:r>
        <w:br/>
      </w:r>
      <w:r>
        <w:rPr>
          <w:rFonts w:ascii="Times New Roman"/>
          <w:b w:val="false"/>
          <w:i w:val="false"/>
          <w:color w:val="000000"/>
          <w:sz w:val="28"/>
        </w:rPr>
        <w:t>
      "өзге де мүлiктерге" деген сөздер "шетелдiк қаржы құралдарына" деген сөздермен ауыстырылсын;
</w:t>
      </w:r>
      <w:r>
        <w:br/>
      </w:r>
      <w:r>
        <w:rPr>
          <w:rFonts w:ascii="Times New Roman"/>
          <w:b w:val="false"/>
          <w:i w:val="false"/>
          <w:color w:val="000000"/>
          <w:sz w:val="28"/>
        </w:rPr>
        <w:t>
      5-тармақ алып тасталсын;
</w:t>
      </w:r>
      <w:r>
        <w:br/>
      </w:r>
      <w:r>
        <w:rPr>
          <w:rFonts w:ascii="Times New Roman"/>
          <w:b w:val="false"/>
          <w:i w:val="false"/>
          <w:color w:val="000000"/>
          <w:sz w:val="28"/>
        </w:rPr>
        <w:t>
      6-тармақ мынадай редакцияда жазылсын:
</w:t>
      </w:r>
      <w:r>
        <w:br/>
      </w:r>
      <w:r>
        <w:rPr>
          <w:rFonts w:ascii="Times New Roman"/>
          <w:b w:val="false"/>
          <w:i w:val="false"/>
          <w:color w:val="000000"/>
          <w:sz w:val="28"/>
        </w:rPr>
        <w:t>
      "6. Қазақстан Республикасы Ұлттық қорының кепiлдiк берiлген трансфертiнiң мөлшерi республикалық бюджеттi әзiрлейтiн жыл алдындағы қаржы жылының соңындағы жағдай бойынша Қазақстан Республикасының Ұлттық қоры активтерiнiң үштен бiр бөлiгiнен аспауға тиiс.
</w:t>
      </w:r>
      <w:r>
        <w:br/>
      </w:r>
      <w:r>
        <w:rPr>
          <w:rFonts w:ascii="Times New Roman"/>
          <w:b w:val="false"/>
          <w:i w:val="false"/>
          <w:color w:val="000000"/>
          <w:sz w:val="28"/>
        </w:rPr>
        <w:t>
      Қазақстан Республикасы Ұлттық қорының үш жылдық кезеңге арналған кепiлдiк берiлген трансфертiнiң мөлшерi Қазақстан Республикасының Үкiметi белгiлейтiн тәртiппен айқындалады және Қазақстан Республикасының заңнамалық актiсiмен бекiтiледi.";
</w:t>
      </w:r>
      <w:r>
        <w:br/>
      </w:r>
      <w:r>
        <w:rPr>
          <w:rFonts w:ascii="Times New Roman"/>
          <w:b w:val="false"/>
          <w:i w:val="false"/>
          <w:color w:val="000000"/>
          <w:sz w:val="28"/>
        </w:rPr>
        <w:t>
      мынадай мазмұндағы 8-тармақпен толықтырылсын:
</w:t>
      </w:r>
      <w:r>
        <w:br/>
      </w:r>
      <w:r>
        <w:rPr>
          <w:rFonts w:ascii="Times New Roman"/>
          <w:b w:val="false"/>
          <w:i w:val="false"/>
          <w:color w:val="000000"/>
          <w:sz w:val="28"/>
        </w:rPr>
        <w:t>
      "8. Қазақстан Республикасы Ұлттық қорына түсетiн немесе Қазақстан Республикасы Ұлттық қорынан алынатын активтер Қазақстан Республикасы Ұлттық Банкi белгiлейтiн тәртiппен айырбастауға немесе қайта айырбастауға жатады.";
</w:t>
      </w:r>
      <w:r>
        <w:br/>
      </w:r>
      <w:r>
        <w:rPr>
          <w:rFonts w:ascii="Times New Roman"/>
          <w:b w:val="false"/>
          <w:i w:val="false"/>
          <w:color w:val="000000"/>
          <w:sz w:val="28"/>
        </w:rPr>
        <w:t>
      14) 26-баптың 3-тармағы мынадай редакцияда жазылсын:
</w:t>
      </w:r>
      <w:r>
        <w:br/>
      </w:r>
      <w:r>
        <w:rPr>
          <w:rFonts w:ascii="Times New Roman"/>
          <w:b w:val="false"/>
          <w:i w:val="false"/>
          <w:color w:val="000000"/>
          <w:sz w:val="28"/>
        </w:rPr>
        <w:t>
      "3. Бiрыңғай бюджеттiк сыныптама шоғырландырылған бюджеттiң барлық деңгейлерi үшiн бiрыңғай және мiндеттi әрi республиканың және республикалық және жергiлiктi бюджеттердiң стратегиялық, орта мерзiмдi, жылдық бағдарламалары мен даму жоспарлары теңгерiмдiлiгiне қол жеткiзу мақсатында олардың көрсеткiштер жүйесiн үйлестiру құралдарының бiрi болып табылады.";
</w:t>
      </w:r>
      <w:r>
        <w:br/>
      </w:r>
      <w:r>
        <w:rPr>
          <w:rFonts w:ascii="Times New Roman"/>
          <w:b w:val="false"/>
          <w:i w:val="false"/>
          <w:color w:val="000000"/>
          <w:sz w:val="28"/>
        </w:rPr>
        <w:t>
      15) 29-бапта:
</w:t>
      </w:r>
      <w:r>
        <w:br/>
      </w:r>
      <w:r>
        <w:rPr>
          <w:rFonts w:ascii="Times New Roman"/>
          <w:b w:val="false"/>
          <w:i w:val="false"/>
          <w:color w:val="000000"/>
          <w:sz w:val="28"/>
        </w:rPr>
        <w:t>
      1-тармақтағы "республикада мемлекеттiк саясатты" деген сөздер "республиканың стратегиялық және орта мерзiмдi бағдарламалары даму жоспарларын" деген сөздермен ауыстырылсын;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функционалдық топ - елдiң стратегиялық даму басымдықтарына сай келетiн және әрқайсысының нақты мақсатын көрсететiн елдiң негiзгi даму бағыттарын көрсетедi.
</w:t>
      </w:r>
      <w:r>
        <w:br/>
      </w:r>
      <w:r>
        <w:rPr>
          <w:rFonts w:ascii="Times New Roman"/>
          <w:b w:val="false"/>
          <w:i w:val="false"/>
          <w:color w:val="000000"/>
          <w:sz w:val="28"/>
        </w:rPr>
        <w:t>
      Функционалдық iшкi топ елдi дамытудың әрбiр стратегиялық басымдығы жөнiндегi мiндеттер топтарын функционалдық топ iшiнде нақтылайды.";
</w:t>
      </w:r>
      <w:r>
        <w:br/>
      </w:r>
      <w:r>
        <w:rPr>
          <w:rFonts w:ascii="Times New Roman"/>
          <w:b w:val="false"/>
          <w:i w:val="false"/>
          <w:color w:val="000000"/>
          <w:sz w:val="28"/>
        </w:rPr>
        <w:t>
      16) 30-бапта:
</w:t>
      </w:r>
      <w:r>
        <w:br/>
      </w:r>
      <w:r>
        <w:rPr>
          <w:rFonts w:ascii="Times New Roman"/>
          <w:b w:val="false"/>
          <w:i w:val="false"/>
          <w:color w:val="000000"/>
          <w:sz w:val="28"/>
        </w:rPr>
        <w:t>
      2-тармақта:
</w:t>
      </w:r>
      <w:r>
        <w:br/>
      </w:r>
      <w:r>
        <w:rPr>
          <w:rFonts w:ascii="Times New Roman"/>
          <w:b w:val="false"/>
          <w:i w:val="false"/>
          <w:color w:val="000000"/>
          <w:sz w:val="28"/>
        </w:rPr>
        <w:t>
      "әкiмшiсi" деген сөзден кейiн "егер ол бiр мезгiлде бюджеттiк бағдарламаның әкiмшiсi әрi мемлекеттiк мекеме болып табылған және тиiстi мемлекеттiк мекемелердiң бюджеттiк бағдарламаларды (кiшi бағдарламаларды) iске асыруы жөнiндегi және олардың бюджет қаражатын пайдалануы жөнiндегi жұмысын үйлестiрген жағдайда" деген сөздермен толықтырылсын;
</w:t>
      </w:r>
      <w:r>
        <w:br/>
      </w:r>
      <w:r>
        <w:rPr>
          <w:rFonts w:ascii="Times New Roman"/>
          <w:b w:val="false"/>
          <w:i w:val="false"/>
          <w:color w:val="000000"/>
          <w:sz w:val="28"/>
        </w:rPr>
        <w:t>
      "пайдаланылуына" деген сөз "iске асырылуына" деген сөзбен ауыстырылсын;
</w:t>
      </w:r>
      <w:r>
        <w:br/>
      </w:r>
      <w:r>
        <w:rPr>
          <w:rFonts w:ascii="Times New Roman"/>
          <w:b w:val="false"/>
          <w:i w:val="false"/>
          <w:color w:val="000000"/>
          <w:sz w:val="28"/>
        </w:rPr>
        <w:t>
      3-тармақ "Мемлекеттiк" деген сөзден кейiн "облыстық бюджеттiк бағдарламалардың, республикалық маңызы бар қалалардың, астананың бюджеттiк бағдарламаларының әкiмшiлерi болып табылатын облыстық, республикалық маңызы бар қаланың, астананың iшкi iстер органдарын қоспағанда, мемлекеттiк" деген сөздермен толықтырылсын;
</w:t>
      </w:r>
      <w:r>
        <w:br/>
      </w:r>
      <w:r>
        <w:rPr>
          <w:rFonts w:ascii="Times New Roman"/>
          <w:b w:val="false"/>
          <w:i w:val="false"/>
          <w:color w:val="000000"/>
          <w:sz w:val="28"/>
        </w:rPr>
        <w:t>
      17) 31-бап "мемлекеттiк органдар" деген сөздерден кейiн "өздерiнiң Қазақстан Республикасының заңнамалық актiлерiнде белгiленген функцияларына сәйкес" деген сөздермен толықтырылсын;
</w:t>
      </w:r>
      <w:r>
        <w:br/>
      </w:r>
      <w:r>
        <w:rPr>
          <w:rFonts w:ascii="Times New Roman"/>
          <w:b w:val="false"/>
          <w:i w:val="false"/>
          <w:color w:val="000000"/>
          <w:sz w:val="28"/>
        </w:rPr>
        <w:t>
      18) 32-баптың 2 және 3-тармақтары мынадай редакцияда жазылсын:
</w:t>
      </w:r>
      <w:r>
        <w:br/>
      </w:r>
      <w:r>
        <w:rPr>
          <w:rFonts w:ascii="Times New Roman"/>
          <w:b w:val="false"/>
          <w:i w:val="false"/>
          <w:color w:val="000000"/>
          <w:sz w:val="28"/>
        </w:rPr>
        <w:t>
      "2. Облыс, республикалық маңызы бар қалалар, астана әкiмдерi мен мәслихаттарының аппараттары, облыстардың, республикалық маңызы бар қалалардың, астананың әкiмдiктерi уәкiлеттiк берген атқарушы органдар және облыстардың, республикалық маңызы бар қалалардың, астананың iшкi iстер органдары өздерiнiң Қазақстан Республикасының заңнамалық актiлерiнде белгiленген функцияларына сәйкес облыстық бюджеттiк бағдарламалардың, республикалық маңызы бар қалалардың, астананың бюджеттiк бағдарламаларының әкiмшiлерi болып табылады.
</w:t>
      </w:r>
      <w:r>
        <w:br/>
      </w:r>
      <w:r>
        <w:rPr>
          <w:rFonts w:ascii="Times New Roman"/>
          <w:b w:val="false"/>
          <w:i w:val="false"/>
          <w:color w:val="000000"/>
          <w:sz w:val="28"/>
        </w:rPr>
        <w:t>
      3. Аудан (облыстық маңызы бар қала) әкiмi мен мәслихатының аппараттары, ауданның (облыстық маңызы бар қаланың) әкiмдiгi уәкiлеттiк берген атқарушы органдар өздерiнiң Қазақстан Республикасының заңнамалық актiлерiнде белгiленген функцияларына сәйкес аудандық (қалалық) бюджеттiк бағдарламалардың әкiмшiлерi болып табылады.";
</w:t>
      </w:r>
      <w:r>
        <w:br/>
      </w:r>
      <w:r>
        <w:rPr>
          <w:rFonts w:ascii="Times New Roman"/>
          <w:b w:val="false"/>
          <w:i w:val="false"/>
          <w:color w:val="000000"/>
          <w:sz w:val="28"/>
        </w:rPr>
        <w:t>
      19) 33-бапта: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Бюджеттiк бағдарлама - мемлекеттiк басқару функцияларын, республиканы немесе өңiрдi дамытудың стратегиялық, орта мерзiмдi бағдарламалары мен даму жоспарларын iске асыру үшiн қабылданған бюджет қаражатымен қамтамасыз етiлетiн iс-шаралар кешенi.";
</w:t>
      </w:r>
      <w:r>
        <w:br/>
      </w:r>
      <w:r>
        <w:rPr>
          <w:rFonts w:ascii="Times New Roman"/>
          <w:b w:val="false"/>
          <w:i w:val="false"/>
          <w:color w:val="000000"/>
          <w:sz w:val="28"/>
        </w:rPr>
        <w:t>
      2-тармақтағы "бюджет шығыстарының" деген сөздер "мемлекеттiк қызметтердiң" деген сөздермен ауыстырылсын;
</w:t>
      </w:r>
      <w:r>
        <w:br/>
      </w:r>
      <w:r>
        <w:rPr>
          <w:rFonts w:ascii="Times New Roman"/>
          <w:b w:val="false"/>
          <w:i w:val="false"/>
          <w:color w:val="000000"/>
          <w:sz w:val="28"/>
        </w:rPr>
        <w:t>
      3-тармақтың бiрiншi бөлiгі мынадай редакцияда жазылсын:
</w:t>
      </w:r>
      <w:r>
        <w:br/>
      </w:r>
      <w:r>
        <w:rPr>
          <w:rFonts w:ascii="Times New Roman"/>
          <w:b w:val="false"/>
          <w:i w:val="false"/>
          <w:color w:val="000000"/>
          <w:sz w:val="28"/>
        </w:rPr>
        <w:t>
      "Бюджеттiк бағдарламаның iске асырылу нәтижелерiн көрсететiн мақсаты, мiндеттерi және көрсеткiштерi болуға тиiс.";
</w:t>
      </w:r>
      <w:r>
        <w:br/>
      </w:r>
      <w:r>
        <w:rPr>
          <w:rFonts w:ascii="Times New Roman"/>
          <w:b w:val="false"/>
          <w:i w:val="false"/>
          <w:color w:val="000000"/>
          <w:sz w:val="28"/>
        </w:rPr>
        <w:t>
      мынадай мазмұндағы бөлiкпен толықтырылсын:
</w:t>
      </w:r>
      <w:r>
        <w:br/>
      </w:r>
      <w:r>
        <w:rPr>
          <w:rFonts w:ascii="Times New Roman"/>
          <w:b w:val="false"/>
          <w:i w:val="false"/>
          <w:color w:val="000000"/>
          <w:sz w:val="28"/>
        </w:rPr>
        <w:t>
      "Көрсеткiштер мақсатқа нақты сай келуге және оңай есептелуге тиiс.";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Бюджеттiк бағдарламаның атауы мемлекеттiк функциялардың мақсаттарын, Қазақстан Республикасының заңнамасымен қабылданған стратегиялық және орта мерзiмдi бағдарламалар мен даму жоспарларының мiндеттерiн айқын көрсетуге тиiс.
</w:t>
      </w:r>
      <w:r>
        <w:br/>
      </w:r>
      <w:r>
        <w:rPr>
          <w:rFonts w:ascii="Times New Roman"/>
          <w:b w:val="false"/>
          <w:i w:val="false"/>
          <w:color w:val="000000"/>
          <w:sz w:val="28"/>
        </w:rPr>
        <w:t>
      Бюджеттiк бағдарламаның мазмұны мемлекеттiк функцияларға, Қазақстан Республикасының заңнамасымен қабылданған, тиiстi мемлекеттiк қызметтердi көрсететiн республиканың стратегиялық және орта мерзiмдi бағдарламалары мен даму жоспарлары мiндеттерiнiң iс-шараларына сәйкес болуға тиiс.";
</w:t>
      </w:r>
      <w:r>
        <w:br/>
      </w:r>
      <w:r>
        <w:rPr>
          <w:rFonts w:ascii="Times New Roman"/>
          <w:b w:val="false"/>
          <w:i w:val="false"/>
          <w:color w:val="000000"/>
          <w:sz w:val="28"/>
        </w:rPr>
        <w:t>
      20) 34-бапта: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Бюджеттiк бағдарламалардың мақсаты бойынша олардың iске асырылу нәтижелерiне байланысты ағымдағы бюджеттiк бағдарламаларға және бюджеттiк даму бағдарламаларына бөлiнедi.
</w:t>
      </w:r>
      <w:r>
        <w:br/>
      </w:r>
      <w:r>
        <w:rPr>
          <w:rFonts w:ascii="Times New Roman"/>
          <w:b w:val="false"/>
          <w:i w:val="false"/>
          <w:color w:val="000000"/>
          <w:sz w:val="28"/>
        </w:rPr>
        <w:t>
      Ағымдағы бюджеттiк бағдарламалар - нәтижелерi мемлекеттiк басқару функцияларын және мемлекеттiң мiндеттемелерiн орындау бойынша Қазақстан Республикасының заңнамалық актiлерiне сәйкес бюджеттiк бағдарламалар әкiмшiлерiнiң қызметiн қамтамасыз етуге және республиканың немесе өңiрдiң стратегиялық және орта мерзiмдi бағдарламалары мен даму жоспарларының мақсатына қол жеткiзуге және мiндеттерi мен iс-шараларын шешуге бағытталған бюджеттiк бағдарламалар.
</w:t>
      </w:r>
      <w:r>
        <w:br/>
      </w:r>
      <w:r>
        <w:rPr>
          <w:rFonts w:ascii="Times New Roman"/>
          <w:b w:val="false"/>
          <w:i w:val="false"/>
          <w:color w:val="000000"/>
          <w:sz w:val="28"/>
        </w:rPr>
        <w:t>
      Бюджеттiк даму бағдарламалары - нәтижелерi экономикалық пайда алуға немесе әлеуметтiк-экономикалық тиiмдiлiкке қол жеткiзуге жiберiлген республиканың немесе өңiрдiң стратегиялық және орта мерзiмдi бағдарламаларының және даму жоспарларының мақсатына қол жеткiзу және мiндеттерi мен iс-шараларын шешуге тiкелей ықпал ететiн бюджеттiк бағдарламалар.";
</w:t>
      </w:r>
      <w:r>
        <w:br/>
      </w:r>
      <w:r>
        <w:rPr>
          <w:rFonts w:ascii="Times New Roman"/>
          <w:b w:val="false"/>
          <w:i w:val="false"/>
          <w:color w:val="000000"/>
          <w:sz w:val="28"/>
        </w:rPr>
        <w:t>
      3-тармақтың 2) тармақшасындағы "Қазақстан Республикасы Yкiметiнiң қаулысымен немесе жергiлiктi атқарушы органның нормативтiк құқықтық актiсiмен белгiленедi" деген сөздер "Қазақстан Республикасының Үкiметi айқындайтын тәртiппен жүзеге асырылады" деген сөздермен ауыстырылсын;
</w:t>
      </w:r>
      <w:r>
        <w:br/>
      </w:r>
      <w:r>
        <w:rPr>
          <w:rFonts w:ascii="Times New Roman"/>
          <w:b w:val="false"/>
          <w:i w:val="false"/>
          <w:color w:val="000000"/>
          <w:sz w:val="28"/>
        </w:rPr>
        <w:t>
      21) 35-бап мынадай редакцияда жазылсын:
</w:t>
      </w:r>
    </w:p>
    <w:p>
      <w:pPr>
        <w:spacing w:after="0"/>
        <w:ind w:left="0"/>
        <w:jc w:val="both"/>
      </w:pPr>
      <w:r>
        <w:rPr>
          <w:rFonts w:ascii="Times New Roman"/>
          <w:b w:val="false"/>
          <w:i w:val="false"/>
          <w:color w:val="000000"/>
          <w:sz w:val="28"/>
        </w:rPr>
        <w:t>
      "35-бап. Бюджеттiк бағдарламалардың тиiмдiлiгiн бағалау
</w:t>
      </w:r>
    </w:p>
    <w:p>
      <w:pPr>
        <w:spacing w:after="0"/>
        <w:ind w:left="0"/>
        <w:jc w:val="both"/>
      </w:pPr>
      <w:r>
        <w:rPr>
          <w:rFonts w:ascii="Times New Roman"/>
          <w:b w:val="false"/>
          <w:i w:val="false"/>
          <w:color w:val="000000"/>
          <w:sz w:val="28"/>
        </w:rPr>
        <w:t>
      1. Бюджеттiк бағдарламалардың тиiмдiлiгiн бағалау оларды әзiрлеу, iске асыру, iске асырылуын бақылауды жүзеге асыру, республикалық және жергiлiктi бюджеттi жоспарлау сатыларында жүзеге асырылады.
</w:t>
      </w:r>
      <w:r>
        <w:br/>
      </w:r>
      <w:r>
        <w:rPr>
          <w:rFonts w:ascii="Times New Roman"/>
          <w:b w:val="false"/>
          <w:i w:val="false"/>
          <w:color w:val="000000"/>
          <w:sz w:val="28"/>
        </w:rPr>
        <w:t>
      2. Бюджеттiк бағдарламаның тиiмдiлiгiн бюджеттiк бағдарламаны әзiрлеу сатысында бағалауды бюджеттiк бағдарламаның әкiмшiсi бюджеттiк бағдарламаны қалыптастыру және жоспарлау сапасын айқындау арқылы жүзеге асырады.
</w:t>
      </w:r>
      <w:r>
        <w:br/>
      </w:r>
      <w:r>
        <w:rPr>
          <w:rFonts w:ascii="Times New Roman"/>
          <w:b w:val="false"/>
          <w:i w:val="false"/>
          <w:color w:val="000000"/>
          <w:sz w:val="28"/>
        </w:rPr>
        <w:t>
      Бюджеттiк бағдарламаны қалыптастыру сапасын айқындау мыналардың талдауын қамтиды:
</w:t>
      </w:r>
      <w:r>
        <w:br/>
      </w:r>
      <w:r>
        <w:rPr>
          <w:rFonts w:ascii="Times New Roman"/>
          <w:b w:val="false"/>
          <w:i w:val="false"/>
          <w:color w:val="000000"/>
          <w:sz w:val="28"/>
        </w:rPr>
        <w:t>
      1) қойылған мақсаттар, мiндеттер мен iс-шаралардың қазiргi проблемаларға сәйкес келуi;
</w:t>
      </w:r>
      <w:r>
        <w:br/>
      </w:r>
      <w:r>
        <w:rPr>
          <w:rFonts w:ascii="Times New Roman"/>
          <w:b w:val="false"/>
          <w:i w:val="false"/>
          <w:color w:val="000000"/>
          <w:sz w:val="28"/>
        </w:rPr>
        <w:t>
      2) бюджеттiк бағдарламаның мақсаттарын, мiндеттерiн және iс-шараларын айқын әрi нақты жазылуы;
</w:t>
      </w:r>
      <w:r>
        <w:br/>
      </w:r>
      <w:r>
        <w:rPr>
          <w:rFonts w:ascii="Times New Roman"/>
          <w:b w:val="false"/>
          <w:i w:val="false"/>
          <w:color w:val="000000"/>
          <w:sz w:val="28"/>
        </w:rPr>
        <w:t>
      3) қазiргi проблемаларды ықтимал баламалы шешу жолдарының болуы және олар ұсынатын шешу жолдарын дұрыс таңдауын және шешу жолдары тиiмдiлiгiнiң өлшемдерiн айқындауы;
</w:t>
      </w:r>
      <w:r>
        <w:br/>
      </w:r>
      <w:r>
        <w:rPr>
          <w:rFonts w:ascii="Times New Roman"/>
          <w:b w:val="false"/>
          <w:i w:val="false"/>
          <w:color w:val="000000"/>
          <w:sz w:val="28"/>
        </w:rPr>
        <w:t>
      4) күтiлетiн нәтижелердiң бюджеттiк бағдарламаның қойылған мақсаттарына, мемлекеттiк қызметтердi тұтынушылардың мүдделерi мен қажеттiлiктерiне келуi;
</w:t>
      </w:r>
      <w:r>
        <w:br/>
      </w:r>
      <w:r>
        <w:rPr>
          <w:rFonts w:ascii="Times New Roman"/>
          <w:b w:val="false"/>
          <w:i w:val="false"/>
          <w:color w:val="000000"/>
          <w:sz w:val="28"/>
        </w:rPr>
        <w:t>
      5) көрсеткiштердiң стратегиялық мақсаттарға, бюджеттiк бағдарламаның мақсаттары мен мiндеттерiне және мемлекеттiк қызметтердi тұтынушылардың қажеттiлiктерiне сәйкес келу тұрғыдан оларды дұрыс таңдауы.
</w:t>
      </w:r>
      <w:r>
        <w:br/>
      </w:r>
      <w:r>
        <w:rPr>
          <w:rFonts w:ascii="Times New Roman"/>
          <w:b w:val="false"/>
          <w:i w:val="false"/>
          <w:color w:val="000000"/>
          <w:sz w:val="28"/>
        </w:rPr>
        <w:t>
      Бюджеттiк бағдарламаны жоспарлау сапасын айқындау мыналардың талдауын қамтиды:
</w:t>
      </w:r>
      <w:r>
        <w:br/>
      </w:r>
      <w:r>
        <w:rPr>
          <w:rFonts w:ascii="Times New Roman"/>
          <w:b w:val="false"/>
          <w:i w:val="false"/>
          <w:color w:val="000000"/>
          <w:sz w:val="28"/>
        </w:rPr>
        <w:t>
      1) бюджеттiк бағдарламаның мақсаттарына қол жеткiзу және мiндеттерiн орындау үшiн мемлекеттiк мекемелердiң ресурстарға қажеттiлiгi;
</w:t>
      </w:r>
      <w:r>
        <w:br/>
      </w:r>
      <w:r>
        <w:rPr>
          <w:rFonts w:ascii="Times New Roman"/>
          <w:b w:val="false"/>
          <w:i w:val="false"/>
          <w:color w:val="000000"/>
          <w:sz w:val="28"/>
        </w:rPr>
        <w:t>
      2) заттай нормаларды ескере отырып айқындалатын бюджеттiк бағдарламаның экономикалық құрылымы бойынша нормативтiк, сандық және құндық көрсеткiштерге сәйкес мемлекеттiк мекемелердiң қажеттiлiк құнын жоспарлау.
</w:t>
      </w:r>
      <w:r>
        <w:br/>
      </w:r>
      <w:r>
        <w:rPr>
          <w:rFonts w:ascii="Times New Roman"/>
          <w:b w:val="false"/>
          <w:i w:val="false"/>
          <w:color w:val="000000"/>
          <w:sz w:val="28"/>
        </w:rPr>
        <w:t>
      3. Тиiмдiлiктi бюджеттiк бағдарламаларды iске асыру сатысында бағалау бюджеттiк бағдарламаны iске асыруды басқару сапасын және оны iске асыру нәтижелiлiгiн айқындау арқылы жүзеге асырылады:
</w:t>
      </w:r>
      <w:r>
        <w:br/>
      </w:r>
      <w:r>
        <w:rPr>
          <w:rFonts w:ascii="Times New Roman"/>
          <w:b w:val="false"/>
          <w:i w:val="false"/>
          <w:color w:val="000000"/>
          <w:sz w:val="28"/>
        </w:rPr>
        <w:t>
      Бюджеттiк бағдарламаны iске асыруды басқарудың сапасын айқындау мыналардың талдауын қамтиды:
</w:t>
      </w:r>
      <w:r>
        <w:br/>
      </w:r>
      <w:r>
        <w:rPr>
          <w:rFonts w:ascii="Times New Roman"/>
          <w:b w:val="false"/>
          <w:i w:val="false"/>
          <w:color w:val="000000"/>
          <w:sz w:val="28"/>
        </w:rPr>
        <w:t>
      1) бюджеттiк бағдарламаның әкiмшiсiнде бюджеттiк бағдарламаны iске асырудың тиiмдiлiгiн бағалау нәтижелерiнiң болуы;
</w:t>
      </w:r>
      <w:r>
        <w:br/>
      </w:r>
      <w:r>
        <w:rPr>
          <w:rFonts w:ascii="Times New Roman"/>
          <w:b w:val="false"/>
          <w:i w:val="false"/>
          <w:color w:val="000000"/>
          <w:sz w:val="28"/>
        </w:rPr>
        <w:t>
      2) бюджеттiк бағдарламаның тиiмдiлiгiн бағалауды жүргiзудiң уақтылығы;
</w:t>
      </w:r>
      <w:r>
        <w:br/>
      </w:r>
      <w:r>
        <w:rPr>
          <w:rFonts w:ascii="Times New Roman"/>
          <w:b w:val="false"/>
          <w:i w:val="false"/>
          <w:color w:val="000000"/>
          <w:sz w:val="28"/>
        </w:rPr>
        <w:t>
      3) бюджеттiк бағдарламаның iс-шараларын оның паспортына сәйкес iске асырудың уақтылығы;
</w:t>
      </w:r>
      <w:r>
        <w:br/>
      </w:r>
      <w:r>
        <w:rPr>
          <w:rFonts w:ascii="Times New Roman"/>
          <w:b w:val="false"/>
          <w:i w:val="false"/>
          <w:color w:val="000000"/>
          <w:sz w:val="28"/>
        </w:rPr>
        <w:t>
      4) бюджеттiк бағдарлама әкiмшiсiнiң бюджеттiк бағдарламаны одан әрi iске асыру жөнiндегi шешiм қабылдауының және оны iске асырудан бас тартуының уақтылығы;
</w:t>
      </w:r>
      <w:r>
        <w:br/>
      </w:r>
      <w:r>
        <w:rPr>
          <w:rFonts w:ascii="Times New Roman"/>
          <w:b w:val="false"/>
          <w:i w:val="false"/>
          <w:color w:val="000000"/>
          <w:sz w:val="28"/>
        </w:rPr>
        <w:t>
      5) бюджеттiк бағдарламаның тиiмдiлiгiн арттыру және мақсаттарға, мiндеттерге және күтiлетiн нәтижелерiне, көрсеткiштерге қол жеткiзу жөнiндегi уақтылы iс-қимылдары;
</w:t>
      </w:r>
      <w:r>
        <w:br/>
      </w:r>
      <w:r>
        <w:rPr>
          <w:rFonts w:ascii="Times New Roman"/>
          <w:b w:val="false"/>
          <w:i w:val="false"/>
          <w:color w:val="000000"/>
          <w:sz w:val="28"/>
        </w:rPr>
        <w:t>
      6) бюджеттiк бағдарламаны iске асыруға қатысатын адамдардың есептiлiгi.
</w:t>
      </w:r>
      <w:r>
        <w:br/>
      </w:r>
      <w:r>
        <w:rPr>
          <w:rFonts w:ascii="Times New Roman"/>
          <w:b w:val="false"/>
          <w:i w:val="false"/>
          <w:color w:val="000000"/>
          <w:sz w:val="28"/>
        </w:rPr>
        <w:t>
      Бюджеттiк бағдарламаны iске асыру нәтижелiлiгiн айқындау мыналардың талдауын қамтиды:
</w:t>
      </w:r>
      <w:r>
        <w:br/>
      </w:r>
      <w:r>
        <w:rPr>
          <w:rFonts w:ascii="Times New Roman"/>
          <w:b w:val="false"/>
          <w:i w:val="false"/>
          <w:color w:val="000000"/>
          <w:sz w:val="28"/>
        </w:rPr>
        <w:t>
      1) алынған нәтижелер мен көрсеткiштерге қол жеткiзу деңгейi;
</w:t>
      </w:r>
      <w:r>
        <w:br/>
      </w:r>
      <w:r>
        <w:rPr>
          <w:rFonts w:ascii="Times New Roman"/>
          <w:b w:val="false"/>
          <w:i w:val="false"/>
          <w:color w:val="000000"/>
          <w:sz w:val="28"/>
        </w:rPr>
        <w:t>
      2) алынған нәтижелердiң тиiстi стратегиялық мақсаттар мен мiндеттерге және бюджеттiк бағдарламаның өз мақсаттары мен мiндеттерiне сәйкестiгi;
</w:t>
      </w:r>
      <w:r>
        <w:br/>
      </w:r>
      <w:r>
        <w:rPr>
          <w:rFonts w:ascii="Times New Roman"/>
          <w:b w:val="false"/>
          <w:i w:val="false"/>
          <w:color w:val="000000"/>
          <w:sz w:val="28"/>
        </w:rPr>
        <w:t>
      3) алынған нәтижелердiң мемлекеттiк қызметтердi тұтынушылардың мүдделерi мен қажеттiлiктерiне сәйкестiгi;
</w:t>
      </w:r>
      <w:r>
        <w:br/>
      </w:r>
      <w:r>
        <w:rPr>
          <w:rFonts w:ascii="Times New Roman"/>
          <w:b w:val="false"/>
          <w:i w:val="false"/>
          <w:color w:val="000000"/>
          <w:sz w:val="28"/>
        </w:rPr>
        <w:t>
      4) бюджеттiк бағдарламаның нәтижелерiне қойылатын жоғарыда келтiрiлген талаптарды растайтын құжаттардың болуы.
</w:t>
      </w:r>
      <w:r>
        <w:br/>
      </w:r>
      <w:r>
        <w:rPr>
          <w:rFonts w:ascii="Times New Roman"/>
          <w:b w:val="false"/>
          <w:i w:val="false"/>
          <w:color w:val="000000"/>
          <w:sz w:val="28"/>
        </w:rPr>
        <w:t>
      Бюджеттiк бағдарламалар тиiмдiлiгiн бағалауды жүргiзу кезiнде үкiметтiк емес ұйымдар (қоғамдық бiрлестiктер) мемлекеттiк қызметтердi алушыларға сауал жүргiзу негiзiнде алынған оларды ұсыну сапасы туралы ақпаратты пайдалануы мүмкiн.
</w:t>
      </w:r>
      <w:r>
        <w:br/>
      </w:r>
      <w:r>
        <w:rPr>
          <w:rFonts w:ascii="Times New Roman"/>
          <w:b w:val="false"/>
          <w:i w:val="false"/>
          <w:color w:val="000000"/>
          <w:sz w:val="28"/>
        </w:rPr>
        <w:t>
      4. Бюджеттiк бағдарламалардың тиiмдiлiгiн жоспарлау сатысында бағалауды бюджеттiк жоспарлау жөнiндегi орталық және жергiлiктi уәкiлеттi органдар мыналардың негiзiнде жүргiзедi:
</w:t>
      </w:r>
      <w:r>
        <w:br/>
      </w:r>
      <w:r>
        <w:rPr>
          <w:rFonts w:ascii="Times New Roman"/>
          <w:b w:val="false"/>
          <w:i w:val="false"/>
          <w:color w:val="000000"/>
          <w:sz w:val="28"/>
        </w:rPr>
        <w:t>
      1) болжанатын қаржы жылына арналған паспорттар, қаржыландыру жоспарларының жылдық сомалары, жеке қаржыландыру жоспарларының, бюджеттiк бағдарлама бойынша шығыстар есебi жобалары;
</w:t>
      </w:r>
      <w:r>
        <w:br/>
      </w:r>
      <w:r>
        <w:rPr>
          <w:rFonts w:ascii="Times New Roman"/>
          <w:b w:val="false"/>
          <w:i w:val="false"/>
          <w:color w:val="000000"/>
          <w:sz w:val="28"/>
        </w:rPr>
        <w:t>
      2) бюджеттiк бағдарламаның әкiмшiсi жүргiзген бюджеттiк бағдарламаның тиiмдiлiгiн бағалау нәтижелерi.
</w:t>
      </w:r>
      <w:r>
        <w:br/>
      </w:r>
      <w:r>
        <w:rPr>
          <w:rFonts w:ascii="Times New Roman"/>
          <w:b w:val="false"/>
          <w:i w:val="false"/>
          <w:color w:val="000000"/>
          <w:sz w:val="28"/>
        </w:rPr>
        <w:t>
      Бюджеттiк бағдарламалардың тиiмдiлiгiн бағалау мыналарға сәйкес жүзеге асырылады:
</w:t>
      </w:r>
      <w:r>
        <w:br/>
      </w:r>
      <w:r>
        <w:rPr>
          <w:rFonts w:ascii="Times New Roman"/>
          <w:b w:val="false"/>
          <w:i w:val="false"/>
          <w:color w:val="000000"/>
          <w:sz w:val="28"/>
        </w:rPr>
        <w:t>
      1) қабылданған тиiстi болжамды жылдарға арналған республиканың немесе өңiрдiң стратегиялық, орта мерзiмдi бағдарламалары мен әлеуметтiк-экономикалық дамуы жоспарлары;
</w:t>
      </w:r>
      <w:r>
        <w:br/>
      </w:r>
      <w:r>
        <w:rPr>
          <w:rFonts w:ascii="Times New Roman"/>
          <w:b w:val="false"/>
          <w:i w:val="false"/>
          <w:color w:val="000000"/>
          <w:sz w:val="28"/>
        </w:rPr>
        <w:t>
      2) егер осы бағдарламаны алдағы жылға iске асыру көзделсе өткен және ағымдағы жылдың бюджеттiк бағдарламаларын iске асыруды талдау.
</w:t>
      </w:r>
      <w:r>
        <w:br/>
      </w:r>
      <w:r>
        <w:rPr>
          <w:rFonts w:ascii="Times New Roman"/>
          <w:b w:val="false"/>
          <w:i w:val="false"/>
          <w:color w:val="000000"/>
          <w:sz w:val="28"/>
        </w:rPr>
        <w:t>
      Бюджеттi жоспарлау сатысында тиiмдiлiгiн бағалау нәтижелерi негiзiнде бюджеттiк жоспарлау жөнiндегi орталық және жергiлiктi уәкiлеттi органдар ағымдағы қаржы жылының 1 маусымына дейiнгі мерзiмде үш жылдық кезеңге арналған басымды бюджеттiк бағдарламалардың (кiшi бағдарламалардың) тiзбесiн қалыптастырады.
</w:t>
      </w:r>
      <w:r>
        <w:br/>
      </w:r>
      <w:r>
        <w:rPr>
          <w:rFonts w:ascii="Times New Roman"/>
          <w:b w:val="false"/>
          <w:i w:val="false"/>
          <w:color w:val="000000"/>
          <w:sz w:val="28"/>
        </w:rPr>
        <w:t>
      5. Бюджеттiк бағдарламалардың iске асырылуын сыртқы бақылау кезiнде бюджеттiк бағдарламалардың тиiмдiлiгiн бағалауды жүргiзу тәртiбiн Республикалық бюджеттiң атқарылуын бақылайтын есеп комитетi айқындайды.
</w:t>
      </w:r>
      <w:r>
        <w:br/>
      </w:r>
      <w:r>
        <w:rPr>
          <w:rFonts w:ascii="Times New Roman"/>
          <w:b w:val="false"/>
          <w:i w:val="false"/>
          <w:color w:val="000000"/>
          <w:sz w:val="28"/>
        </w:rPr>
        <w:t>
      6. Бюджеттiк бағдарламалардың iске асырылуын iшкi бақылау кезiнде бюджеттiк бағдарламалардың тиiмдiлiгiн бағалауды жүргiзу тәртiбiн Қазақстан Республикасының Үкiметi айқындайды.";
</w:t>
      </w:r>
      <w:r>
        <w:br/>
      </w:r>
      <w:r>
        <w:rPr>
          <w:rFonts w:ascii="Times New Roman"/>
          <w:b w:val="false"/>
          <w:i w:val="false"/>
          <w:color w:val="000000"/>
          <w:sz w:val="28"/>
        </w:rPr>
        <w:t>
      22) 38-бапта: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Бюджетаралық қатынастар бюджет процесiндегi республикалық, облыстық бюджеттер, республикалық маңызы бар қалалардың, астананың, аудандардың (облыстық маңызы бар қалалардың) бюджеттерi арасындағы және республикалық бюджет пен Қазақстан Республикасының Ұлттық қоры арасындағы қатынастар болып табылады.";
</w:t>
      </w:r>
      <w:r>
        <w:br/>
      </w:r>
      <w:r>
        <w:rPr>
          <w:rFonts w:ascii="Times New Roman"/>
          <w:b w:val="false"/>
          <w:i w:val="false"/>
          <w:color w:val="000000"/>
          <w:sz w:val="28"/>
        </w:rPr>
        <w:t>
      5-тармақтағы "бюджеттер деңгейлерi" деген сөздер "республикалық, облыстық бюджеттер, республикалық маңызы бар қалалардың, астананың, аудандардың (облыстық маңызы бар қалалардың) бюджеттерi" деген сөздермен ауыстырылсын;
</w:t>
      </w:r>
      <w:r>
        <w:br/>
      </w:r>
      <w:r>
        <w:rPr>
          <w:rFonts w:ascii="Times New Roman"/>
          <w:b w:val="false"/>
          <w:i w:val="false"/>
          <w:color w:val="000000"/>
          <w:sz w:val="28"/>
        </w:rPr>
        <w:t>
      мынадай мазмұндағы 8-тармақпен толықтырылсын:
</w:t>
      </w:r>
      <w:r>
        <w:br/>
      </w:r>
      <w:r>
        <w:rPr>
          <w:rFonts w:ascii="Times New Roman"/>
          <w:b w:val="false"/>
          <w:i w:val="false"/>
          <w:color w:val="000000"/>
          <w:sz w:val="28"/>
        </w:rPr>
        <w:t>
      "8. төмен тұрған бюджеттердiң жоғары тұрған органдардың жалпы сипаттағы трансферттердiң үш жылдық көлемiнiң қолданылу кезеңiнде шығыстардың ұлғаюына және (немесе) табыстардың азаюына әкелген нормативтiк құқықтық актiлер қабылдауынан туындаған шығасылары өтеу мiндеттi түрде жоғары тұрған бюджеттен ағымдағы нысаналы трансферттер бөлу арқылы жүргiзiледi.";
</w:t>
      </w:r>
      <w:r>
        <w:br/>
      </w:r>
      <w:r>
        <w:rPr>
          <w:rFonts w:ascii="Times New Roman"/>
          <w:b w:val="false"/>
          <w:i w:val="false"/>
          <w:color w:val="000000"/>
          <w:sz w:val="28"/>
        </w:rPr>
        <w:t>
      23) 39-бапта: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республикалық бюджеттiк бағдарлама әкiмшiсiнiң нысаналы республикалық бюджеттен алынатын трансферттер мен кредиттер есебiнен қаржыландырылатын облыстық бюджеттiк бағдарламалардың күтiлетiн нәтижелерi мен көрсеткiштерiне қол жеткiзу үшiн жауаптылығы;";
</w:t>
      </w:r>
      <w:r>
        <w:br/>
      </w:r>
      <w:r>
        <w:rPr>
          <w:rFonts w:ascii="Times New Roman"/>
          <w:b w:val="false"/>
          <w:i w:val="false"/>
          <w:color w:val="000000"/>
          <w:sz w:val="28"/>
        </w:rPr>
        <w:t>
      мынадай мазмұндағы 8), 9) және 10) тармақшалармен толықтырылсын:
</w:t>
      </w:r>
      <w:r>
        <w:br/>
      </w:r>
      <w:r>
        <w:rPr>
          <w:rFonts w:ascii="Times New Roman"/>
          <w:b w:val="false"/>
          <w:i w:val="false"/>
          <w:color w:val="000000"/>
          <w:sz w:val="28"/>
        </w:rPr>
        <w:t>
      "8) облыстың, республикалық маңызы бар қаланың, астананың жергiлiктi атқарушы органдарының республикалық бюджеттен алынған нысаналы трансферттер мен кредиттердi тиiмдi әрi нысаналы пайдалануы үшiн жауаптылығы;
</w:t>
      </w:r>
      <w:r>
        <w:br/>
      </w:r>
      <w:r>
        <w:rPr>
          <w:rFonts w:ascii="Times New Roman"/>
          <w:b w:val="false"/>
          <w:i w:val="false"/>
          <w:color w:val="000000"/>
          <w:sz w:val="28"/>
        </w:rPr>
        <w:t>
      9) облыстық бюджеттiк бағдарлама әкiмшiсiнiң облыстық бюджеттен алынатын нысаналы трансферттер мен кредиттер есебiнен қаржыландырылатын аудандық бюджеттiк бағдарламалардың күтiлетiн нәтижелерi мен көрсеткiштерiне қол жеткiзу үшiн жауаптылығы;
</w:t>
      </w:r>
      <w:r>
        <w:br/>
      </w:r>
      <w:r>
        <w:rPr>
          <w:rFonts w:ascii="Times New Roman"/>
          <w:b w:val="false"/>
          <w:i w:val="false"/>
          <w:color w:val="000000"/>
          <w:sz w:val="28"/>
        </w:rPr>
        <w:t>
      10) ауданның (облыстық маңызы бар қаланың) жергiлiктi атқарушы органдарының облыстық бюджеттен алынған нысаналы трансферттер мен кредиттердi тиiмдi және нысаналы пайдалану үшiн жауаптылығы;";
</w:t>
      </w:r>
      <w:r>
        <w:br/>
      </w:r>
      <w:r>
        <w:rPr>
          <w:rFonts w:ascii="Times New Roman"/>
          <w:b w:val="false"/>
          <w:i w:val="false"/>
          <w:color w:val="000000"/>
          <w:sz w:val="28"/>
        </w:rPr>
        <w:t>
      24) 40-бапта:
</w:t>
      </w:r>
      <w:r>
        <w:br/>
      </w:r>
      <w:r>
        <w:rPr>
          <w:rFonts w:ascii="Times New Roman"/>
          <w:b w:val="false"/>
          <w:i w:val="false"/>
          <w:color w:val="000000"/>
          <w:sz w:val="28"/>
        </w:rPr>
        <w:t>
      1-тармақтағы "ресми" деген сөз алып тасталсын;
</w:t>
      </w:r>
      <w:r>
        <w:br/>
      </w:r>
      <w:r>
        <w:rPr>
          <w:rFonts w:ascii="Times New Roman"/>
          <w:b w:val="false"/>
          <w:i w:val="false"/>
          <w:color w:val="000000"/>
          <w:sz w:val="28"/>
        </w:rPr>
        <w:t>
      2-тармақтағы "Ресми трансферттер" деген сөздер "Трансферттер" деген сөздермен ауыстырылсын;
</w:t>
      </w:r>
      <w:r>
        <w:br/>
      </w:r>
      <w:r>
        <w:rPr>
          <w:rFonts w:ascii="Times New Roman"/>
          <w:b w:val="false"/>
          <w:i w:val="false"/>
          <w:color w:val="000000"/>
          <w:sz w:val="28"/>
        </w:rPr>
        <w:t>
      6-тармақта:
</w:t>
      </w:r>
      <w:r>
        <w:br/>
      </w:r>
      <w:r>
        <w:rPr>
          <w:rFonts w:ascii="Times New Roman"/>
          <w:b w:val="false"/>
          <w:i w:val="false"/>
          <w:color w:val="000000"/>
          <w:sz w:val="28"/>
        </w:rPr>
        <w:t>
      екiншi бөлiкте:
</w:t>
      </w:r>
      <w:r>
        <w:br/>
      </w:r>
      <w:r>
        <w:rPr>
          <w:rFonts w:ascii="Times New Roman"/>
          <w:b w:val="false"/>
          <w:i w:val="false"/>
          <w:color w:val="000000"/>
          <w:sz w:val="28"/>
        </w:rPr>
        <w:t>
      "мен кредиттердiң" және "мен кредиттердi" деген сөздер алып тасталсын;
</w:t>
      </w:r>
      <w:r>
        <w:br/>
      </w:r>
      <w:r>
        <w:rPr>
          <w:rFonts w:ascii="Times New Roman"/>
          <w:b w:val="false"/>
          <w:i w:val="false"/>
          <w:color w:val="000000"/>
          <w:sz w:val="28"/>
        </w:rPr>
        <w:t>
      "он күн" деген сөздер "бiр ай" деген сөздермен ауыстырылсын;
</w:t>
      </w:r>
      <w:r>
        <w:br/>
      </w:r>
      <w:r>
        <w:rPr>
          <w:rFonts w:ascii="Times New Roman"/>
          <w:b w:val="false"/>
          <w:i w:val="false"/>
          <w:color w:val="000000"/>
          <w:sz w:val="28"/>
        </w:rPr>
        <w:t>
      "бюджетке" деген сөзден кейiн "бюджет қаражатының бос қалдықтары есебiнен" деген сөздермен толықтырылсын;
</w:t>
      </w:r>
      <w:r>
        <w:br/>
      </w:r>
      <w:r>
        <w:rPr>
          <w:rFonts w:ascii="Times New Roman"/>
          <w:b w:val="false"/>
          <w:i w:val="false"/>
          <w:color w:val="000000"/>
          <w:sz w:val="28"/>
        </w:rPr>
        <w:t>
      мынадай мазмұндағы бөлiкпен толықтырылсын:
</w:t>
      </w:r>
      <w:r>
        <w:br/>
      </w:r>
      <w:r>
        <w:rPr>
          <w:rFonts w:ascii="Times New Roman"/>
          <w:b w:val="false"/>
          <w:i w:val="false"/>
          <w:color w:val="000000"/>
          <w:sz w:val="28"/>
        </w:rPr>
        <w:t>
      "Нысаналы трансферттердiң қаржы жылы iшiнде пайдаланылмаған (толық пайдаланылмаған) сомаларын оларды бөлген жоғары тұрған бюджетке ағымдағы қаржы жылының желтоқсан айында қайтаруға рұқсат етiледi.";
</w:t>
      </w:r>
      <w:r>
        <w:br/>
      </w:r>
      <w:r>
        <w:rPr>
          <w:rFonts w:ascii="Times New Roman"/>
          <w:b w:val="false"/>
          <w:i w:val="false"/>
          <w:color w:val="000000"/>
          <w:sz w:val="28"/>
        </w:rPr>
        <w:t>
      мынадай мазмұндағы 7-тармақпен толықтырылсын:
</w:t>
      </w:r>
      <w:r>
        <w:br/>
      </w:r>
      <w:r>
        <w:rPr>
          <w:rFonts w:ascii="Times New Roman"/>
          <w:b w:val="false"/>
          <w:i w:val="false"/>
          <w:color w:val="000000"/>
          <w:sz w:val="28"/>
        </w:rPr>
        <w:t>
      "7. Қазақстан Республикасы Ұлттық қорынан республикалық бюджетке өткен қаржы жылы үшiн аударылмаған кепiлдiк берiлген трансферттiң сомасын Қазақстан Республикасының Yкiметi республикалық бюджет комиссиясының шешiмi бойынша Қазақстан Республикасының Yкiметi айқындаған тәртiппен ағымдағы қаржы жыл басындағы оның толық пайдаланылмаған сомаларынан артық емес көлемде алдыңғы жылдың республикалық бюджеттiк даму бағдарламаларын қаржыландыру үшiн ағымдағы қаржы жылында пайдалануға құқылы.";
</w:t>
      </w:r>
      <w:r>
        <w:br/>
      </w:r>
      <w:r>
        <w:rPr>
          <w:rFonts w:ascii="Times New Roman"/>
          <w:b w:val="false"/>
          <w:i w:val="false"/>
          <w:color w:val="000000"/>
          <w:sz w:val="28"/>
        </w:rPr>
        <w:t>
      25) 41-баптың тақырыбындағы және мәтiн бойынша "ресми" деген сөз алып тасталсын;
</w:t>
      </w:r>
      <w:r>
        <w:br/>
      </w:r>
      <w:r>
        <w:rPr>
          <w:rFonts w:ascii="Times New Roman"/>
          <w:b w:val="false"/>
          <w:i w:val="false"/>
          <w:color w:val="000000"/>
          <w:sz w:val="28"/>
        </w:rPr>
        <w:t>
      26) 42-баптың тақырыбындағы және мәтiн бойынша "ресми" деген сөз алып тасталсын;
</w:t>
      </w:r>
      <w:r>
        <w:br/>
      </w:r>
      <w:r>
        <w:rPr>
          <w:rFonts w:ascii="Times New Roman"/>
          <w:b w:val="false"/>
          <w:i w:val="false"/>
          <w:color w:val="000000"/>
          <w:sz w:val="28"/>
        </w:rPr>
        <w:t>
      27) 43-баптың 1, 2-тармақтарындағы "ресми" деген сөз алып тасталсын;
</w:t>
      </w:r>
      <w:r>
        <w:br/>
      </w:r>
      <w:r>
        <w:rPr>
          <w:rFonts w:ascii="Times New Roman"/>
          <w:b w:val="false"/>
          <w:i w:val="false"/>
          <w:color w:val="000000"/>
          <w:sz w:val="28"/>
        </w:rPr>
        <w:t>
      28) 44-бап мынадай редакцияда жазылсын:
</w:t>
      </w:r>
    </w:p>
    <w:p>
      <w:pPr>
        <w:spacing w:after="0"/>
        <w:ind w:left="0"/>
        <w:jc w:val="both"/>
      </w:pPr>
      <w:r>
        <w:rPr>
          <w:rFonts w:ascii="Times New Roman"/>
          <w:b w:val="false"/>
          <w:i w:val="false"/>
          <w:color w:val="000000"/>
          <w:sz w:val="28"/>
        </w:rPr>
        <w:t>
      "44-бап. Нысаналы даму трансферттерi
</w:t>
      </w:r>
    </w:p>
    <w:p>
      <w:pPr>
        <w:spacing w:after="0"/>
        <w:ind w:left="0"/>
        <w:jc w:val="both"/>
      </w:pPr>
      <w:r>
        <w:rPr>
          <w:rFonts w:ascii="Times New Roman"/>
          <w:b w:val="false"/>
          <w:i w:val="false"/>
          <w:color w:val="000000"/>
          <w:sz w:val="28"/>
        </w:rPr>
        <w:t>
      Жоғары тұрған бюджеттер төмен тұрған бюджеттерге республикалық немесе жергiлiктi бюджеттерде бекiтiлген сомалар шегiнде:
</w:t>
      </w:r>
      <w:r>
        <w:br/>
      </w:r>
      <w:r>
        <w:rPr>
          <w:rFonts w:ascii="Times New Roman"/>
          <w:b w:val="false"/>
          <w:i w:val="false"/>
          <w:color w:val="000000"/>
          <w:sz w:val="28"/>
        </w:rPr>
        <w:t>
      1) мемлекеттік және салалық (секторалдық) бағдарламалар немесе өңiрлiк бағдарламалар негiзiнде жергіліктi атқарушы органдар ұсынатын жергiлiктi бюджеттiк инвестициялық жобаларды (бағдарламаларды) iске асыру;
</w:t>
      </w:r>
      <w:r>
        <w:br/>
      </w:r>
      <w:r>
        <w:rPr>
          <w:rFonts w:ascii="Times New Roman"/>
          <w:b w:val="false"/>
          <w:i w:val="false"/>
          <w:color w:val="000000"/>
          <w:sz w:val="28"/>
        </w:rPr>
        <w:t>
      2) мемлекеттiк басқарудың төмен тұрған органдарының жоғары тұрған мемлекеттiк басқару органдарының құзыретiне жататын экономикалық пайда немесе әлеуметтiк-экономикалық тиiмдiлiк алуға бағытталған республиканың стратегиялық және орта мерзiмдi бағдарламалары мен даму жоспарларын орындауы үшiн берiлетiн ресми трансферттер нысаналы даму трансферттер болып табылады.";
</w:t>
      </w:r>
      <w:r>
        <w:br/>
      </w:r>
      <w:r>
        <w:rPr>
          <w:rFonts w:ascii="Times New Roman"/>
          <w:b w:val="false"/>
          <w:i w:val="false"/>
          <w:color w:val="000000"/>
          <w:sz w:val="28"/>
        </w:rPr>
        <w:t>
      29) 45-баптың 1-тармағында:
</w:t>
      </w:r>
      <w:r>
        <w:br/>
      </w:r>
      <w:r>
        <w:rPr>
          <w:rFonts w:ascii="Times New Roman"/>
          <w:b w:val="false"/>
          <w:i w:val="false"/>
          <w:color w:val="000000"/>
          <w:sz w:val="28"/>
        </w:rPr>
        <w:t>
      "асыруға және" деген сөздерден кейiн "қолма-қол ақша тапшылығы болған жағдайда" деген сөздермен толықтырылсын;
</w:t>
      </w:r>
      <w:r>
        <w:br/>
      </w:r>
      <w:r>
        <w:rPr>
          <w:rFonts w:ascii="Times New Roman"/>
          <w:b w:val="false"/>
          <w:i w:val="false"/>
          <w:color w:val="000000"/>
          <w:sz w:val="28"/>
        </w:rPr>
        <w:t>
      "кассалық алшақтықты" деген сөздер "қолма-қол ақшаның болжамды тапшылығын" деген сөздермен ауыстырылсын;
</w:t>
      </w:r>
      <w:r>
        <w:br/>
      </w:r>
      <w:r>
        <w:rPr>
          <w:rFonts w:ascii="Times New Roman"/>
          <w:b w:val="false"/>
          <w:i w:val="false"/>
          <w:color w:val="000000"/>
          <w:sz w:val="28"/>
        </w:rPr>
        <w:t>
      30) 7-тараудың тақырыбы мынадай редакцияда жазылсын:
</w:t>
      </w:r>
      <w:r>
        <w:br/>
      </w:r>
      <w:r>
        <w:rPr>
          <w:rFonts w:ascii="Times New Roman"/>
          <w:b w:val="false"/>
          <w:i w:val="false"/>
          <w:color w:val="000000"/>
          <w:sz w:val="28"/>
        </w:rPr>
        <w:t>
      "7-тарау. Бюджетке түсетiн түсiмдердi республикалық, облыстық бюджеттер, республикалық маңызы бар қаланың, астананың, ауданның (облыстық маңызы бар қаланың) бюджеттерi мен Қазақстан Республикасы Ұлттық қоры арасында бөлу";
</w:t>
      </w:r>
      <w:r>
        <w:br/>
      </w:r>
      <w:r>
        <w:rPr>
          <w:rFonts w:ascii="Times New Roman"/>
          <w:b w:val="false"/>
          <w:i w:val="false"/>
          <w:color w:val="000000"/>
          <w:sz w:val="28"/>
        </w:rPr>
        <w:t>
      31) 46-бапта: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тармақшадағы "корпорациялық" деген сөз "мұнай секторы кәсiпорындарынан түсетiн түсiмдердi қоспағанда, корпорациялық" деген сөздермен ауыстырылсын;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мұнай секторы кәсiпорындарынан түсетiн түсiмдердi қоспағанда, үстеме пайдаға салынатын салық;";
</w:t>
      </w:r>
      <w:r>
        <w:br/>
      </w:r>
      <w:r>
        <w:rPr>
          <w:rFonts w:ascii="Times New Roman"/>
          <w:b w:val="false"/>
          <w:i w:val="false"/>
          <w:color w:val="000000"/>
          <w:sz w:val="28"/>
        </w:rPr>
        <w:t>
      6) тармақша алып тасталсын;
</w:t>
      </w:r>
      <w:r>
        <w:br/>
      </w:r>
      <w:r>
        <w:rPr>
          <w:rFonts w:ascii="Times New Roman"/>
          <w:b w:val="false"/>
          <w:i w:val="false"/>
          <w:color w:val="000000"/>
          <w:sz w:val="28"/>
        </w:rPr>
        <w:t>
      7) және 8) тармақшалар мынадай редакцияда жазылсын:
</w:t>
      </w:r>
      <w:r>
        <w:br/>
      </w:r>
      <w:r>
        <w:rPr>
          <w:rFonts w:ascii="Times New Roman"/>
          <w:b w:val="false"/>
          <w:i w:val="false"/>
          <w:color w:val="000000"/>
          <w:sz w:val="28"/>
        </w:rPr>
        <w:t>
      "7) мұнай секторы кәсiпорындарынан түсетiн түсiмдердi қоспағанда, бонустар;
</w:t>
      </w:r>
      <w:r>
        <w:br/>
      </w:r>
      <w:r>
        <w:rPr>
          <w:rFonts w:ascii="Times New Roman"/>
          <w:b w:val="false"/>
          <w:i w:val="false"/>
          <w:color w:val="000000"/>
          <w:sz w:val="28"/>
        </w:rPr>
        <w:t>
      8) мұнай секторы кәсiпорындарынан түсетiн түсiмдердi қоспағанда, роялти;";
</w:t>
      </w:r>
      <w:r>
        <w:br/>
      </w:r>
      <w:r>
        <w:rPr>
          <w:rFonts w:ascii="Times New Roman"/>
          <w:b w:val="false"/>
          <w:i w:val="false"/>
          <w:color w:val="000000"/>
          <w:sz w:val="28"/>
        </w:rPr>
        <w:t>
      9) тармақшадағы "Қазақстан Республикасының" деген сөздер "мұнай секторы кәсiпорындарынан түсетiн түсiмдердi қоспағанда, Қазақстан Республикасының" деген сөздермен ауыстырылсын;
</w:t>
      </w:r>
      <w:r>
        <w:br/>
      </w:r>
      <w:r>
        <w:rPr>
          <w:rFonts w:ascii="Times New Roman"/>
          <w:b w:val="false"/>
          <w:i w:val="false"/>
          <w:color w:val="000000"/>
          <w:sz w:val="28"/>
        </w:rPr>
        <w:t>
      4-тармақта:
</w:t>
      </w:r>
      <w:r>
        <w:br/>
      </w:r>
      <w:r>
        <w:rPr>
          <w:rFonts w:ascii="Times New Roman"/>
          <w:b w:val="false"/>
          <w:i w:val="false"/>
          <w:color w:val="000000"/>
          <w:sz w:val="28"/>
        </w:rPr>
        <w:t>
      мәтiн бойынша "ресми" деген сөз алып тасталсын;
</w:t>
      </w:r>
      <w:r>
        <w:br/>
      </w:r>
      <w:r>
        <w:rPr>
          <w:rFonts w:ascii="Times New Roman"/>
          <w:b w:val="false"/>
          <w:i w:val="false"/>
          <w:color w:val="000000"/>
          <w:sz w:val="28"/>
        </w:rPr>
        <w:t>
      2) тармақшадағы "нысаналы" деген сөз "кепiлдiк берiлген" деген сөздермен ауыстырылсын;
</w:t>
      </w:r>
      <w:r>
        <w:br/>
      </w:r>
      <w:r>
        <w:rPr>
          <w:rFonts w:ascii="Times New Roman"/>
          <w:b w:val="false"/>
          <w:i w:val="false"/>
          <w:color w:val="000000"/>
          <w:sz w:val="28"/>
        </w:rPr>
        <w:t>
      32) 47-баптың 4-тармағындағы "ресми" деген сөз алып тасталсын;
</w:t>
      </w:r>
      <w:r>
        <w:br/>
      </w:r>
      <w:r>
        <w:rPr>
          <w:rFonts w:ascii="Times New Roman"/>
          <w:b w:val="false"/>
          <w:i w:val="false"/>
          <w:color w:val="000000"/>
          <w:sz w:val="28"/>
        </w:rPr>
        <w:t>
      33) 48-бапта:
</w:t>
      </w:r>
      <w:r>
        <w:br/>
      </w:r>
      <w:r>
        <w:rPr>
          <w:rFonts w:ascii="Times New Roman"/>
          <w:b w:val="false"/>
          <w:i w:val="false"/>
          <w:color w:val="000000"/>
          <w:sz w:val="28"/>
        </w:rPr>
        <w:t>
      3-тармақтың 2) тармақшасындағы "жер учаскелерiн" деген сөздер "ауыл шаруашылығы мақсатындағы жер учаскелерiн қоспағанда, жер учаскелерiн" деген сөздермен ауыстырылсын;
</w:t>
      </w:r>
      <w:r>
        <w:br/>
      </w:r>
      <w:r>
        <w:rPr>
          <w:rFonts w:ascii="Times New Roman"/>
          <w:b w:val="false"/>
          <w:i w:val="false"/>
          <w:color w:val="000000"/>
          <w:sz w:val="28"/>
        </w:rPr>
        <w:t>
      4-тармақтағы "ресми" деген сөз алып тасталсын;
</w:t>
      </w:r>
      <w:r>
        <w:br/>
      </w:r>
      <w:r>
        <w:rPr>
          <w:rFonts w:ascii="Times New Roman"/>
          <w:b w:val="false"/>
          <w:i w:val="false"/>
          <w:color w:val="000000"/>
          <w:sz w:val="28"/>
        </w:rPr>
        <w:t>
      34) 49-бапта:
</w:t>
      </w:r>
      <w:r>
        <w:br/>
      </w:r>
      <w:r>
        <w:rPr>
          <w:rFonts w:ascii="Times New Roman"/>
          <w:b w:val="false"/>
          <w:i w:val="false"/>
          <w:color w:val="000000"/>
          <w:sz w:val="28"/>
        </w:rPr>
        <w:t>
      3-тармақтың 2) тармақшасындағы "жер учаскелерiн" деген сөздер "ауыл шаруашылығы мақсатындағы жер учаскелерiн қоспағанда, жер учаскелерiн" деген сөздермен ауыстырылсын;
</w:t>
      </w:r>
      <w:r>
        <w:br/>
      </w:r>
      <w:r>
        <w:rPr>
          <w:rFonts w:ascii="Times New Roman"/>
          <w:b w:val="false"/>
          <w:i w:val="false"/>
          <w:color w:val="000000"/>
          <w:sz w:val="28"/>
        </w:rPr>
        <w:t>
      4-тармақтағы "ресми" деген сөз алып тасталсын;
</w:t>
      </w:r>
      <w:r>
        <w:br/>
      </w:r>
      <w:r>
        <w:rPr>
          <w:rFonts w:ascii="Times New Roman"/>
          <w:b w:val="false"/>
          <w:i w:val="false"/>
          <w:color w:val="000000"/>
          <w:sz w:val="28"/>
        </w:rPr>
        <w:t>
      35) мынадай мазмұндағы 49-1-баппен толықтырылсын:
</w:t>
      </w:r>
    </w:p>
    <w:p>
      <w:pPr>
        <w:spacing w:after="0"/>
        <w:ind w:left="0"/>
        <w:jc w:val="both"/>
      </w:pPr>
      <w:r>
        <w:rPr>
          <w:rFonts w:ascii="Times New Roman"/>
          <w:b w:val="false"/>
          <w:i w:val="false"/>
          <w:color w:val="000000"/>
          <w:sz w:val="28"/>
        </w:rPr>
        <w:t>
      "49-1-бап. Қазақстан Республикасы Ұлттық қорына
</w:t>
      </w:r>
      <w:r>
        <w:br/>
      </w:r>
      <w:r>
        <w:rPr>
          <w:rFonts w:ascii="Times New Roman"/>
          <w:b w:val="false"/>
          <w:i w:val="false"/>
          <w:color w:val="000000"/>
          <w:sz w:val="28"/>
        </w:rPr>
        <w:t>
                 жiберiлетiн, бюджетке түсетiн түсiмдер
</w:t>
      </w:r>
    </w:p>
    <w:p>
      <w:pPr>
        <w:spacing w:after="0"/>
        <w:ind w:left="0"/>
        <w:jc w:val="both"/>
      </w:pPr>
      <w:r>
        <w:rPr>
          <w:rFonts w:ascii="Times New Roman"/>
          <w:b w:val="false"/>
          <w:i w:val="false"/>
          <w:color w:val="000000"/>
          <w:sz w:val="28"/>
        </w:rPr>
        <w:t>
      1. Қазақстан Республикасы Ұлттық қорына жiберiлетiн, бюджетке түсетiн түсiмдер мыналардан тұрады:
</w:t>
      </w:r>
      <w:r>
        <w:br/>
      </w:r>
      <w:r>
        <w:rPr>
          <w:rFonts w:ascii="Times New Roman"/>
          <w:b w:val="false"/>
          <w:i w:val="false"/>
          <w:color w:val="000000"/>
          <w:sz w:val="28"/>
        </w:rPr>
        <w:t>
      1) мұнай секторы кәсiпорындарынан түсетiн тiкелей салықтар (жергiлiктi бюджеттерге есепке алынатын салықтарды қоспағанда), оларға мыналар жатады:
</w:t>
      </w:r>
      <w:r>
        <w:br/>
      </w:r>
      <w:r>
        <w:rPr>
          <w:rFonts w:ascii="Times New Roman"/>
          <w:b w:val="false"/>
          <w:i w:val="false"/>
          <w:color w:val="000000"/>
          <w:sz w:val="28"/>
        </w:rPr>
        <w:t>
      корпорациялық табыс салығы, үстеме пайдаға салынатын салық;
</w:t>
      </w:r>
      <w:r>
        <w:br/>
      </w:r>
      <w:r>
        <w:rPr>
          <w:rFonts w:ascii="Times New Roman"/>
          <w:b w:val="false"/>
          <w:i w:val="false"/>
          <w:color w:val="000000"/>
          <w:sz w:val="28"/>
        </w:rPr>
        <w:t>
      роялти, бонустар, өнiмдi бөлу бойынша үлес;
</w:t>
      </w:r>
      <w:r>
        <w:br/>
      </w:r>
      <w:r>
        <w:rPr>
          <w:rFonts w:ascii="Times New Roman"/>
          <w:b w:val="false"/>
          <w:i w:val="false"/>
          <w:color w:val="000000"/>
          <w:sz w:val="28"/>
        </w:rPr>
        <w:t>
      экспортталатын шикi мұнайға, газ конденсатына рента салығы;
</w:t>
      </w:r>
      <w:r>
        <w:br/>
      </w:r>
      <w:r>
        <w:rPr>
          <w:rFonts w:ascii="Times New Roman"/>
          <w:b w:val="false"/>
          <w:i w:val="false"/>
          <w:color w:val="000000"/>
          <w:sz w:val="28"/>
        </w:rPr>
        <w:t>
      2) тау-кен өндiру және өңдеушi салаларға жататын республикалық меншiктегi мемлекеттiк мүлiктi жекешелендiруден түсетiн түсiмдер;
</w:t>
      </w:r>
      <w:r>
        <w:br/>
      </w:r>
      <w:r>
        <w:rPr>
          <w:rFonts w:ascii="Times New Roman"/>
          <w:b w:val="false"/>
          <w:i w:val="false"/>
          <w:color w:val="000000"/>
          <w:sz w:val="28"/>
        </w:rPr>
        <w:t>
      3) ауыл шаруашылығы мақсатындағы жер учаскелерiн сатудан түсетiн түсiмдер.";
</w:t>
      </w:r>
      <w:r>
        <w:br/>
      </w:r>
      <w:r>
        <w:rPr>
          <w:rFonts w:ascii="Times New Roman"/>
          <w:b w:val="false"/>
          <w:i w:val="false"/>
          <w:color w:val="000000"/>
          <w:sz w:val="28"/>
        </w:rPr>
        <w:t>
      36) 50-бапта: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 мынадай мазмұндағы абзацпен толықтырылсын:
</w:t>
      </w:r>
      <w:r>
        <w:br/>
      </w:r>
      <w:r>
        <w:rPr>
          <w:rFonts w:ascii="Times New Roman"/>
          <w:b w:val="false"/>
          <w:i w:val="false"/>
          <w:color w:val="000000"/>
          <w:sz w:val="28"/>
        </w:rPr>
        <w:t>
      "өңiрлiк қаржы орталығының қызметiн реттеу.";
</w:t>
      </w:r>
      <w:r>
        <w:br/>
      </w:r>
      <w:r>
        <w:rPr>
          <w:rFonts w:ascii="Times New Roman"/>
          <w:b w:val="false"/>
          <w:i w:val="false"/>
          <w:color w:val="000000"/>
          <w:sz w:val="28"/>
        </w:rPr>
        <w:t>
      4) тармақша мынадай мазмұндағы абзацпен толықтырылсын:
</w:t>
      </w:r>
      <w:r>
        <w:br/>
      </w:r>
      <w:r>
        <w:rPr>
          <w:rFonts w:ascii="Times New Roman"/>
          <w:b w:val="false"/>
          <w:i w:val="false"/>
          <w:color w:val="000000"/>
          <w:sz w:val="28"/>
        </w:rPr>
        <w:t>
      "республикалық деңгейде бiлiм беру саласындағы заңнамалық актiлерге және осы Кодекске сәйкес тауарларды (жұмыстарды, қызметтердi) өткiзуiнен түсетiн ақша есебiнен бiлiм беру саласындағы тиiстi негiзгi емес қызметтi жүргiзу;";
</w:t>
      </w:r>
      <w:r>
        <w:br/>
      </w:r>
      <w:r>
        <w:rPr>
          <w:rFonts w:ascii="Times New Roman"/>
          <w:b w:val="false"/>
          <w:i w:val="false"/>
          <w:color w:val="000000"/>
          <w:sz w:val="28"/>
        </w:rPr>
        <w:t>
      8) тармақша мынадай мазмұндағы абзацпен толықтырылсын:
</w:t>
      </w:r>
      <w:r>
        <w:br/>
      </w:r>
      <w:r>
        <w:rPr>
          <w:rFonts w:ascii="Times New Roman"/>
          <w:b w:val="false"/>
          <w:i w:val="false"/>
          <w:color w:val="000000"/>
          <w:sz w:val="28"/>
        </w:rPr>
        <w:t>
      "республикалық деңгейде орман шаруашылығы және ерекше қорғалатын табиғи аумақтар саласындағы заңнамалық актiлерге және осы Кодекске сәйкес тауарларды (жұмыстарды, қызметтердi) өткiзуден түсетiн ақша есебiнен орман шаруашылығы және ерекше қорғалатын табиғи аумақтар саласындағы тиiстi негізгi емес қызметтi жүргiзу;";
</w:t>
      </w:r>
      <w:r>
        <w:br/>
      </w:r>
      <w:r>
        <w:rPr>
          <w:rFonts w:ascii="Times New Roman"/>
          <w:b w:val="false"/>
          <w:i w:val="false"/>
          <w:color w:val="000000"/>
          <w:sz w:val="28"/>
        </w:rPr>
        <w:t>
      12) тармақшада:
</w:t>
      </w:r>
      <w:r>
        <w:br/>
      </w:r>
      <w:r>
        <w:rPr>
          <w:rFonts w:ascii="Times New Roman"/>
          <w:b w:val="false"/>
          <w:i w:val="false"/>
          <w:color w:val="000000"/>
          <w:sz w:val="28"/>
        </w:rPr>
        <w:t>
      екiншi абзацтағы "ресми" деген сөз алып тасталсын;
</w:t>
      </w:r>
      <w:r>
        <w:br/>
      </w:r>
      <w:r>
        <w:rPr>
          <w:rFonts w:ascii="Times New Roman"/>
          <w:b w:val="false"/>
          <w:i w:val="false"/>
          <w:color w:val="000000"/>
          <w:sz w:val="28"/>
        </w:rPr>
        <w:t>
      үшiншi абзац алып тасталсын;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"мемлекет кепiлдемелерi бойынша мiндеттемелердi орындау;";
</w:t>
      </w:r>
      <w:r>
        <w:br/>
      </w:r>
      <w:r>
        <w:rPr>
          <w:rFonts w:ascii="Times New Roman"/>
          <w:b w:val="false"/>
          <w:i w:val="false"/>
          <w:color w:val="000000"/>
          <w:sz w:val="28"/>
        </w:rPr>
        <w:t>
      37) 51-баптың 1-тармағында:
</w:t>
      </w:r>
      <w:r>
        <w:br/>
      </w:r>
      <w:r>
        <w:rPr>
          <w:rFonts w:ascii="Times New Roman"/>
          <w:b w:val="false"/>
          <w:i w:val="false"/>
          <w:color w:val="000000"/>
          <w:sz w:val="28"/>
        </w:rPr>
        <w:t>
      3) тармақша мынадай мазмұндағы абзацпен толықтырылсын:
</w:t>
      </w:r>
      <w:r>
        <w:br/>
      </w:r>
      <w:r>
        <w:rPr>
          <w:rFonts w:ascii="Times New Roman"/>
          <w:b w:val="false"/>
          <w:i w:val="false"/>
          <w:color w:val="000000"/>
          <w:sz w:val="28"/>
        </w:rPr>
        <w:t>
      "облыстық деңгейде бiлiм беру саласындағы заңнамалық актiге және осы Кодекске сәйкес тауарларды (жұмыстарды, қызметтердi) өткiзуден түсетiн ақша есебiнен бiлiм беру саласында негiзгi емес қызметтi жүргiзу;";
</w:t>
      </w:r>
      <w:r>
        <w:br/>
      </w:r>
      <w:r>
        <w:rPr>
          <w:rFonts w:ascii="Times New Roman"/>
          <w:b w:val="false"/>
          <w:i w:val="false"/>
          <w:color w:val="000000"/>
          <w:sz w:val="28"/>
        </w:rPr>
        <w:t>
      8) тармақша мынадай мазмұндағы абзацпен толықтырылсын:
</w:t>
      </w:r>
      <w:r>
        <w:br/>
      </w:r>
      <w:r>
        <w:rPr>
          <w:rFonts w:ascii="Times New Roman"/>
          <w:b w:val="false"/>
          <w:i w:val="false"/>
          <w:color w:val="000000"/>
          <w:sz w:val="28"/>
        </w:rPr>
        <w:t>
      "облыстық деңгейде орман шаруашылығы және ерекше қорғалатын табиғи аумақтар саласындағы заңнамалық актiлерге және осы Кодекске сәйкес тауарларды (жұмыстарды, қызметтердi) өткiзуден түсетiн ақша есебiнен орман шаруашылығы және ерекше қорғалатын табиғи аумақтар саласында негiзгi емес қызметтi жүргiзу;";
</w:t>
      </w:r>
      <w:r>
        <w:br/>
      </w:r>
      <w:r>
        <w:rPr>
          <w:rFonts w:ascii="Times New Roman"/>
          <w:b w:val="false"/>
          <w:i w:val="false"/>
          <w:color w:val="000000"/>
          <w:sz w:val="28"/>
        </w:rPr>
        <w:t>
      12) тармақшадағы "ресми" деген сөз алып тасталсын;
</w:t>
      </w:r>
      <w:r>
        <w:br/>
      </w:r>
      <w:r>
        <w:rPr>
          <w:rFonts w:ascii="Times New Roman"/>
          <w:b w:val="false"/>
          <w:i w:val="false"/>
          <w:color w:val="000000"/>
          <w:sz w:val="28"/>
        </w:rPr>
        <w:t>
      38) 52-баптың 1-тармағында:
</w:t>
      </w:r>
      <w:r>
        <w:br/>
      </w:r>
      <w:r>
        <w:rPr>
          <w:rFonts w:ascii="Times New Roman"/>
          <w:b w:val="false"/>
          <w:i w:val="false"/>
          <w:color w:val="000000"/>
          <w:sz w:val="28"/>
        </w:rPr>
        <w:t>
      3) тармақша мынадай мазмұндағы абзацпен толықтырылсын:
</w:t>
      </w:r>
      <w:r>
        <w:br/>
      </w:r>
      <w:r>
        <w:rPr>
          <w:rFonts w:ascii="Times New Roman"/>
          <w:b w:val="false"/>
          <w:i w:val="false"/>
          <w:color w:val="000000"/>
          <w:sz w:val="28"/>
        </w:rPr>
        <w:t>
      "республикалық маңызы бар қала, астана деңгейiнде бiлiм беру саласындағы заңнамалық актiге және осы Кодекске сәйкес тауарларды (жұмыстарды, қызметтердi) өткiзуден түсетiн ақша есебiнен бiлiм беру саласында негiзгi емес қызметтi жүргiзу;";
</w:t>
      </w:r>
      <w:r>
        <w:br/>
      </w:r>
      <w:r>
        <w:rPr>
          <w:rFonts w:ascii="Times New Roman"/>
          <w:b w:val="false"/>
          <w:i w:val="false"/>
          <w:color w:val="000000"/>
          <w:sz w:val="28"/>
        </w:rPr>
        <w:t>
      8) тармақша мынадай мазмұндағы абзацпен толықтырылсын:
</w:t>
      </w:r>
      <w:r>
        <w:br/>
      </w:r>
      <w:r>
        <w:rPr>
          <w:rFonts w:ascii="Times New Roman"/>
          <w:b w:val="false"/>
          <w:i w:val="false"/>
          <w:color w:val="000000"/>
          <w:sz w:val="28"/>
        </w:rPr>
        <w:t>
      "республикалық маңызы бар қала, астана деңгейiнде орман шаруашылығы және ерекше қорғалатын табиғи аумақтар саласындағы заңнамалық актiлерге және осы Кодекске сәйкес тауарларды (жұмыстарды, қызметтердi) өткiзуден түсетiн ақша есебiнен орман шаруашылығы және ерекше қорғалатын табиғи аумақтар саласында негізгi емес қызметтi жүргiзу;";
</w:t>
      </w:r>
      <w:r>
        <w:br/>
      </w:r>
      <w:r>
        <w:rPr>
          <w:rFonts w:ascii="Times New Roman"/>
          <w:b w:val="false"/>
          <w:i w:val="false"/>
          <w:color w:val="000000"/>
          <w:sz w:val="28"/>
        </w:rPr>
        <w:t>
      12) тармақшада:
</w:t>
      </w:r>
      <w:r>
        <w:br/>
      </w:r>
      <w:r>
        <w:rPr>
          <w:rFonts w:ascii="Times New Roman"/>
          <w:b w:val="false"/>
          <w:i w:val="false"/>
          <w:color w:val="000000"/>
          <w:sz w:val="28"/>
        </w:rPr>
        <w:t>
      екiншi абзацтағы "ресми" деген сөз алып тасталсын;
</w:t>
      </w:r>
      <w:r>
        <w:br/>
      </w:r>
      <w:r>
        <w:rPr>
          <w:rFonts w:ascii="Times New Roman"/>
          <w:b w:val="false"/>
          <w:i w:val="false"/>
          <w:color w:val="000000"/>
          <w:sz w:val="28"/>
        </w:rPr>
        <w:t>
      төртiншi абзац алып тасталсын;
</w:t>
      </w:r>
      <w:r>
        <w:br/>
      </w:r>
      <w:r>
        <w:rPr>
          <w:rFonts w:ascii="Times New Roman"/>
          <w:b w:val="false"/>
          <w:i w:val="false"/>
          <w:color w:val="000000"/>
          <w:sz w:val="28"/>
        </w:rPr>
        <w:t>
      39) 53-баптың 1-тармағында:
</w:t>
      </w:r>
      <w:r>
        <w:br/>
      </w:r>
      <w:r>
        <w:rPr>
          <w:rFonts w:ascii="Times New Roman"/>
          <w:b w:val="false"/>
          <w:i w:val="false"/>
          <w:color w:val="000000"/>
          <w:sz w:val="28"/>
        </w:rPr>
        <w:t>
      3) тармақша мынадай мазмұндағы абзацпен толықтырылсын:
</w:t>
      </w:r>
      <w:r>
        <w:br/>
      </w:r>
      <w:r>
        <w:rPr>
          <w:rFonts w:ascii="Times New Roman"/>
          <w:b w:val="false"/>
          <w:i w:val="false"/>
          <w:color w:val="000000"/>
          <w:sz w:val="28"/>
        </w:rPr>
        <w:t>
      "аудандық (облыстық маңызы бар қала) деңгейде бiлiм беру саласындағы заңнамалық актiге және осы Кодекске сәйкес тауарларды (жұмыстарды, қызметтердi) өткiзуден түсетiн ақша есебiнен бiлiм беру саласында негiзгi емес қызметi жүргiзу;";
</w:t>
      </w:r>
      <w:r>
        <w:br/>
      </w:r>
      <w:r>
        <w:rPr>
          <w:rFonts w:ascii="Times New Roman"/>
          <w:b w:val="false"/>
          <w:i w:val="false"/>
          <w:color w:val="000000"/>
          <w:sz w:val="28"/>
        </w:rPr>
        <w:t>
      7) тармақша мынадай мазмұндағы абзацпен толықтырылсын:
</w:t>
      </w:r>
      <w:r>
        <w:br/>
      </w:r>
      <w:r>
        <w:rPr>
          <w:rFonts w:ascii="Times New Roman"/>
          <w:b w:val="false"/>
          <w:i w:val="false"/>
          <w:color w:val="000000"/>
          <w:sz w:val="28"/>
        </w:rPr>
        <w:t>
      "аудандық (облыстық маңызы бар қала) деңгейде орман шаруашылығы және ерекше қорғалатын табиғи аумақтар саласындағы заңнамалық актiлерге және осы Кодекске сәйкес тауарларды (жұмыстарды, қызметтердi) өткiзуден түсетiн ақша есебiнен орман шаруашылығы және ерекше қорғалатын табиғи аумақтар саласында негiзгi емес қызметтi жүргiзу;";
</w:t>
      </w:r>
      <w:r>
        <w:br/>
      </w:r>
      <w:r>
        <w:rPr>
          <w:rFonts w:ascii="Times New Roman"/>
          <w:b w:val="false"/>
          <w:i w:val="false"/>
          <w:color w:val="000000"/>
          <w:sz w:val="28"/>
        </w:rPr>
        <w:t>
      9) тармақшада:
</w:t>
      </w:r>
      <w:r>
        <w:br/>
      </w:r>
      <w:r>
        <w:rPr>
          <w:rFonts w:ascii="Times New Roman"/>
          <w:b w:val="false"/>
          <w:i w:val="false"/>
          <w:color w:val="000000"/>
          <w:sz w:val="28"/>
        </w:rPr>
        <w:t>
      екiншi абзац алып тасталсын;
</w:t>
      </w:r>
      <w:r>
        <w:br/>
      </w:r>
      <w:r>
        <w:rPr>
          <w:rFonts w:ascii="Times New Roman"/>
          <w:b w:val="false"/>
          <w:i w:val="false"/>
          <w:color w:val="000000"/>
          <w:sz w:val="28"/>
        </w:rPr>
        <w:t>
      үшiншi абзацтағы "ресми" деген сөз алып тасталсын;
</w:t>
      </w:r>
      <w:r>
        <w:br/>
      </w:r>
      <w:r>
        <w:rPr>
          <w:rFonts w:ascii="Times New Roman"/>
          <w:b w:val="false"/>
          <w:i w:val="false"/>
          <w:color w:val="000000"/>
          <w:sz w:val="28"/>
        </w:rPr>
        <w:t>
      4-тармақта: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мектепке дейiнгi тәрбие мен бiлiм беру ұйымдарын қолдау";
</w:t>
      </w:r>
      <w:r>
        <w:br/>
      </w:r>
      <w:r>
        <w:rPr>
          <w:rFonts w:ascii="Times New Roman"/>
          <w:b w:val="false"/>
          <w:i w:val="false"/>
          <w:color w:val="000000"/>
          <w:sz w:val="28"/>
        </w:rPr>
        <w:t>
      13) тармақша мынадай редакцияда жазылсын:
</w:t>
      </w:r>
      <w:r>
        <w:br/>
      </w:r>
      <w:r>
        <w:rPr>
          <w:rFonts w:ascii="Times New Roman"/>
          <w:b w:val="false"/>
          <w:i w:val="false"/>
          <w:color w:val="000000"/>
          <w:sz w:val="28"/>
        </w:rPr>
        <w:t>
      "13) жергілiктi деңгейде мәдени-демалыс жұмысын қолдау;";
</w:t>
      </w:r>
      <w:r>
        <w:br/>
      </w:r>
      <w:r>
        <w:rPr>
          <w:rFonts w:ascii="Times New Roman"/>
          <w:b w:val="false"/>
          <w:i w:val="false"/>
          <w:color w:val="000000"/>
          <w:sz w:val="28"/>
        </w:rPr>
        <w:t>
      40) 55-бап мынадай мазмұндағы 8-1) тармақшамен толықтырылсын:
</w:t>
      </w:r>
      <w:r>
        <w:br/>
      </w:r>
      <w:r>
        <w:rPr>
          <w:rFonts w:ascii="Times New Roman"/>
          <w:b w:val="false"/>
          <w:i w:val="false"/>
          <w:color w:val="000000"/>
          <w:sz w:val="28"/>
        </w:rPr>
        <w:t>
      "8-1) мемлекеттiк бағдарламаларды әзiрлеу, iске асыру және олардың тиiмдiлiгін бағалау тәртiбiн айқындайды;";
</w:t>
      </w:r>
      <w:r>
        <w:br/>
      </w:r>
      <w:r>
        <w:rPr>
          <w:rFonts w:ascii="Times New Roman"/>
          <w:b w:val="false"/>
          <w:i w:val="false"/>
          <w:color w:val="000000"/>
          <w:sz w:val="28"/>
        </w:rPr>
        <w:t>
      41) 58-бапта: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мұнай секторы кәсiпорындарының тiзбесiне өзгерiстер мен толықтырулар енгізедi;";
</w:t>
      </w:r>
      <w:r>
        <w:br/>
      </w:r>
      <w:r>
        <w:rPr>
          <w:rFonts w:ascii="Times New Roman"/>
          <w:b w:val="false"/>
          <w:i w:val="false"/>
          <w:color w:val="000000"/>
          <w:sz w:val="28"/>
        </w:rPr>
        <w:t>
      мынадай мазмұндағы 7-1) тармақшамен толықтырылсын:
</w:t>
      </w:r>
      <w:r>
        <w:br/>
      </w:r>
      <w:r>
        <w:rPr>
          <w:rFonts w:ascii="Times New Roman"/>
          <w:b w:val="false"/>
          <w:i w:val="false"/>
          <w:color w:val="000000"/>
          <w:sz w:val="28"/>
        </w:rPr>
        <w:t>
      "7-1) салалық (секторалдық), өңiрлiк және бюджеттiк бағдарламаларды әзiрлеу, iске асыру және олардың тиiмдiлiгiн бағалау тәртiбiн айқындайды;";
</w:t>
      </w:r>
      <w:r>
        <w:br/>
      </w:r>
      <w:r>
        <w:rPr>
          <w:rFonts w:ascii="Times New Roman"/>
          <w:b w:val="false"/>
          <w:i w:val="false"/>
          <w:color w:val="000000"/>
          <w:sz w:val="28"/>
        </w:rPr>
        <w:t>
      9) тармақша "бюджеттiк" деген сөздiң алдынан "жергiлiктi" деген сөзбен толықтырылсын;
</w:t>
      </w:r>
      <w:r>
        <w:br/>
      </w:r>
      <w:r>
        <w:rPr>
          <w:rFonts w:ascii="Times New Roman"/>
          <w:b w:val="false"/>
          <w:i w:val="false"/>
          <w:color w:val="000000"/>
          <w:sz w:val="28"/>
        </w:rPr>
        <w:t>
      мынадай мазмұндағы 12-1) тармақшамен толықтырылсын:
</w:t>
      </w:r>
      <w:r>
        <w:br/>
      </w:r>
      <w:r>
        <w:rPr>
          <w:rFonts w:ascii="Times New Roman"/>
          <w:b w:val="false"/>
          <w:i w:val="false"/>
          <w:color w:val="000000"/>
          <w:sz w:val="28"/>
        </w:rPr>
        <w:t>
      "12-1) Қазақстан Республикасы Үкiметiнiң мемлекеттiк емес қарыздар бойынша мемлекет кепiлдемесiн ұсынуы тәртiбiн, мемлекет кепiлдемесiмен тартылатын қарыздарды алу, пайдалану, өтеу, оларды тiркеу мен есепке алу, мониторингi және кепiлдеме бойынша борышты басқару тәртiбiн айқындайды;";
</w:t>
      </w:r>
      <w:r>
        <w:br/>
      </w:r>
      <w:r>
        <w:rPr>
          <w:rFonts w:ascii="Times New Roman"/>
          <w:b w:val="false"/>
          <w:i w:val="false"/>
          <w:color w:val="000000"/>
          <w:sz w:val="28"/>
        </w:rPr>
        <w:t>
      13) тармақша алып тасталсын;
</w:t>
      </w:r>
      <w:r>
        <w:br/>
      </w:r>
      <w:r>
        <w:rPr>
          <w:rFonts w:ascii="Times New Roman"/>
          <w:b w:val="false"/>
          <w:i w:val="false"/>
          <w:color w:val="000000"/>
          <w:sz w:val="28"/>
        </w:rPr>
        <w:t>
      мынадай мазмұндағы 14-1) тармақшамен толықтырылсын:
</w:t>
      </w:r>
      <w:r>
        <w:br/>
      </w:r>
      <w:r>
        <w:rPr>
          <w:rFonts w:ascii="Times New Roman"/>
          <w:b w:val="false"/>
          <w:i w:val="false"/>
          <w:color w:val="000000"/>
          <w:sz w:val="28"/>
        </w:rPr>
        <w:t>
      "14-1) республикалық және жергiлiктi бюджеттерден алынатын субсидияларды төлеу тәртiбiн айқындайды;";
</w:t>
      </w:r>
      <w:r>
        <w:br/>
      </w:r>
      <w:r>
        <w:rPr>
          <w:rFonts w:ascii="Times New Roman"/>
          <w:b w:val="false"/>
          <w:i w:val="false"/>
          <w:color w:val="000000"/>
          <w:sz w:val="28"/>
        </w:rPr>
        <w:t>
      19) тармақшадағы "ресми" деген сөз алып тасталсын;
</w:t>
      </w:r>
      <w:r>
        <w:br/>
      </w:r>
      <w:r>
        <w:rPr>
          <w:rFonts w:ascii="Times New Roman"/>
          <w:b w:val="false"/>
          <w:i w:val="false"/>
          <w:color w:val="000000"/>
          <w:sz w:val="28"/>
        </w:rPr>
        <w:t>
      23) тармақша алып тасталсын;
</w:t>
      </w:r>
      <w:r>
        <w:br/>
      </w:r>
      <w:r>
        <w:rPr>
          <w:rFonts w:ascii="Times New Roman"/>
          <w:b w:val="false"/>
          <w:i w:val="false"/>
          <w:color w:val="000000"/>
          <w:sz w:val="28"/>
        </w:rPr>
        <w:t>
      26) тармақшадағы "және жергiлiктi атқарушы органдардың штат саны лимитiн" деген сөздер ", жергiлiктi атқарушы органдардың штат саны лимиттерi мен нормативтерiн" деген сөздермен ауыстырылсын;
</w:t>
      </w:r>
      <w:r>
        <w:br/>
      </w:r>
      <w:r>
        <w:rPr>
          <w:rFonts w:ascii="Times New Roman"/>
          <w:b w:val="false"/>
          <w:i w:val="false"/>
          <w:color w:val="000000"/>
          <w:sz w:val="28"/>
        </w:rPr>
        <w:t>
      42) 59-бапта: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басым бюджеттiк бағдарламаларды (кiшi бағдарламаларды) бөле отырып, мемлекеттiк функцияларға, мемлекеттiк, салалық (секторалдық) және өңiрлiк бағдарламаларға, Мемлекет басшысының Қазақстан халқына жыл сайынғы жолдауына және мемлекеттiк мекемелердiң, Қазақстан Республикасының Yкiметi мен жергілiктi атқарушы органдардың ақысы төленбеген мiндеттемелерiне сәйкес алдағы қаржы жылы iске асырылатын бюджеттiк бағдарламалар (кiшi бағдарламалар) тiзбесiнiң жобасын қалыптастырады;";
</w:t>
      </w:r>
      <w:r>
        <w:br/>
      </w:r>
      <w:r>
        <w:rPr>
          <w:rFonts w:ascii="Times New Roman"/>
          <w:b w:val="false"/>
          <w:i w:val="false"/>
          <w:color w:val="000000"/>
          <w:sz w:val="28"/>
        </w:rPr>
        <w:t>
      5) тармақшадағы "өз иелiгiнде қалатын" деген сөздер алып тасталсын;
</w:t>
      </w:r>
      <w:r>
        <w:br/>
      </w:r>
      <w:r>
        <w:rPr>
          <w:rFonts w:ascii="Times New Roman"/>
          <w:b w:val="false"/>
          <w:i w:val="false"/>
          <w:color w:val="000000"/>
          <w:sz w:val="28"/>
        </w:rPr>
        <w:t>
      мынадай мазмұндағы 7-1) тармақшамен толықтырылсын:
</w:t>
      </w:r>
      <w:r>
        <w:br/>
      </w:r>
      <w:r>
        <w:rPr>
          <w:rFonts w:ascii="Times New Roman"/>
          <w:b w:val="false"/>
          <w:i w:val="false"/>
          <w:color w:val="000000"/>
          <w:sz w:val="28"/>
        </w:rPr>
        <w:t>
      "7-1) мұнай секторы кәсiпорындарының тiзбесiне өзгерiстер мен толықтырулар енгiзу жөнiнде ұсыныстар әзiрлейдi және Қазақстан Республикасының Үкiметiне енгiзедi;";
</w:t>
      </w:r>
      <w:r>
        <w:br/>
      </w:r>
      <w:r>
        <w:rPr>
          <w:rFonts w:ascii="Times New Roman"/>
          <w:b w:val="false"/>
          <w:i w:val="false"/>
          <w:color w:val="000000"/>
          <w:sz w:val="28"/>
        </w:rPr>
        <w:t>
      10) тармақшадағы "бюджеттiк бағдарламалардың" деген сөздер "бағдарламаларды әзiрлеу және iске асыру" деген сөздермен ауыстырылсын;
</w:t>
      </w:r>
      <w:r>
        <w:br/>
      </w:r>
      <w:r>
        <w:rPr>
          <w:rFonts w:ascii="Times New Roman"/>
          <w:b w:val="false"/>
          <w:i w:val="false"/>
          <w:color w:val="000000"/>
          <w:sz w:val="28"/>
        </w:rPr>
        <w:t>
      11) тармақша "борышты" деген сөзден кейiн ", сондай-ақ мемлекет кепiлдемелерi жөнiндегi борышты" деген сөздермен толықтырылсын;
</w:t>
      </w:r>
      <w:r>
        <w:br/>
      </w:r>
      <w:r>
        <w:rPr>
          <w:rFonts w:ascii="Times New Roman"/>
          <w:b w:val="false"/>
          <w:i w:val="false"/>
          <w:color w:val="000000"/>
          <w:sz w:val="28"/>
        </w:rPr>
        <w:t>
      мынадай мазмұндағы 12-1) - 12-2) тармақшалармен толықтырылсын:
</w:t>
      </w:r>
      <w:r>
        <w:br/>
      </w:r>
      <w:r>
        <w:rPr>
          <w:rFonts w:ascii="Times New Roman"/>
          <w:b w:val="false"/>
          <w:i w:val="false"/>
          <w:color w:val="000000"/>
          <w:sz w:val="28"/>
        </w:rPr>
        <w:t>
      "12-1) республикалық бюджеттен қаржыландырылатын мемлекеттiк органдары аппараттарының штат кестесiн әзiрлеу жөнiнде әдiснамалық басшылық әзiрлейдi;
</w:t>
      </w:r>
      <w:r>
        <w:br/>
      </w:r>
      <w:r>
        <w:rPr>
          <w:rFonts w:ascii="Times New Roman"/>
          <w:b w:val="false"/>
          <w:i w:val="false"/>
          <w:color w:val="000000"/>
          <w:sz w:val="28"/>
        </w:rPr>
        <w:t>
      12-2) бюджеттiк жоспарлау бойынша әдiстемелiк басшылықты жүзеге асырады;";
</w:t>
      </w:r>
      <w:r>
        <w:br/>
      </w:r>
      <w:r>
        <w:rPr>
          <w:rFonts w:ascii="Times New Roman"/>
          <w:b w:val="false"/>
          <w:i w:val="false"/>
          <w:color w:val="000000"/>
          <w:sz w:val="28"/>
        </w:rPr>
        <w:t>
      43) 60-бапта:
</w:t>
      </w:r>
      <w:r>
        <w:br/>
      </w:r>
      <w:r>
        <w:rPr>
          <w:rFonts w:ascii="Times New Roman"/>
          <w:b w:val="false"/>
          <w:i w:val="false"/>
          <w:color w:val="000000"/>
          <w:sz w:val="28"/>
        </w:rPr>
        <w:t>
      мынадай мазмұндағы 1-1) және 1-2) тармақшалармен толықтырылсын:
</w:t>
      </w:r>
      <w:r>
        <w:br/>
      </w:r>
      <w:r>
        <w:rPr>
          <w:rFonts w:ascii="Times New Roman"/>
          <w:b w:val="false"/>
          <w:i w:val="false"/>
          <w:color w:val="000000"/>
          <w:sz w:val="28"/>
        </w:rPr>
        <w:t>
      "1-1) экономикалық жоспарлау жүйесiн жетiлдiру жөнiндегi ұсыныстарды тұжырымдайды;
</w:t>
      </w:r>
      <w:r>
        <w:br/>
      </w:r>
      <w:r>
        <w:rPr>
          <w:rFonts w:ascii="Times New Roman"/>
          <w:b w:val="false"/>
          <w:i w:val="false"/>
          <w:color w:val="000000"/>
          <w:sz w:val="28"/>
        </w:rPr>
        <w:t>
      1-2) республиканың әлеуметтiк-экономикалық дамуының орта мерзiмдi жоспарларын әзiрлеу және iске асыру әдiстемесiн айқындайды;";
</w:t>
      </w:r>
      <w:r>
        <w:br/>
      </w:r>
      <w:r>
        <w:rPr>
          <w:rFonts w:ascii="Times New Roman"/>
          <w:b w:val="false"/>
          <w:i w:val="false"/>
          <w:color w:val="000000"/>
          <w:sz w:val="28"/>
        </w:rPr>
        <w:t>
      мынадай мазмұндағы 4-1) тармақшамен толықтырылсын:
</w:t>
      </w:r>
      <w:r>
        <w:br/>
      </w:r>
      <w:r>
        <w:rPr>
          <w:rFonts w:ascii="Times New Roman"/>
          <w:b w:val="false"/>
          <w:i w:val="false"/>
          <w:color w:val="000000"/>
          <w:sz w:val="28"/>
        </w:rPr>
        <w:t>
      "4-1) бюджеттi нақтылау жөнiндегi ұсыныстарды тұжырымдайды;";
</w:t>
      </w:r>
      <w:r>
        <w:br/>
      </w:r>
      <w:r>
        <w:rPr>
          <w:rFonts w:ascii="Times New Roman"/>
          <w:b w:val="false"/>
          <w:i w:val="false"/>
          <w:color w:val="000000"/>
          <w:sz w:val="28"/>
        </w:rPr>
        <w:t>
      44) 61-бапта:
</w:t>
      </w:r>
      <w:r>
        <w:br/>
      </w:r>
      <w:r>
        <w:rPr>
          <w:rFonts w:ascii="Times New Roman"/>
          <w:b w:val="false"/>
          <w:i w:val="false"/>
          <w:color w:val="000000"/>
          <w:sz w:val="28"/>
        </w:rPr>
        <w:t>
      16) тармақша "кепiлдiктерi" деген сөзден кейiн "мемлекет кепiлдемелерi" деген сөздермен толықтырылсын;
</w:t>
      </w:r>
      <w:r>
        <w:br/>
      </w:r>
      <w:r>
        <w:rPr>
          <w:rFonts w:ascii="Times New Roman"/>
          <w:b w:val="false"/>
          <w:i w:val="false"/>
          <w:color w:val="000000"/>
          <w:sz w:val="28"/>
        </w:rPr>
        <w:t>
      мынадай мазмұндағы 22-1) және 22-2) тармақшалармен толықтырылсын:
</w:t>
      </w:r>
      <w:r>
        <w:br/>
      </w:r>
      <w:r>
        <w:rPr>
          <w:rFonts w:ascii="Times New Roman"/>
          <w:b w:val="false"/>
          <w:i w:val="false"/>
          <w:color w:val="000000"/>
          <w:sz w:val="28"/>
        </w:rPr>
        <w:t>
      "22-1) Осы кодекске сәйкес Қазақстан Республикасының республикалық, жергiлiктi бюджеттер мен Ұлттық қордың арасындағы түсiмдер сомасын кейiннен оларды қолма-қол ақшаның тиiстi бақылау шоттарына аудара отырып бөлудi жүзеге асырады;
</w:t>
      </w:r>
      <w:r>
        <w:br/>
      </w:r>
      <w:r>
        <w:rPr>
          <w:rFonts w:ascii="Times New Roman"/>
          <w:b w:val="false"/>
          <w:i w:val="false"/>
          <w:color w:val="000000"/>
          <w:sz w:val="28"/>
        </w:rPr>
        <w:t>
      22-2) Қазақстан Республикасының Ұлттық қорына жiберiлетiн бюджетке, оның Қазақстан Республикасы Ұлттық Банкiнiң шоттарына түсетiн түсiмдер сомаларының аударуын жүзеге асырады;";
</w:t>
      </w:r>
      <w:r>
        <w:br/>
      </w:r>
      <w:r>
        <w:rPr>
          <w:rFonts w:ascii="Times New Roman"/>
          <w:b w:val="false"/>
          <w:i w:val="false"/>
          <w:color w:val="000000"/>
          <w:sz w:val="28"/>
        </w:rPr>
        <w:t>
      45) 64-бапта:
</w:t>
      </w:r>
      <w:r>
        <w:br/>
      </w:r>
      <w:r>
        <w:rPr>
          <w:rFonts w:ascii="Times New Roman"/>
          <w:b w:val="false"/>
          <w:i w:val="false"/>
          <w:color w:val="000000"/>
          <w:sz w:val="28"/>
        </w:rPr>
        <w:t>
      тақырыбындағы және бiрiншi абзацтағы ", аудан (облыстық маңызы бар қала)" деген сөздер алып тасталсын;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бюджеттi жоспарлау және атқару жөнiндегi облыстың, республикалық маңызы бар қаланың, астананың, ауданның (облыстық маңызы бар қаланың) жергiлiктi уәкiлеттi органының жұмысын үйлестiредi;";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тиiстi қаржы жылына арналған облыстық бюджеттiң, республикалық маңызы бар қала, астана бюджетiнiң жобасын жылдық есептi тиiстi мәслихатқа табыс етедi;";
</w:t>
      </w:r>
      <w:r>
        <w:br/>
      </w:r>
      <w:r>
        <w:rPr>
          <w:rFonts w:ascii="Times New Roman"/>
          <w:b w:val="false"/>
          <w:i w:val="false"/>
          <w:color w:val="000000"/>
          <w:sz w:val="28"/>
        </w:rPr>
        <w:t>
      2), 3), 4), 5), 6) және 7) тармақшалар мынадай редакцияда жазылсын:
</w:t>
      </w:r>
      <w:r>
        <w:br/>
      </w:r>
      <w:r>
        <w:rPr>
          <w:rFonts w:ascii="Times New Roman"/>
          <w:b w:val="false"/>
          <w:i w:val="false"/>
          <w:color w:val="000000"/>
          <w:sz w:val="28"/>
        </w:rPr>
        <w:t>
      "2) облыстық бюджеттiң, республикалық маңызы бар қала, астана бюджетiнiң атқарылуы туралы жылдық есептi тиiстi мәслихатқа табыс етедi;
</w:t>
      </w:r>
      <w:r>
        <w:br/>
      </w:r>
      <w:r>
        <w:rPr>
          <w:rFonts w:ascii="Times New Roman"/>
          <w:b w:val="false"/>
          <w:i w:val="false"/>
          <w:color w:val="000000"/>
          <w:sz w:val="28"/>
        </w:rPr>
        <w:t>
      3) тиiстi қаржы жылына арналған тиiстi бюджеттер туралы облыстық өкiлдi органның және республикалық маңызы бар қаланың, астананың өкiлдi органның шешiмiн iске асыру туралы қаулы қабылдайды;
</w:t>
      </w:r>
      <w:r>
        <w:br/>
      </w:r>
      <w:r>
        <w:rPr>
          <w:rFonts w:ascii="Times New Roman"/>
          <w:b w:val="false"/>
          <w:i w:val="false"/>
          <w:color w:val="000000"/>
          <w:sz w:val="28"/>
        </w:rPr>
        <w:t>
      4) облыстық атқарушы органның және республикалық маңызы бар қаланың, астананың атқарушы органының орта мерзiмдi фискалдық саясатын бекiтедi;
</w:t>
      </w:r>
      <w:r>
        <w:br/>
      </w:r>
      <w:r>
        <w:rPr>
          <w:rFonts w:ascii="Times New Roman"/>
          <w:b w:val="false"/>
          <w:i w:val="false"/>
          <w:color w:val="000000"/>
          <w:sz w:val="28"/>
        </w:rPr>
        <w:t>
      5) экономикалық, бюджеттiк жоспарлау, бюджеттi атқару жөнiндегi облыстың, республикалық маңызы бар қаланың, астананың уәкiлеттi органдарын құрады;
</w:t>
      </w:r>
      <w:r>
        <w:br/>
      </w:r>
      <w:r>
        <w:rPr>
          <w:rFonts w:ascii="Times New Roman"/>
          <w:b w:val="false"/>
          <w:i w:val="false"/>
          <w:color w:val="000000"/>
          <w:sz w:val="28"/>
        </w:rPr>
        <w:t>
      6) облыстың, республикалық маңызы бар қаланың, астананың бюджет комиссиясын құрады, ол туралы ереженi бекiтедi, оның құрамын айқындайды;
</w:t>
      </w:r>
      <w:r>
        <w:br/>
      </w:r>
      <w:r>
        <w:rPr>
          <w:rFonts w:ascii="Times New Roman"/>
          <w:b w:val="false"/>
          <w:i w:val="false"/>
          <w:color w:val="000000"/>
          <w:sz w:val="28"/>
        </w:rPr>
        <w:t>
      7) осы Кодексте көзделген жағдайларда тиiстi қаржы жылының бiрiншi тоқсанына арналған облыстық қаржы жоспарын және республикалық маңызы бар қаланың, астананың қаржы жоспарын бекiтедi;";
</w:t>
      </w:r>
      <w:r>
        <w:br/>
      </w:r>
      <w:r>
        <w:rPr>
          <w:rFonts w:ascii="Times New Roman"/>
          <w:b w:val="false"/>
          <w:i w:val="false"/>
          <w:color w:val="000000"/>
          <w:sz w:val="28"/>
        </w:rPr>
        <w:t>
      46) мынадай мазмұндағы 64-1, 64-2, 64-3 және 64-4-баптармен толықтырылсын:
</w:t>
      </w:r>
    </w:p>
    <w:p>
      <w:pPr>
        <w:spacing w:after="0"/>
        <w:ind w:left="0"/>
        <w:jc w:val="both"/>
      </w:pPr>
      <w:r>
        <w:rPr>
          <w:rFonts w:ascii="Times New Roman"/>
          <w:b w:val="false"/>
          <w:i w:val="false"/>
          <w:color w:val="000000"/>
          <w:sz w:val="28"/>
        </w:rPr>
        <w:t>
      "64-1-бап. Аудан (облыстық маңызы бар қала)
</w:t>
      </w:r>
      <w:r>
        <w:br/>
      </w:r>
      <w:r>
        <w:rPr>
          <w:rFonts w:ascii="Times New Roman"/>
          <w:b w:val="false"/>
          <w:i w:val="false"/>
          <w:color w:val="000000"/>
          <w:sz w:val="28"/>
        </w:rPr>
        <w:t>
                 әкiмдiгiнiң құзыретi
</w:t>
      </w:r>
    </w:p>
    <w:p>
      <w:pPr>
        <w:spacing w:after="0"/>
        <w:ind w:left="0"/>
        <w:jc w:val="both"/>
      </w:pPr>
      <w:r>
        <w:rPr>
          <w:rFonts w:ascii="Times New Roman"/>
          <w:b w:val="false"/>
          <w:i w:val="false"/>
          <w:color w:val="000000"/>
          <w:sz w:val="28"/>
        </w:rPr>
        <w:t>
      Аудан (облыстық маңызы бар қала) әкiмдiгi:
</w:t>
      </w:r>
      <w:r>
        <w:br/>
      </w:r>
      <w:r>
        <w:rPr>
          <w:rFonts w:ascii="Times New Roman"/>
          <w:b w:val="false"/>
          <w:i w:val="false"/>
          <w:color w:val="000000"/>
          <w:sz w:val="28"/>
        </w:rPr>
        <w:t>
      1) аудан (облыстық маңызы бар қала) бюджетiнiң атқарылуын қамтамасыз етедi және бюджеттi атқару жөнiндегi ауданның (облыстық маңызы бар қаланың) уәкiлеттi органдарының жұмысын үйлестiредi;
</w:t>
      </w:r>
      <w:r>
        <w:br/>
      </w:r>
      <w:r>
        <w:rPr>
          <w:rFonts w:ascii="Times New Roman"/>
          <w:b w:val="false"/>
          <w:i w:val="false"/>
          <w:color w:val="000000"/>
          <w:sz w:val="28"/>
        </w:rPr>
        <w:t>
      2) аудан (облыстық маңызы бар қала) бюджетiнiң атқарылуы туралы жылдық есептi тиiстi мәслихатқа табыс етедi;
</w:t>
      </w:r>
      <w:r>
        <w:br/>
      </w:r>
      <w:r>
        <w:rPr>
          <w:rFonts w:ascii="Times New Roman"/>
          <w:b w:val="false"/>
          <w:i w:val="false"/>
          <w:color w:val="000000"/>
          <w:sz w:val="28"/>
        </w:rPr>
        <w:t>
      3) тиiстi қаржы жылына арналған тиiстi бюджеттер туралы ауданның (облыстық маңызы бар қаланың) өкiлдi органының шешiмiн iске асыру туралы қаулы қабылдайды;
</w:t>
      </w:r>
      <w:r>
        <w:br/>
      </w:r>
      <w:r>
        <w:rPr>
          <w:rFonts w:ascii="Times New Roman"/>
          <w:b w:val="false"/>
          <w:i w:val="false"/>
          <w:color w:val="000000"/>
          <w:sz w:val="28"/>
        </w:rPr>
        <w:t>
      4) ауданның (облыстық маңызы бар қаланың) атқарушы органының орта мерзiмдi фискалдық саясатын бекiтедi;
</w:t>
      </w:r>
      <w:r>
        <w:br/>
      </w:r>
      <w:r>
        <w:rPr>
          <w:rFonts w:ascii="Times New Roman"/>
          <w:b w:val="false"/>
          <w:i w:val="false"/>
          <w:color w:val="000000"/>
          <w:sz w:val="28"/>
        </w:rPr>
        <w:t>
      5) экономикалық, бюджеттiк жоспарлау, бюджеттi атқару жөнiндегi аудан (облыстық маңызы бар қала) бюджетiн атқару жөнiндегi уәкiлеттi органдарды құрады;
</w:t>
      </w:r>
      <w:r>
        <w:br/>
      </w:r>
      <w:r>
        <w:rPr>
          <w:rFonts w:ascii="Times New Roman"/>
          <w:b w:val="false"/>
          <w:i w:val="false"/>
          <w:color w:val="000000"/>
          <w:sz w:val="28"/>
        </w:rPr>
        <w:t>
      6) ауданның (облыстық маңызы бар қаланың) бюджет комиссиясын құрады, ол туралы ереженi бекiтедi, оның құрамын айқындайды;
</w:t>
      </w:r>
      <w:r>
        <w:br/>
      </w:r>
      <w:r>
        <w:rPr>
          <w:rFonts w:ascii="Times New Roman"/>
          <w:b w:val="false"/>
          <w:i w:val="false"/>
          <w:color w:val="000000"/>
          <w:sz w:val="28"/>
        </w:rPr>
        <w:t>
      7) осы Кодексте көзделген жағдайларда тиiстi қаржы жылының бiрiншi тоқсанына арналған ауданның облыстық қаржы жоспарын бекiтедi.
</w:t>
      </w:r>
    </w:p>
    <w:p>
      <w:pPr>
        <w:spacing w:after="0"/>
        <w:ind w:left="0"/>
        <w:jc w:val="both"/>
      </w:pPr>
      <w:r>
        <w:rPr>
          <w:rFonts w:ascii="Times New Roman"/>
          <w:b w:val="false"/>
          <w:i w:val="false"/>
          <w:color w:val="000000"/>
          <w:sz w:val="28"/>
        </w:rPr>
        <w:t>
      64-2-бап. Бюджеттiк жоспарлау жөнiндегi облыстың,
</w:t>
      </w:r>
      <w:r>
        <w:br/>
      </w:r>
      <w:r>
        <w:rPr>
          <w:rFonts w:ascii="Times New Roman"/>
          <w:b w:val="false"/>
          <w:i w:val="false"/>
          <w:color w:val="000000"/>
          <w:sz w:val="28"/>
        </w:rPr>
        <w:t>
                республикалық маңызы бар қаланың, астананың,
</w:t>
      </w:r>
      <w:r>
        <w:br/>
      </w:r>
      <w:r>
        <w:rPr>
          <w:rFonts w:ascii="Times New Roman"/>
          <w:b w:val="false"/>
          <w:i w:val="false"/>
          <w:color w:val="000000"/>
          <w:sz w:val="28"/>
        </w:rPr>
        <w:t>
                ауданның (облыстық маңызы бар қаланың) уәкiлеттi
</w:t>
      </w:r>
      <w:r>
        <w:br/>
      </w:r>
      <w:r>
        <w:rPr>
          <w:rFonts w:ascii="Times New Roman"/>
          <w:b w:val="false"/>
          <w:i w:val="false"/>
          <w:color w:val="000000"/>
          <w:sz w:val="28"/>
        </w:rPr>
        <w:t>
                органының құзыретi
</w:t>
      </w:r>
    </w:p>
    <w:p>
      <w:pPr>
        <w:spacing w:after="0"/>
        <w:ind w:left="0"/>
        <w:jc w:val="both"/>
      </w:pPr>
      <w:r>
        <w:rPr>
          <w:rFonts w:ascii="Times New Roman"/>
          <w:b w:val="false"/>
          <w:i w:val="false"/>
          <w:color w:val="000000"/>
          <w:sz w:val="28"/>
        </w:rPr>
        <w:t>
      Бюджеттiк жоспарлау жөнiндегi облыстың, республикалық маңызы бар қаланың, астананың, ауданның (облыстық маңызы бар қаланың) уәкiлеттi органы:
</w:t>
      </w:r>
      <w:r>
        <w:br/>
      </w:r>
      <w:r>
        <w:rPr>
          <w:rFonts w:ascii="Times New Roman"/>
          <w:b w:val="false"/>
          <w:i w:val="false"/>
          <w:color w:val="000000"/>
          <w:sz w:val="28"/>
        </w:rPr>
        <w:t>
      1) тиiстi қаржы жылына арналған облыстың, республикалық маңызы бар қаланың, астананың, ауданның (облыстық маңызы бар қаланың) атқарушы органының орта мерзiмдi фискалдық саясатының жобасын әзiрлейдi;
</w:t>
      </w:r>
      <w:r>
        <w:br/>
      </w:r>
      <w:r>
        <w:rPr>
          <w:rFonts w:ascii="Times New Roman"/>
          <w:b w:val="false"/>
          <w:i w:val="false"/>
          <w:color w:val="000000"/>
          <w:sz w:val="28"/>
        </w:rPr>
        <w:t>
      2) тиiстi қаржы жылына арналған облыстың, республикалық маңызы бар қаланың, астананың, ауданның (облыстық маңызы бар қаланың) бюджетiн бекiту туралы өкiлдi органы шешiмiнiң жобасын әзiрлейдi және оларды облыс, республикалық маңызы бар қала, астана, аудан (облыстық маңызы бар қала) әкiмiнiң аппаратына қарауға бередi;
</w:t>
      </w:r>
      <w:r>
        <w:br/>
      </w:r>
      <w:r>
        <w:rPr>
          <w:rFonts w:ascii="Times New Roman"/>
          <w:b w:val="false"/>
          <w:i w:val="false"/>
          <w:color w:val="000000"/>
          <w:sz w:val="28"/>
        </w:rPr>
        <w:t>
      3) тиiстi қаржы жылына арналған облыстың, республикалық маңызы бар қаланың, астананың, ауданның (облыстық маңызы бар қаланың) бюджетiн бекiту туралы өкiлдi органы шешiмiн iске асыру туралы облыстың, республикалық маңызы бар қаланың, астананың, ауданның (облыстық маңызы бар қаланың) әкiмi шешiмiнiң жобасын әзiрлейдi;
</w:t>
      </w:r>
      <w:r>
        <w:br/>
      </w:r>
      <w:r>
        <w:rPr>
          <w:rFonts w:ascii="Times New Roman"/>
          <w:b w:val="false"/>
          <w:i w:val="false"/>
          <w:color w:val="000000"/>
          <w:sz w:val="28"/>
        </w:rPr>
        <w:t>
      4) тиiстi қаржы жылына арналған облыстың, республикалық маңызы бар қаланың, астананың, ауданның (облыстық маңызы бар қаланың) бюджетiн қаржыландырудың жылдық жоспарын әзiрлейдi және бекiтедi;
</w:t>
      </w:r>
      <w:r>
        <w:br/>
      </w:r>
      <w:r>
        <w:rPr>
          <w:rFonts w:ascii="Times New Roman"/>
          <w:b w:val="false"/>
          <w:i w:val="false"/>
          <w:color w:val="000000"/>
          <w:sz w:val="28"/>
        </w:rPr>
        <w:t>
      5) тиiстi қаржы жылына арналған облыстың, республикалық маңызы бар қаланың, астананың, ауданның (облыстық маңызы бар қаланың) бюджетiн нақтылау (түзету) жөнiнде ұсыныстар енгiзедi;
</w:t>
      </w:r>
      <w:r>
        <w:br/>
      </w:r>
      <w:r>
        <w:rPr>
          <w:rFonts w:ascii="Times New Roman"/>
          <w:b w:val="false"/>
          <w:i w:val="false"/>
          <w:color w:val="000000"/>
          <w:sz w:val="28"/>
        </w:rPr>
        <w:t>
      6) тиiстi қаржы жылына арналған облыстың, республикалық маңызы бар қаланың, астананың, ауданның (облыстық маңызы бар қаланың) бюджеттiк бағдарламаларының тиiмдiлiгiн бағалауды жүзеге асырады.
</w:t>
      </w:r>
    </w:p>
    <w:p>
      <w:pPr>
        <w:spacing w:after="0"/>
        <w:ind w:left="0"/>
        <w:jc w:val="both"/>
      </w:pPr>
      <w:r>
        <w:rPr>
          <w:rFonts w:ascii="Times New Roman"/>
          <w:b w:val="false"/>
          <w:i w:val="false"/>
          <w:color w:val="000000"/>
          <w:sz w:val="28"/>
        </w:rPr>
        <w:t>
      64-3-бап. Облыстың, республикалық маңызы бар қаланың,
</w:t>
      </w:r>
      <w:r>
        <w:br/>
      </w:r>
      <w:r>
        <w:rPr>
          <w:rFonts w:ascii="Times New Roman"/>
          <w:b w:val="false"/>
          <w:i w:val="false"/>
          <w:color w:val="000000"/>
          <w:sz w:val="28"/>
        </w:rPr>
        <w:t>
                астананың бюджеттi атқару жөнiндегi жергiлiктi
</w:t>
      </w:r>
      <w:r>
        <w:br/>
      </w:r>
      <w:r>
        <w:rPr>
          <w:rFonts w:ascii="Times New Roman"/>
          <w:b w:val="false"/>
          <w:i w:val="false"/>
          <w:color w:val="000000"/>
          <w:sz w:val="28"/>
        </w:rPr>
        <w:t>
                уәкiлеттi органының құзыретi
</w:t>
      </w:r>
    </w:p>
    <w:p>
      <w:pPr>
        <w:spacing w:after="0"/>
        <w:ind w:left="0"/>
        <w:jc w:val="both"/>
      </w:pPr>
      <w:r>
        <w:rPr>
          <w:rFonts w:ascii="Times New Roman"/>
          <w:b w:val="false"/>
          <w:i w:val="false"/>
          <w:color w:val="000000"/>
          <w:sz w:val="28"/>
        </w:rPr>
        <w:t>
      Облыстың, республикалық маңызы бар қаланың, астананың бюджеттi атқару жөнiндегi жергiлiктi уәкiлеттi органы:
</w:t>
      </w:r>
      <w:r>
        <w:br/>
      </w:r>
      <w:r>
        <w:rPr>
          <w:rFonts w:ascii="Times New Roman"/>
          <w:b w:val="false"/>
          <w:i w:val="false"/>
          <w:color w:val="000000"/>
          <w:sz w:val="28"/>
        </w:rPr>
        <w:t>
      1) облыстық бюджеттi, республикалық маңызы бар қаланың, астананың бюджетiн атқару жөнiндегi жұмысты ұйымдастырады;
</w:t>
      </w:r>
      <w:r>
        <w:br/>
      </w:r>
      <w:r>
        <w:rPr>
          <w:rFonts w:ascii="Times New Roman"/>
          <w:b w:val="false"/>
          <w:i w:val="false"/>
          <w:color w:val="000000"/>
          <w:sz w:val="28"/>
        </w:rPr>
        <w:t>
      2) ауданның (облыстық маңызы бар қаланың) бюджеттi атқару жөнiндегi жергiлiктi уәкiлеттi органдарының жұмысын үйлестiредi;
</w:t>
      </w:r>
      <w:r>
        <w:br/>
      </w:r>
      <w:r>
        <w:rPr>
          <w:rFonts w:ascii="Times New Roman"/>
          <w:b w:val="false"/>
          <w:i w:val="false"/>
          <w:color w:val="000000"/>
          <w:sz w:val="28"/>
        </w:rPr>
        <w:t>
      3) облыстық бюджетке, республикалық маңызы бар қаланың, астананың бюджетiне түсетiн түсiмдердi болжамдауға қатысады;
</w:t>
      </w:r>
      <w:r>
        <w:br/>
      </w:r>
      <w:r>
        <w:rPr>
          <w:rFonts w:ascii="Times New Roman"/>
          <w:b w:val="false"/>
          <w:i w:val="false"/>
          <w:color w:val="000000"/>
          <w:sz w:val="28"/>
        </w:rPr>
        <w:t>
      4) облыстық бюджетке, республикалық маңызы бар қаланың, астананың бюджетiне түсетiн түсiмдердiң және оларды қаржыландырудың жиынтық жоспарларына өзгерiстердi әзiрлейдi, бекiтедi және енгiзедi;
</w:t>
      </w:r>
      <w:r>
        <w:br/>
      </w:r>
      <w:r>
        <w:rPr>
          <w:rFonts w:ascii="Times New Roman"/>
          <w:b w:val="false"/>
          <w:i w:val="false"/>
          <w:color w:val="000000"/>
          <w:sz w:val="28"/>
        </w:rPr>
        <w:t>
      5) мiндеттемелер бойынша қаржыландырудың жиынтық жоспарларына сәйкес облыстық бюджеттiк бағдарламалардың (кiшi бағдарламалардың), республикалық маңызы бар қалалардың, астананың бюджеттiк бағдарламаларының (кiшi бағдарламаларының) әкiмшiлерiне рұқсат бередi;
</w:t>
      </w:r>
      <w:r>
        <w:br/>
      </w:r>
      <w:r>
        <w:rPr>
          <w:rFonts w:ascii="Times New Roman"/>
          <w:b w:val="false"/>
          <w:i w:val="false"/>
          <w:color w:val="000000"/>
          <w:sz w:val="28"/>
        </w:rPr>
        <w:t>
      6) мiндеттемелер бойынша өздерiнiң жеке қаржыландыру жоспарларына сәйкес облыстық бюджеттен, республикалық маңызы бар қаланың, астананың бюджетiнен қаржыландырылатын мемлекеттiк мекемелерге рұқсат бередi;
</w:t>
      </w:r>
      <w:r>
        <w:br/>
      </w:r>
      <w:r>
        <w:rPr>
          <w:rFonts w:ascii="Times New Roman"/>
          <w:b w:val="false"/>
          <w:i w:val="false"/>
          <w:color w:val="000000"/>
          <w:sz w:val="28"/>
        </w:rPr>
        <w:t>
      7) облыстық бюджеттiң, республикалық маңызы бар қала, астана бюджетiнiң қаражаты есебiнен берiлетiн бюджеттiк кредиттердiң берiлуiн, оларға қызмет көрсетiлуiн және нысаналы пайдаланылуын бақылауды жүзеге асырады, олардың есепке алынуын, мониторингiн және қайтарылуын қамтамасыз етедi;
</w:t>
      </w:r>
      <w:r>
        <w:br/>
      </w:r>
      <w:r>
        <w:rPr>
          <w:rFonts w:ascii="Times New Roman"/>
          <w:b w:val="false"/>
          <w:i w:val="false"/>
          <w:color w:val="000000"/>
          <w:sz w:val="28"/>
        </w:rPr>
        <w:t>
      8) облыстың, республикалық маңызы бар қала, астана бюджетiнiң атқарылуына мониторингiн жүзеге асырады;
</w:t>
      </w:r>
      <w:r>
        <w:br/>
      </w:r>
      <w:r>
        <w:rPr>
          <w:rFonts w:ascii="Times New Roman"/>
          <w:b w:val="false"/>
          <w:i w:val="false"/>
          <w:color w:val="000000"/>
          <w:sz w:val="28"/>
        </w:rPr>
        <w:t>
      9) облыстық бюджеттi, республикалық маңызы бар қаланың, астананың бюджетiн және облыс бюджетiн атқару жөнiндегi ұсыныстарды тұжырымдайды.
</w:t>
      </w:r>
    </w:p>
    <w:p>
      <w:pPr>
        <w:spacing w:after="0"/>
        <w:ind w:left="0"/>
        <w:jc w:val="both"/>
      </w:pPr>
      <w:r>
        <w:rPr>
          <w:rFonts w:ascii="Times New Roman"/>
          <w:b w:val="false"/>
          <w:i w:val="false"/>
          <w:color w:val="000000"/>
          <w:sz w:val="28"/>
        </w:rPr>
        <w:t>
      64-4-бап. Ауданның (облыстық маңызы бар қаланың)
</w:t>
      </w:r>
      <w:r>
        <w:br/>
      </w:r>
      <w:r>
        <w:rPr>
          <w:rFonts w:ascii="Times New Roman"/>
          <w:b w:val="false"/>
          <w:i w:val="false"/>
          <w:color w:val="000000"/>
          <w:sz w:val="28"/>
        </w:rPr>
        <w:t>
                бюджеттi атқару жөнiндегi жергiлiктi уәкiлеттi
</w:t>
      </w:r>
      <w:r>
        <w:br/>
      </w:r>
      <w:r>
        <w:rPr>
          <w:rFonts w:ascii="Times New Roman"/>
          <w:b w:val="false"/>
          <w:i w:val="false"/>
          <w:color w:val="000000"/>
          <w:sz w:val="28"/>
        </w:rPr>
        <w:t>
                органдарының құзыретi
</w:t>
      </w:r>
    </w:p>
    <w:p>
      <w:pPr>
        <w:spacing w:after="0"/>
        <w:ind w:left="0"/>
        <w:jc w:val="both"/>
      </w:pPr>
      <w:r>
        <w:rPr>
          <w:rFonts w:ascii="Times New Roman"/>
          <w:b w:val="false"/>
          <w:i w:val="false"/>
          <w:color w:val="000000"/>
          <w:sz w:val="28"/>
        </w:rPr>
        <w:t>
      Ауданның (облыстық маңызы бар қаланың) бюджеттi атқару жөнiндегi жергiлiктi уәкiлеттi органдары:
</w:t>
      </w:r>
      <w:r>
        <w:br/>
      </w:r>
      <w:r>
        <w:rPr>
          <w:rFonts w:ascii="Times New Roman"/>
          <w:b w:val="false"/>
          <w:i w:val="false"/>
          <w:color w:val="000000"/>
          <w:sz w:val="28"/>
        </w:rPr>
        <w:t>
      1) ауданның (облыстық маңызы бар қаланың) бюджетiн атқару жөнiндегi жұмысты ұйымдастырады;
</w:t>
      </w:r>
      <w:r>
        <w:br/>
      </w:r>
      <w:r>
        <w:rPr>
          <w:rFonts w:ascii="Times New Roman"/>
          <w:b w:val="false"/>
          <w:i w:val="false"/>
          <w:color w:val="000000"/>
          <w:sz w:val="28"/>
        </w:rPr>
        <w:t>
      2) ауданның (облыстық маңызы бар қаланың) бюджетiне түсетiн түсiмдердi болжамдауға қатысады
</w:t>
      </w:r>
      <w:r>
        <w:br/>
      </w:r>
      <w:r>
        <w:rPr>
          <w:rFonts w:ascii="Times New Roman"/>
          <w:b w:val="false"/>
          <w:i w:val="false"/>
          <w:color w:val="000000"/>
          <w:sz w:val="28"/>
        </w:rPr>
        <w:t>
      3) ауданның (облыстық маңызы бар қаланың) бюджетiне түсетiн түсiмдердiң және оларды қаржыландырудың жиынтық жоспарларына өзгерiстердi әзiрлейдi, бекiтедi және енгiзедi;
</w:t>
      </w:r>
      <w:r>
        <w:br/>
      </w:r>
      <w:r>
        <w:rPr>
          <w:rFonts w:ascii="Times New Roman"/>
          <w:b w:val="false"/>
          <w:i w:val="false"/>
          <w:color w:val="000000"/>
          <w:sz w:val="28"/>
        </w:rPr>
        <w:t>
      4) мiндеттемелер бойынша қаржыландырудың жиынтық жоспарларына сәйкес аудандық (қалалық) бюджеттiк бағдарламалардың (кiшi бағдарламалардың) әкiмшiлерiне рұқсат бередi;
</w:t>
      </w:r>
      <w:r>
        <w:br/>
      </w:r>
      <w:r>
        <w:rPr>
          <w:rFonts w:ascii="Times New Roman"/>
          <w:b w:val="false"/>
          <w:i w:val="false"/>
          <w:color w:val="000000"/>
          <w:sz w:val="28"/>
        </w:rPr>
        <w:t>
      5) мiндеттемелер бойынша өздерiнiң жеке қаржыландыру жоспарларына сәйкес аудан (облыстық маңызы бар қала) бюджетiнен қаржыландырылатын мемлекеттiк мекемелерге рұқсат бередi;
</w:t>
      </w:r>
      <w:r>
        <w:br/>
      </w:r>
      <w:r>
        <w:rPr>
          <w:rFonts w:ascii="Times New Roman"/>
          <w:b w:val="false"/>
          <w:i w:val="false"/>
          <w:color w:val="000000"/>
          <w:sz w:val="28"/>
        </w:rPr>
        <w:t>
      6) аудан (облыстық маңызы бар қала) бюджетiнiң қаражаты есебiнен берiлетiн бюджеттiк кредиттердiң берiлуiн, оларға қызмет көрсетiлуiн және мақсатты пайдаланылуын бақылауды жүзеге асырады, олардың есепке алынуын, мониторингiн және қайтарылуын қамтамасыз етедi;
</w:t>
      </w:r>
      <w:r>
        <w:br/>
      </w:r>
      <w:r>
        <w:rPr>
          <w:rFonts w:ascii="Times New Roman"/>
          <w:b w:val="false"/>
          <w:i w:val="false"/>
          <w:color w:val="000000"/>
          <w:sz w:val="28"/>
        </w:rPr>
        <w:t>
      7) аудан (облыстық маңызы бар қала) бюджетiнiң атқарылуына мониторингiн жүзеге асырады;
</w:t>
      </w:r>
      <w:r>
        <w:br/>
      </w:r>
      <w:r>
        <w:rPr>
          <w:rFonts w:ascii="Times New Roman"/>
          <w:b w:val="false"/>
          <w:i w:val="false"/>
          <w:color w:val="000000"/>
          <w:sz w:val="28"/>
        </w:rPr>
        <w:t>
      8) аудан (облыстық маңызы бар қала) бюджетiн атқару жөнiндегi ұсыныстарды тұжырымдайды;
</w:t>
      </w:r>
      <w:r>
        <w:br/>
      </w:r>
      <w:r>
        <w:rPr>
          <w:rFonts w:ascii="Times New Roman"/>
          <w:b w:val="false"/>
          <w:i w:val="false"/>
          <w:color w:val="000000"/>
          <w:sz w:val="28"/>
        </w:rPr>
        <w:t>
      9) өткен қаржы жылы үшiн аудан (облыстық маңызы бар қала) бюджетiн атқару жөнiндегі есептiлiктi құрады.";
</w:t>
      </w:r>
      <w:r>
        <w:br/>
      </w:r>
      <w:r>
        <w:rPr>
          <w:rFonts w:ascii="Times New Roman"/>
          <w:b w:val="false"/>
          <w:i w:val="false"/>
          <w:color w:val="000000"/>
          <w:sz w:val="28"/>
        </w:rPr>
        <w:t>
      47) 66-баптың 3) тармақшасы мынадай редакцияда жазылсын:
</w:t>
      </w:r>
      <w:r>
        <w:br/>
      </w:r>
      <w:r>
        <w:rPr>
          <w:rFonts w:ascii="Times New Roman"/>
          <w:b w:val="false"/>
          <w:i w:val="false"/>
          <w:color w:val="000000"/>
          <w:sz w:val="28"/>
        </w:rPr>
        <w:t>
      "3) алдағы үш жылдық кезеңде және жоспарланып отырған қаржы жылында қаржыландыру үшiн бюджеттiк бағдарламалардың (кiшi бағдарламалардың) тiзбесiн айқындау, мемлекеттiк емес секторға берiлетiн функцияларды және бюджеттiк бағдарламалар паспорттарының жобаларын ескере отырып, орта мерзiмдi фискалдық саясатқа, мемлекеттiк функцияларды талдау нәтижелерiне негiзделе отырып, оларды iске асыру тетiктерiн айқындау жөнiнде ұсыныстар әзiрлеу;";
</w:t>
      </w:r>
      <w:r>
        <w:br/>
      </w:r>
      <w:r>
        <w:rPr>
          <w:rFonts w:ascii="Times New Roman"/>
          <w:b w:val="false"/>
          <w:i w:val="false"/>
          <w:color w:val="000000"/>
          <w:sz w:val="28"/>
        </w:rPr>
        <w:t>
      48) 68-баптың 1-тармағы мынадай редакцияда жазылсын:
</w:t>
      </w:r>
      <w:r>
        <w:br/>
      </w:r>
      <w:r>
        <w:rPr>
          <w:rFonts w:ascii="Times New Roman"/>
          <w:b w:val="false"/>
          <w:i w:val="false"/>
          <w:color w:val="000000"/>
          <w:sz w:val="28"/>
        </w:rPr>
        <w:t>
      "Республикалық және жергiлiктi бюджеттердi және Қазақстан Республикасы Ұлттық қорына жiберiлетiн, бюджетке түсетiн түсiмдердi жоспарлау жоспарланып отырған кезеңге арналған республикалық және жергiлiктi бюджет түсiмдерiнiң көлемiн және стратегиялық мiндеттерiмен және басымдықты ескере отырып, мемлекеттiң әлеуметтiк-экономикалық даму мiндеттерiне сәйкес оларды пайдалану бағыттарын айқындау жөнiндегi ұсыныстарды әзiрлеу процесi болып табылады.";
</w:t>
      </w:r>
      <w:r>
        <w:br/>
      </w:r>
      <w:r>
        <w:rPr>
          <w:rFonts w:ascii="Times New Roman"/>
          <w:b w:val="false"/>
          <w:i w:val="false"/>
          <w:color w:val="000000"/>
          <w:sz w:val="28"/>
        </w:rPr>
        <w:t>
      49) 69-баптың 1) тармақшасы мынадай редакцияда жазылсын:
</w:t>
      </w:r>
      <w:r>
        <w:br/>
      </w:r>
      <w:r>
        <w:rPr>
          <w:rFonts w:ascii="Times New Roman"/>
          <w:b w:val="false"/>
          <w:i w:val="false"/>
          <w:color w:val="000000"/>
          <w:sz w:val="28"/>
        </w:rPr>
        <w:t>
      "1) сабақтастық принципi - республикалық және жергiлiктi бюджеттердi, Қазақстан Республикасы Ұлттық қорына жiберiлетiн, бюджетке түсетiн түсiмдердi алдыңғы кезеңде негiзге алынған республиканың әлеуметтiк-экономикалық даму, орта мерзiмдi фискалдық саясат бағыттарын сақтап, бағдарламаларды iске асыру тиiмдiлiгiн бағалау мен өткен және ағымдағы қаржы жылдары бюджетiнiң атқарылу нәтижелерiн ескере отырып жоспарлау;
</w:t>
      </w:r>
      <w:r>
        <w:br/>
      </w:r>
      <w:r>
        <w:rPr>
          <w:rFonts w:ascii="Times New Roman"/>
          <w:b w:val="false"/>
          <w:i w:val="false"/>
          <w:color w:val="000000"/>
          <w:sz w:val="28"/>
        </w:rPr>
        <w:t>
      2) тармақшада:
</w:t>
      </w:r>
      <w:r>
        <w:br/>
      </w:r>
      <w:r>
        <w:rPr>
          <w:rFonts w:ascii="Times New Roman"/>
          <w:b w:val="false"/>
          <w:i w:val="false"/>
          <w:color w:val="000000"/>
          <w:sz w:val="28"/>
        </w:rPr>
        <w:t>
      "бюджеттi" деген сөз "республикалық және жергiлiктi бюджеттердi" деген сөздермен ауыстырылсын;
</w:t>
      </w:r>
      <w:r>
        <w:br/>
      </w:r>
      <w:r>
        <w:rPr>
          <w:rFonts w:ascii="Times New Roman"/>
          <w:b w:val="false"/>
          <w:i w:val="false"/>
          <w:color w:val="000000"/>
          <w:sz w:val="28"/>
        </w:rPr>
        <w:t>
      "арналған" деген сөзден кейiн "стратегиялық және" деген сөздермен толықтырылсын;
</w:t>
      </w:r>
      <w:r>
        <w:br/>
      </w:r>
      <w:r>
        <w:rPr>
          <w:rFonts w:ascii="Times New Roman"/>
          <w:b w:val="false"/>
          <w:i w:val="false"/>
          <w:color w:val="000000"/>
          <w:sz w:val="28"/>
        </w:rPr>
        <w:t>
      "алдағы" деген сөздiң алдынан "республиканың немесе өңiрдiң" деген сөздермен толықтырылсын;
</w:t>
      </w:r>
      <w:r>
        <w:br/>
      </w:r>
      <w:r>
        <w:rPr>
          <w:rFonts w:ascii="Times New Roman"/>
          <w:b w:val="false"/>
          <w:i w:val="false"/>
          <w:color w:val="000000"/>
          <w:sz w:val="28"/>
        </w:rPr>
        <w:t>
      мынадай мазмұндағы 4) тармақшамен толықтырылсын:
</w:t>
      </w:r>
      <w:r>
        <w:br/>
      </w:r>
      <w:r>
        <w:rPr>
          <w:rFonts w:ascii="Times New Roman"/>
          <w:b w:val="false"/>
          <w:i w:val="false"/>
          <w:color w:val="000000"/>
          <w:sz w:val="28"/>
        </w:rPr>
        <w:t>
      "4) шығыстардың мұнай түсiмдерiне тәуелдiлiгiн азайту қағидаты - мұнай емес сектордың мақсатты дамуы есебiнен мұнай емес тапшылықтың мөлшерiн азайту.";
</w:t>
      </w:r>
      <w:r>
        <w:br/>
      </w:r>
      <w:r>
        <w:rPr>
          <w:rFonts w:ascii="Times New Roman"/>
          <w:b w:val="false"/>
          <w:i w:val="false"/>
          <w:color w:val="000000"/>
          <w:sz w:val="28"/>
        </w:rPr>
        <w:t>
      50) 70-бапта:
</w:t>
      </w:r>
      <w:r>
        <w:br/>
      </w:r>
      <w:r>
        <w:rPr>
          <w:rFonts w:ascii="Times New Roman"/>
          <w:b w:val="false"/>
          <w:i w:val="false"/>
          <w:color w:val="000000"/>
          <w:sz w:val="28"/>
        </w:rPr>
        <w:t>
      1-тармақта:
</w:t>
      </w:r>
      <w:r>
        <w:br/>
      </w:r>
      <w:r>
        <w:rPr>
          <w:rFonts w:ascii="Times New Roman"/>
          <w:b w:val="false"/>
          <w:i w:val="false"/>
          <w:color w:val="000000"/>
          <w:sz w:val="28"/>
        </w:rPr>
        <w:t>
      үшiншi абзац алып тасталсын;
</w:t>
      </w:r>
      <w:r>
        <w:br/>
      </w:r>
      <w:r>
        <w:rPr>
          <w:rFonts w:ascii="Times New Roman"/>
          <w:b w:val="false"/>
          <w:i w:val="false"/>
          <w:color w:val="000000"/>
          <w:sz w:val="28"/>
        </w:rPr>
        <w:t>
      төртiншi абзац мынадай редакцияда жазылсын:
</w:t>
      </w:r>
      <w:r>
        <w:br/>
      </w:r>
      <w:r>
        <w:rPr>
          <w:rFonts w:ascii="Times New Roman"/>
          <w:b w:val="false"/>
          <w:i w:val="false"/>
          <w:color w:val="000000"/>
          <w:sz w:val="28"/>
        </w:rPr>
        <w:t>
      "республиканың немесе өңiрдiң стратегиялық және әлеуметтiк-экономикалық дамуының орта мерзiмдi кезеңге арналған басым бағыттарын ескере отырып, бюджет қаражатын жұмсаудың басым бағыттарын;";
</w:t>
      </w:r>
      <w:r>
        <w:br/>
      </w:r>
      <w:r>
        <w:rPr>
          <w:rFonts w:ascii="Times New Roman"/>
          <w:b w:val="false"/>
          <w:i w:val="false"/>
          <w:color w:val="000000"/>
          <w:sz w:val="28"/>
        </w:rPr>
        <w:t>
      бесiншi абзац алып тасталсын;
</w:t>
      </w:r>
      <w:r>
        <w:br/>
      </w:r>
      <w:r>
        <w:rPr>
          <w:rFonts w:ascii="Times New Roman"/>
          <w:b w:val="false"/>
          <w:i w:val="false"/>
          <w:color w:val="000000"/>
          <w:sz w:val="28"/>
        </w:rPr>
        <w:t>
      2-тармақта:
</w:t>
      </w:r>
      <w:r>
        <w:br/>
      </w:r>
      <w:r>
        <w:rPr>
          <w:rFonts w:ascii="Times New Roman"/>
          <w:b w:val="false"/>
          <w:i w:val="false"/>
          <w:color w:val="000000"/>
          <w:sz w:val="28"/>
        </w:rPr>
        <w:t>
      "орта мерзiмдi әлеуметтiк-экономикалық даму жоспары" деген сөздер "стратегиялық және орта мерзiмдi әлеуметтiк-экономикалық және даму жоспарлары" деген сөздермен ауыстырылсын;
</w:t>
      </w:r>
      <w:r>
        <w:br/>
      </w:r>
      <w:r>
        <w:rPr>
          <w:rFonts w:ascii="Times New Roman"/>
          <w:b w:val="false"/>
          <w:i w:val="false"/>
          <w:color w:val="000000"/>
          <w:sz w:val="28"/>
        </w:rPr>
        <w:t>
      "мен бағалау" деген сөздер алып тасталсын;
</w:t>
      </w:r>
      <w:r>
        <w:br/>
      </w:r>
      <w:r>
        <w:rPr>
          <w:rFonts w:ascii="Times New Roman"/>
          <w:b w:val="false"/>
          <w:i w:val="false"/>
          <w:color w:val="000000"/>
          <w:sz w:val="28"/>
        </w:rPr>
        <w:t>
      "талдау" деген сөзден кейiн "және бағдарламаларды бағалау" деген сөздермен толықтырылсын;
</w:t>
      </w:r>
      <w:r>
        <w:br/>
      </w:r>
      <w:r>
        <w:rPr>
          <w:rFonts w:ascii="Times New Roman"/>
          <w:b w:val="false"/>
          <w:i w:val="false"/>
          <w:color w:val="000000"/>
          <w:sz w:val="28"/>
        </w:rPr>
        <w:t>
      "жоспары" деген сөзден кейiн "және бюджеттiк бағдарламаларды әзiрлеу мен iске асыруды бағалау" деген сөздермен толықтырылсын;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"Бюджеттi әзiрлеу немесе нақтылау кезiнде орта мерзiмдi фискалдық саясаттың негізгi бағыттары түзетiлетiн жағдайларда оған өзгерiстер мен толықтырулар енгiзiлуi мүмкiн.";
</w:t>
      </w:r>
      <w:r>
        <w:br/>
      </w:r>
      <w:r>
        <w:rPr>
          <w:rFonts w:ascii="Times New Roman"/>
          <w:b w:val="false"/>
          <w:i w:val="false"/>
          <w:color w:val="000000"/>
          <w:sz w:val="28"/>
        </w:rPr>
        <w:t>
      3-тармақта:
</w:t>
      </w:r>
      <w:r>
        <w:br/>
      </w:r>
      <w:r>
        <w:rPr>
          <w:rFonts w:ascii="Times New Roman"/>
          <w:b w:val="false"/>
          <w:i w:val="false"/>
          <w:color w:val="000000"/>
          <w:sz w:val="28"/>
        </w:rPr>
        <w:t>
      бiрiншi бөлiктегi "1 маусымына" деген сөздер "1 қыркүйегiне" деген сөздермен ауыстырылсын;
</w:t>
      </w:r>
      <w:r>
        <w:br/>
      </w:r>
      <w:r>
        <w:rPr>
          <w:rFonts w:ascii="Times New Roman"/>
          <w:b w:val="false"/>
          <w:i w:val="false"/>
          <w:color w:val="000000"/>
          <w:sz w:val="28"/>
        </w:rPr>
        <w:t>
      екiншi бөлiктегi "Жергілiктi атқарушы органның", "жергiлiктi атқарушы органдар" деген сөздер "Облыстың, республикалық маңызы бар қаланың, астананың жергiлiктi атқарушы органының", "облыстың, республикалық маңызы бар қаланың, астананың жергiлiктi атқарушы органдарының" деген сөздермен ауыстырылсын;
</w:t>
      </w:r>
      <w:r>
        <w:br/>
      </w:r>
      <w:r>
        <w:rPr>
          <w:rFonts w:ascii="Times New Roman"/>
          <w:b w:val="false"/>
          <w:i w:val="false"/>
          <w:color w:val="000000"/>
          <w:sz w:val="28"/>
        </w:rPr>
        <w:t>
      екiншi абзацтағы "1 шiлдесiне" деген сөздер "1 қазанына" деген сөздермен ауыстырылсын;
</w:t>
      </w:r>
      <w:r>
        <w:br/>
      </w:r>
      <w:r>
        <w:rPr>
          <w:rFonts w:ascii="Times New Roman"/>
          <w:b w:val="false"/>
          <w:i w:val="false"/>
          <w:color w:val="000000"/>
          <w:sz w:val="28"/>
        </w:rPr>
        <w:t>
      51) 73-бапта: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Бюджеттiк жоспарлау жөнiндегi уәкiлеттi орган орта мерзiмдi фискалдық саясат негiзiнде:
</w:t>
      </w:r>
      <w:r>
        <w:br/>
      </w:r>
      <w:r>
        <w:rPr>
          <w:rFonts w:ascii="Times New Roman"/>
          <w:b w:val="false"/>
          <w:i w:val="false"/>
          <w:color w:val="000000"/>
          <w:sz w:val="28"/>
        </w:rPr>
        <w:t>
      1) басым бюджеттiк инвестициялық жобаларды (бағдарламаларды) қамтитын басым бюджеттiк бағдарламалардың (кiшi бағдарламалардың) тiзбесiн;
</w:t>
      </w:r>
      <w:r>
        <w:br/>
      </w:r>
      <w:r>
        <w:rPr>
          <w:rFonts w:ascii="Times New Roman"/>
          <w:b w:val="false"/>
          <w:i w:val="false"/>
          <w:color w:val="000000"/>
          <w:sz w:val="28"/>
        </w:rPr>
        <w:t>
      2) ағымдағы бюджеттiк бағдарламалар мен бюджеттiк даму бағдарламалары үшiн бюджет шығыстарының лимитiн қалыптастырады:
</w:t>
      </w:r>
      <w:r>
        <w:br/>
      </w:r>
      <w:r>
        <w:rPr>
          <w:rFonts w:ascii="Times New Roman"/>
          <w:b w:val="false"/>
          <w:i w:val="false"/>
          <w:color w:val="000000"/>
          <w:sz w:val="28"/>
        </w:rPr>
        <w:t>
      Басым бюджеттiк бағдарламалардың тiзбесi бюджеттiк жоспарлау жөнiндегi уәкiлеттi орган белгiлеген нысанда өткен жылғы есептiк деректердi және ағымдағы жылға арналған жоспарлы көрсеткiштердi көрсете отырып бюджеттiк бағдарламаларды айқындайды.
</w:t>
      </w:r>
      <w:r>
        <w:br/>
      </w:r>
      <w:r>
        <w:rPr>
          <w:rFonts w:ascii="Times New Roman"/>
          <w:b w:val="false"/>
          <w:i w:val="false"/>
          <w:color w:val="000000"/>
          <w:sz w:val="28"/>
        </w:rPr>
        <w:t>
      Басым бюджеттiк инвестициялық жобаларды (бағдарламаларды) қалыптастыру бюджеттiк инвестициялық жобаларды (бағдарламаларды) қамтитын бюджеттiк бағдарламалардың (кiшi бағдарламалардың) тiзбесi негізiнде жүзеге асырылады.
</w:t>
      </w:r>
      <w:r>
        <w:br/>
      </w:r>
      <w:r>
        <w:rPr>
          <w:rFonts w:ascii="Times New Roman"/>
          <w:b w:val="false"/>
          <w:i w:val="false"/>
          <w:color w:val="000000"/>
          <w:sz w:val="28"/>
        </w:rPr>
        <w:t>
      Бұл ретте, жоспарланатын кезеңнiң бiрiншi жылында iске асырылуы басталатын басым бюджеттiк инвестициялық жобалардың (бағдарламалардың) тiзбелерiне енгiзiлетiн бюджеттiк инвестициялық жобаларды (бағдарламаларды) қоса алғанда, бюджеттiк бағдарламалар мынадай талаптарға жауап беруi тиiс:
</w:t>
      </w:r>
      <w:r>
        <w:br/>
      </w:r>
      <w:r>
        <w:rPr>
          <w:rFonts w:ascii="Times New Roman"/>
          <w:b w:val="false"/>
          <w:i w:val="false"/>
          <w:color w:val="000000"/>
          <w:sz w:val="28"/>
        </w:rPr>
        <w:t>
      1) мемлекеттiк функцияларға сәйкестiгi;
</w:t>
      </w:r>
      <w:r>
        <w:br/>
      </w:r>
      <w:r>
        <w:rPr>
          <w:rFonts w:ascii="Times New Roman"/>
          <w:b w:val="false"/>
          <w:i w:val="false"/>
          <w:color w:val="000000"/>
          <w:sz w:val="28"/>
        </w:rPr>
        <w:t>
      2) мемлекеттiк, салалық (секторалдық), өңiрлiк бағдарламаларға сәйкестiгi;
</w:t>
      </w:r>
      <w:r>
        <w:br/>
      </w:r>
      <w:r>
        <w:rPr>
          <w:rFonts w:ascii="Times New Roman"/>
          <w:b w:val="false"/>
          <w:i w:val="false"/>
          <w:color w:val="000000"/>
          <w:sz w:val="28"/>
        </w:rPr>
        <w:t>
      3) орта мерзiмдi фискалдық саясаттың негiзгi бағыттары;
</w:t>
      </w:r>
      <w:r>
        <w:br/>
      </w:r>
      <w:r>
        <w:rPr>
          <w:rFonts w:ascii="Times New Roman"/>
          <w:b w:val="false"/>
          <w:i w:val="false"/>
          <w:color w:val="000000"/>
          <w:sz w:val="28"/>
        </w:rPr>
        <w:t>
      4) бюджеттiк инвестициялық жобалар (бағдарламалар) үшiн - техникалық-экономикалық негiздемесi экономикалық сараптамасының оң қорытындысының болуы мiндеттi.";
</w:t>
      </w:r>
      <w:r>
        <w:br/>
      </w:r>
      <w:r>
        <w:rPr>
          <w:rFonts w:ascii="Times New Roman"/>
          <w:b w:val="false"/>
          <w:i w:val="false"/>
          <w:color w:val="000000"/>
          <w:sz w:val="28"/>
        </w:rPr>
        <w:t>
      3-тармақтағы "Бюджет" деген сөз "Бюджеттiк инвестициялық жобаларды (бағдарламаларды) қоса алғанда, бюджеттiк бағдарламалардың (кiшi бағдарламалардың) тiзбесiн және бюджет" деген сөздермен ауыстырылсын;
</w:t>
      </w:r>
      <w:r>
        <w:br/>
      </w:r>
      <w:r>
        <w:rPr>
          <w:rFonts w:ascii="Times New Roman"/>
          <w:b w:val="false"/>
          <w:i w:val="false"/>
          <w:color w:val="000000"/>
          <w:sz w:val="28"/>
        </w:rPr>
        <w:t>
      52) 74-бапта:
</w:t>
      </w:r>
      <w:r>
        <w:br/>
      </w:r>
      <w:r>
        <w:rPr>
          <w:rFonts w:ascii="Times New Roman"/>
          <w:b w:val="false"/>
          <w:i w:val="false"/>
          <w:color w:val="000000"/>
          <w:sz w:val="28"/>
        </w:rPr>
        <w:t>
      2-тармақта:
</w:t>
      </w:r>
      <w:r>
        <w:br/>
      </w:r>
      <w:r>
        <w:rPr>
          <w:rFonts w:ascii="Times New Roman"/>
          <w:b w:val="false"/>
          <w:i w:val="false"/>
          <w:color w:val="000000"/>
          <w:sz w:val="28"/>
        </w:rPr>
        <w:t>
      алтыншы абзац мынадай редакцияда жазылсын:
</w:t>
      </w:r>
      <w:r>
        <w:br/>
      </w:r>
      <w:r>
        <w:rPr>
          <w:rFonts w:ascii="Times New Roman"/>
          <w:b w:val="false"/>
          <w:i w:val="false"/>
          <w:color w:val="000000"/>
          <w:sz w:val="28"/>
        </w:rPr>
        <w:t>
      "бюджеттiк жоспарлау жөнiндегi уәкiлеттi орган жеткiзген басым бюджеттiк бағдарламаларды қоса алғанда, бюджеттiк бағдарламалардың (кiшi бағдарламалардың) тiзбесi;
</w:t>
      </w:r>
      <w:r>
        <w:br/>
      </w:r>
      <w:r>
        <w:rPr>
          <w:rFonts w:ascii="Times New Roman"/>
          <w:b w:val="false"/>
          <w:i w:val="false"/>
          <w:color w:val="000000"/>
          <w:sz w:val="28"/>
        </w:rPr>
        <w:t>
      мынадай мазмұндағы жетiншi абзацпен толықтырылсын:
</w:t>
      </w:r>
      <w:r>
        <w:br/>
      </w:r>
      <w:r>
        <w:rPr>
          <w:rFonts w:ascii="Times New Roman"/>
          <w:b w:val="false"/>
          <w:i w:val="false"/>
          <w:color w:val="000000"/>
          <w:sz w:val="28"/>
        </w:rPr>
        <w:t>
      "бюджеттiк бағдарламалар паспорттарының жобасы;
</w:t>
      </w:r>
      <w:r>
        <w:br/>
      </w:r>
      <w:r>
        <w:rPr>
          <w:rFonts w:ascii="Times New Roman"/>
          <w:b w:val="false"/>
          <w:i w:val="false"/>
          <w:color w:val="000000"/>
          <w:sz w:val="28"/>
        </w:rPr>
        <w:t>
      бюджеттiк бағдарламалар әкiмшiсi жүргiзген бюджеттiк бағдарламалардың тиiмдiлiгiн бағалау нәтижелерi.";
</w:t>
      </w:r>
      <w:r>
        <w:br/>
      </w:r>
      <w:r>
        <w:rPr>
          <w:rFonts w:ascii="Times New Roman"/>
          <w:b w:val="false"/>
          <w:i w:val="false"/>
          <w:color w:val="000000"/>
          <w:sz w:val="28"/>
        </w:rPr>
        <w:t>
      3-тармақ мынадай мазмұндағы бөлiктермен толықтырылсын:
</w:t>
      </w:r>
      <w:r>
        <w:br/>
      </w:r>
      <w:r>
        <w:rPr>
          <w:rFonts w:ascii="Times New Roman"/>
          <w:b w:val="false"/>
          <w:i w:val="false"/>
          <w:color w:val="000000"/>
          <w:sz w:val="28"/>
        </w:rPr>
        <w:t>
      "Бюджеттiк бағдарламаның әкiмшiсi:
</w:t>
      </w:r>
      <w:r>
        <w:br/>
      </w:r>
      <w:r>
        <w:rPr>
          <w:rFonts w:ascii="Times New Roman"/>
          <w:b w:val="false"/>
          <w:i w:val="false"/>
          <w:color w:val="000000"/>
          <w:sz w:val="28"/>
        </w:rPr>
        <w:t>
      1) бюджет шығыстарының жеткiзiлген лимитi шеңберiнде бюджеттiк бағдарлама паспорты жобасының мақсаттарын, мiндеттерiн, iс-шараларын, күтiлетiн нәтижелерiн, көрсеткiштерiн нақтылайды;
</w:t>
      </w:r>
      <w:r>
        <w:br/>
      </w:r>
      <w:r>
        <w:rPr>
          <w:rFonts w:ascii="Times New Roman"/>
          <w:b w:val="false"/>
          <w:i w:val="false"/>
          <w:color w:val="000000"/>
          <w:sz w:val="28"/>
        </w:rPr>
        <w:t>
      2) қатаң түрде бюджет шығыстарының жеткiзiлген лимиттерi шеңберiнде алдағы үш жылдық кезеңге арналған болжамдық көрсеткiштердi көрсете отырып, олар бойынша шығыстар сомасын айқындайды.";
</w:t>
      </w:r>
      <w:r>
        <w:br/>
      </w:r>
      <w:r>
        <w:rPr>
          <w:rFonts w:ascii="Times New Roman"/>
          <w:b w:val="false"/>
          <w:i w:val="false"/>
          <w:color w:val="000000"/>
          <w:sz w:val="28"/>
        </w:rPr>
        <w:t>
      4-тармақта: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басым бюджеттiк инвестициялық жобаларды (бағдарламаларды) қамтитын басым бюджеттiк бағдарламалардың (кiшi бағдарламалардың) тiзбесi;";
</w:t>
      </w:r>
      <w:r>
        <w:br/>
      </w:r>
      <w:r>
        <w:rPr>
          <w:rFonts w:ascii="Times New Roman"/>
          <w:b w:val="false"/>
          <w:i w:val="false"/>
          <w:color w:val="000000"/>
          <w:sz w:val="28"/>
        </w:rPr>
        <w:t>
      3), 4) тармақшалар мынадай редакцияда жазылсын:
</w:t>
      </w:r>
      <w:r>
        <w:br/>
      </w:r>
      <w:r>
        <w:rPr>
          <w:rFonts w:ascii="Times New Roman"/>
          <w:b w:val="false"/>
          <w:i w:val="false"/>
          <w:color w:val="000000"/>
          <w:sz w:val="28"/>
        </w:rPr>
        <w:t>
      "3) бюджеттiк бағдарламаны iске асыру кезеңiне байланысты үш жылдық кезеңге арналған нақтыланған мақсаттарымен, мiндеттерiмен, iс-шараларымен, орындау мерзiмiмен, күтiлетiн нәтижелерiмен, көрсеткiштермен бюджеттiк бағдарлама паспортының жобасы;
</w:t>
      </w:r>
      <w:r>
        <w:br/>
      </w:r>
      <w:r>
        <w:rPr>
          <w:rFonts w:ascii="Times New Roman"/>
          <w:b w:val="false"/>
          <w:i w:val="false"/>
          <w:color w:val="000000"/>
          <w:sz w:val="28"/>
        </w:rPr>
        <w:t>
      4) бюджеттiк бағдарлама әкiмшiсi жүргiзген бюджеттiк бағдарламалардың тиiмдiлiгiн бағалау нәтижелерi;";
</w:t>
      </w:r>
      <w:r>
        <w:br/>
      </w:r>
      <w:r>
        <w:rPr>
          <w:rFonts w:ascii="Times New Roman"/>
          <w:b w:val="false"/>
          <w:i w:val="false"/>
          <w:color w:val="000000"/>
          <w:sz w:val="28"/>
        </w:rPr>
        <w:t>
      5) тармақша алып тасталсын;
</w:t>
      </w:r>
      <w:r>
        <w:br/>
      </w:r>
      <w:r>
        <w:rPr>
          <w:rFonts w:ascii="Times New Roman"/>
          <w:b w:val="false"/>
          <w:i w:val="false"/>
          <w:color w:val="000000"/>
          <w:sz w:val="28"/>
        </w:rPr>
        <w:t>
      екiншi бөлiктегi "өздерiнiң иелiгiнде қалатын ақша түсiмдерi мен шығыстарының" деген сөздер "ақша түсiмдерiнiң" деген сөздермен ауыстырылсын;
</w:t>
      </w:r>
      <w:r>
        <w:br/>
      </w:r>
      <w:r>
        <w:rPr>
          <w:rFonts w:ascii="Times New Roman"/>
          <w:b w:val="false"/>
          <w:i w:val="false"/>
          <w:color w:val="000000"/>
          <w:sz w:val="28"/>
        </w:rPr>
        <w:t>
      мынадай мазмұндағы бөлiктермен толықтырылсын:
</w:t>
      </w:r>
      <w:r>
        <w:br/>
      </w:r>
      <w:r>
        <w:rPr>
          <w:rFonts w:ascii="Times New Roman"/>
          <w:b w:val="false"/>
          <w:i w:val="false"/>
          <w:color w:val="000000"/>
          <w:sz w:val="28"/>
        </w:rPr>
        <w:t>
      "Бiлiм беру, орман шаруашылығы және ерекше қорғалатын табиғи аумақтар саласындағы мемлекеттiк мекемелердiң негiзгi емес қызметiне байланысты бюджеттiк бағдарламалар бойынша шығыстар көлемi олар өткiзетiн тауарлардан (жұмыстардан, қызметтерден) түсетiн ақша түсiмдерiнiң болжамынан аспауы тиiс.
</w:t>
      </w:r>
      <w:r>
        <w:br/>
      </w:r>
      <w:r>
        <w:rPr>
          <w:rFonts w:ascii="Times New Roman"/>
          <w:b w:val="false"/>
          <w:i w:val="false"/>
          <w:color w:val="000000"/>
          <w:sz w:val="28"/>
        </w:rPr>
        <w:t>
      Бюджеттiк бағдарламалар әкiмшiсi алдағы қаржы жылына арналған өтiнiмдi бюджеттiк жоспарлау жөнiндегi орталық уәкiлеттi органға мiндеттi түрде ағымдағы қаржы жылының 1 маусымына дейiн бередi.";
</w:t>
      </w:r>
      <w:r>
        <w:br/>
      </w:r>
      <w:r>
        <w:rPr>
          <w:rFonts w:ascii="Times New Roman"/>
          <w:b w:val="false"/>
          <w:i w:val="false"/>
          <w:color w:val="000000"/>
          <w:sz w:val="28"/>
        </w:rPr>
        <w:t>
      5-тармақ алып тасталсын;
</w:t>
      </w:r>
      <w:r>
        <w:br/>
      </w:r>
      <w:r>
        <w:rPr>
          <w:rFonts w:ascii="Times New Roman"/>
          <w:b w:val="false"/>
          <w:i w:val="false"/>
          <w:color w:val="000000"/>
          <w:sz w:val="28"/>
        </w:rPr>
        <w:t>
      7, 8-тармақтар мынадай редакцияда жазылсын:
</w:t>
      </w:r>
      <w:r>
        <w:br/>
      </w:r>
      <w:r>
        <w:rPr>
          <w:rFonts w:ascii="Times New Roman"/>
          <w:b w:val="false"/>
          <w:i w:val="false"/>
          <w:color w:val="000000"/>
          <w:sz w:val="28"/>
        </w:rPr>
        <w:t>
      "7. Бюджеттiк бағдарлама паспортының жобасы мақсаттарды, нормативтiк-құқықтық негiздеменi, мiндеттердi, iс-шараларды, жауапты орындаушыларды, орындау мерзiмдерiн, ұлттық валютадағы құнын, бюджеттiк бағдарламаны қаржыландыру көздерiн, күтiлетiн нәтижелердi, көрсеткiштердi айқындайтын құжат болып табылады.
</w:t>
      </w:r>
      <w:r>
        <w:br/>
      </w:r>
      <w:r>
        <w:rPr>
          <w:rFonts w:ascii="Times New Roman"/>
          <w:b w:val="false"/>
          <w:i w:val="false"/>
          <w:color w:val="000000"/>
          <w:sz w:val="28"/>
        </w:rPr>
        <w:t>
      Бюджеттiк бағдарламалардың әкiмшiсi бюджеттiк бағдарламаның паспорты жобасын құрудың дұрыстығына үшiн жауапты болады.
</w:t>
      </w:r>
      <w:r>
        <w:br/>
      </w:r>
      <w:r>
        <w:rPr>
          <w:rFonts w:ascii="Times New Roman"/>
          <w:b w:val="false"/>
          <w:i w:val="false"/>
          <w:color w:val="000000"/>
          <w:sz w:val="28"/>
        </w:rPr>
        <w:t>
      8. Субсидиялауға жiберiлетiн шығындарды қоспағанда, бюджеттiк бағдарламалар (кiшi бағдарламалар) бойынша шығыстарды есептеу бюджеттiк бағдарламалардың нормативтiк, сандық, құндық көрсеткiштерi және бекiтiлген заттай нормалар негiзiнде жүзеге асырылады.
</w:t>
      </w:r>
      <w:r>
        <w:br/>
      </w:r>
      <w:r>
        <w:rPr>
          <w:rFonts w:ascii="Times New Roman"/>
          <w:b w:val="false"/>
          <w:i w:val="false"/>
          <w:color w:val="000000"/>
          <w:sz w:val="28"/>
        </w:rPr>
        <w:t>
      Бюджеттiк субсидиялар мөлшерi өз қаражаты есебiнен заңды тұлғалар мен және шаруа (фермер) қожалықтары жабатын құнды шегерiп тастағанда, заңды, жеке тұлғалардың және шаруа (фермер) қожалықтарының қызмет құнын жабуға жiберiлетiн сома ретiнде айқындалды.
</w:t>
      </w:r>
      <w:r>
        <w:br/>
      </w:r>
      <w:r>
        <w:rPr>
          <w:rFonts w:ascii="Times New Roman"/>
          <w:b w:val="false"/>
          <w:i w:val="false"/>
          <w:color w:val="000000"/>
          <w:sz w:val="28"/>
        </w:rPr>
        <w:t>
      Бюджеттiк бағдарламалар әкiмшiсi бюджеттiк өтiнiмнiң есептерi негiзiнде жасалуына және олардың сенiмдiлiгiне жауапты болады.";
</w:t>
      </w:r>
      <w:r>
        <w:br/>
      </w:r>
      <w:r>
        <w:rPr>
          <w:rFonts w:ascii="Times New Roman"/>
          <w:b w:val="false"/>
          <w:i w:val="false"/>
          <w:color w:val="000000"/>
          <w:sz w:val="28"/>
        </w:rPr>
        <w:t>
      мынадай мазмұндағы 8-1-тармақпен толықтырылсын:
</w:t>
      </w:r>
      <w:r>
        <w:br/>
      </w:r>
      <w:r>
        <w:rPr>
          <w:rFonts w:ascii="Times New Roman"/>
          <w:b w:val="false"/>
          <w:i w:val="false"/>
          <w:color w:val="000000"/>
          <w:sz w:val="28"/>
        </w:rPr>
        <w:t>
      "8-1. Бюджеттiк бағдарламаның әкiмшiсi бюджеттiк өтiнiмдi шығыстар лимитi шегiнде енгiзуге мiндеттi.
</w:t>
      </w:r>
      <w:r>
        <w:br/>
      </w:r>
      <w:r>
        <w:rPr>
          <w:rFonts w:ascii="Times New Roman"/>
          <w:b w:val="false"/>
          <w:i w:val="false"/>
          <w:color w:val="000000"/>
          <w:sz w:val="28"/>
        </w:rPr>
        <w:t>
      Бюджеттiк бағдарламалар әкiмшiсiнiң бюджеттiк бағдарламаларының (кiшi бағдарламаларының) жалпы құны шығыстар лимиттерiнен асып түскен жағдайда бюджеттiк бағдарламалар әкiмшiлерi бюджеттiк жоспарлау жөнiндегi орталық уәкiлеттi органға бюджеттiк өтiнiмнiң құрамында:
</w:t>
      </w:r>
      <w:r>
        <w:br/>
      </w:r>
      <w:r>
        <w:rPr>
          <w:rFonts w:ascii="Times New Roman"/>
          <w:b w:val="false"/>
          <w:i w:val="false"/>
          <w:color w:val="000000"/>
          <w:sz w:val="28"/>
        </w:rPr>
        <w:t>
      бекiтiлген мемлекеттiк, салалық (секторалды), өңiрлiк бағдарламаларды, оның iшiнде олардың iс-шаралар жоспарларын;
</w:t>
      </w:r>
      <w:r>
        <w:br/>
      </w:r>
      <w:r>
        <w:rPr>
          <w:rFonts w:ascii="Times New Roman"/>
          <w:b w:val="false"/>
          <w:i w:val="false"/>
          <w:color w:val="000000"/>
          <w:sz w:val="28"/>
        </w:rPr>
        <w:t>
      заттай нормаларды;
</w:t>
      </w:r>
      <w:r>
        <w:br/>
      </w:r>
      <w:r>
        <w:rPr>
          <w:rFonts w:ascii="Times New Roman"/>
          <w:b w:val="false"/>
          <w:i w:val="false"/>
          <w:color w:val="000000"/>
          <w:sz w:val="28"/>
        </w:rPr>
        <w:t>
      бюджеттiк бағдарламалардың (кiшi бағдарламалардың) сандық және құндық көрсеткiштерiн;
</w:t>
      </w:r>
      <w:r>
        <w:br/>
      </w:r>
      <w:r>
        <w:rPr>
          <w:rFonts w:ascii="Times New Roman"/>
          <w:b w:val="false"/>
          <w:i w:val="false"/>
          <w:color w:val="000000"/>
          <w:sz w:val="28"/>
        </w:rPr>
        <w:t>
      ұсынылатын шаралар негiздемесiн өзгерту жөнiндегi ұсынысты табыс етедi.";
</w:t>
      </w:r>
      <w:r>
        <w:br/>
      </w:r>
      <w:r>
        <w:rPr>
          <w:rFonts w:ascii="Times New Roman"/>
          <w:b w:val="false"/>
          <w:i w:val="false"/>
          <w:color w:val="000000"/>
          <w:sz w:val="28"/>
        </w:rPr>
        <w:t>
      53) 75-баптың 1-тармағы мынадай редакцияда жазылсын:
</w:t>
      </w:r>
      <w:r>
        <w:br/>
      </w:r>
      <w:r>
        <w:rPr>
          <w:rFonts w:ascii="Times New Roman"/>
          <w:b w:val="false"/>
          <w:i w:val="false"/>
          <w:color w:val="000000"/>
          <w:sz w:val="28"/>
        </w:rPr>
        <w:t>
      "1. Бюджеттiк өтiнiмдердi бюджеттiк жоспарлау жөнiндегi уәкiлеттi орган қарап, осы Кодекстiң 35-бабының 4-тармағына сәйкес оларға бағалау жүргiзедi және солар бойынша тиiстi қорытынды дайындайды.
</w:t>
      </w:r>
      <w:r>
        <w:br/>
      </w:r>
      <w:r>
        <w:rPr>
          <w:rFonts w:ascii="Times New Roman"/>
          <w:b w:val="false"/>
          <w:i w:val="false"/>
          <w:color w:val="000000"/>
          <w:sz w:val="28"/>
        </w:rPr>
        <w:t>
      Бюджеттiк бағдарлама әкiмшiсi бюджеттiк өтiнiмдi қағаз тасығышта және бюджеттiк жоспарлау жөнiндегi орталық уәкiлеттi органның ақпараттық жүйесiн пайдалану арқылы электрондық құжат түрiнде енгiзуге мiндетті.
</w:t>
      </w:r>
      <w:r>
        <w:br/>
      </w:r>
      <w:r>
        <w:rPr>
          <w:rFonts w:ascii="Times New Roman"/>
          <w:b w:val="false"/>
          <w:i w:val="false"/>
          <w:color w:val="000000"/>
          <w:sz w:val="28"/>
        </w:rPr>
        <w:t>
      Бюджеттiк өтiнiм бюджеттiк заңнаманың оны жасау және табыс ету жөнiндегi талаптарына сәйкес болмаған жағдайда, бюджеттiк жоспарлау жөнiндегi уәкiлеттi орган бюджеттiк өтiнiмдi бюджеттiк бағдарламаның әкiмшiсiне қайтарады.
</w:t>
      </w:r>
      <w:r>
        <w:br/>
      </w:r>
      <w:r>
        <w:rPr>
          <w:rFonts w:ascii="Times New Roman"/>
          <w:b w:val="false"/>
          <w:i w:val="false"/>
          <w:color w:val="000000"/>
          <w:sz w:val="28"/>
        </w:rPr>
        <w:t>
      Бюджеттiк өтiнiм бюджеттiк жоспарлау жөнiндегі орталық уәкiлеттi органның ақпараттық жүйесiнде болмаса және бюджеттiк өтiнiм қағаз тасығышта берiлгенмен сәйкес келмеген жағдайда, бюджеттiк жоспарлау жөнiндегi уәкiлеттi орган оны қарамай бюджеттiк бағдарламаның әкiмшiсiне қайтарады.
</w:t>
      </w:r>
      <w:r>
        <w:br/>
      </w:r>
      <w:r>
        <w:rPr>
          <w:rFonts w:ascii="Times New Roman"/>
          <w:b w:val="false"/>
          <w:i w:val="false"/>
          <w:color w:val="000000"/>
          <w:sz w:val="28"/>
        </w:rPr>
        <w:t>
      Ағымдағы жылғы 1 шiлдеден кейiн және республикалық және жергiлiктi бюджеттердiң жобаларын Қазақстан Республикасының Парламентiнде және тиiстi мәслихаттарда қарау, бекiту сатысында, бюджеттiк бағдарламалар әкiмшiсiнiң бюджеттiк өтiнiмiн бюджеттiк жоспарлау жөнiндегi уәкiлеттi орган қарағаннан және ол бойынша бюджеттiк комиссия шешiм қабылдағаннан кейiн басым бюджеттiк инвестициялық жобаларды (бағдарламаларды) қамтитын басым бюджеттiк бағдарламалардың (кiшi бағдарламалардың) тiзбесiн толықтыруға рұқсат етiлмейдi.";
</w:t>
      </w:r>
      <w:r>
        <w:br/>
      </w:r>
      <w:r>
        <w:rPr>
          <w:rFonts w:ascii="Times New Roman"/>
          <w:b w:val="false"/>
          <w:i w:val="false"/>
          <w:color w:val="000000"/>
          <w:sz w:val="28"/>
        </w:rPr>
        <w:t>
      54) 76-бапта:
</w:t>
      </w:r>
      <w:r>
        <w:br/>
      </w:r>
      <w:r>
        <w:rPr>
          <w:rFonts w:ascii="Times New Roman"/>
          <w:b w:val="false"/>
          <w:i w:val="false"/>
          <w:color w:val="000000"/>
          <w:sz w:val="28"/>
        </w:rPr>
        <w:t>
      3-тармақта:
</w:t>
      </w:r>
      <w:r>
        <w:br/>
      </w:r>
      <w:r>
        <w:rPr>
          <w:rFonts w:ascii="Times New Roman"/>
          <w:b w:val="false"/>
          <w:i w:val="false"/>
          <w:color w:val="000000"/>
          <w:sz w:val="28"/>
        </w:rPr>
        <w:t>
      2) тармақша "төменгi мөлшерi" деген сөздерден кейiн ", ең төменгi күнкөрiс деңгейi" деген сөздермен толықтырылсын;
</w:t>
      </w:r>
      <w:r>
        <w:br/>
      </w:r>
      <w:r>
        <w:rPr>
          <w:rFonts w:ascii="Times New Roman"/>
          <w:b w:val="false"/>
          <w:i w:val="false"/>
          <w:color w:val="000000"/>
          <w:sz w:val="28"/>
        </w:rPr>
        <w:t>
      мынадай мазмұндағы 7-1) тармақшамен толықтырылсын:
</w:t>
      </w:r>
      <w:r>
        <w:br/>
      </w:r>
      <w:r>
        <w:rPr>
          <w:rFonts w:ascii="Times New Roman"/>
          <w:b w:val="false"/>
          <w:i w:val="false"/>
          <w:color w:val="000000"/>
          <w:sz w:val="28"/>
        </w:rPr>
        <w:t>
      "7-1) мемлекет кепiлдемесiн беру лимитi;";
</w:t>
      </w:r>
      <w:r>
        <w:br/>
      </w:r>
      <w:r>
        <w:rPr>
          <w:rFonts w:ascii="Times New Roman"/>
          <w:b w:val="false"/>
          <w:i w:val="false"/>
          <w:color w:val="000000"/>
          <w:sz w:val="28"/>
        </w:rPr>
        <w:t>
      4-тармақта:
</w:t>
      </w:r>
      <w:r>
        <w:br/>
      </w:r>
      <w:r>
        <w:rPr>
          <w:rFonts w:ascii="Times New Roman"/>
          <w:b w:val="false"/>
          <w:i w:val="false"/>
          <w:color w:val="000000"/>
          <w:sz w:val="28"/>
        </w:rPr>
        <w:t>
      2), 3) тармақшалар мынадай редакцияда жазылсын:
</w:t>
      </w:r>
      <w:r>
        <w:br/>
      </w:r>
      <w:r>
        <w:rPr>
          <w:rFonts w:ascii="Times New Roman"/>
          <w:b w:val="false"/>
          <w:i w:val="false"/>
          <w:color w:val="000000"/>
          <w:sz w:val="28"/>
        </w:rPr>
        <w:t>
      "2) Қазақстан Республикасы Ұлттық қорына жiберiлетiн, бюджетке түсетiн түсiмдердiң көлемi;
</w:t>
      </w:r>
      <w:r>
        <w:br/>
      </w:r>
      <w:r>
        <w:rPr>
          <w:rFonts w:ascii="Times New Roman"/>
          <w:b w:val="false"/>
          <w:i w:val="false"/>
          <w:color w:val="000000"/>
          <w:sz w:val="28"/>
        </w:rPr>
        <w:t>
      3) тiкелей салықтары (жергiлiктi бюджеттерге есепке алынатын салықтарды қоспағанда), Қазақстан Республикасы Ұлттық қорына есепке алынатын шикi мұнайды және газ конденсатын өндiрумен және (немесе) өткiзумен айналысатын мұнай секторы кәсiпорындарының тiзбесi;";
</w:t>
      </w:r>
      <w:r>
        <w:br/>
      </w:r>
      <w:r>
        <w:rPr>
          <w:rFonts w:ascii="Times New Roman"/>
          <w:b w:val="false"/>
          <w:i w:val="false"/>
          <w:color w:val="000000"/>
          <w:sz w:val="28"/>
        </w:rPr>
        <w:t>
      55) 86-бапта:
</w:t>
      </w:r>
      <w:r>
        <w:br/>
      </w:r>
      <w:r>
        <w:rPr>
          <w:rFonts w:ascii="Times New Roman"/>
          <w:b w:val="false"/>
          <w:i w:val="false"/>
          <w:color w:val="000000"/>
          <w:sz w:val="28"/>
        </w:rPr>
        <w:t>
      3-тармақтағы "Осы Кодексте көзделген жағдайларды қоспағанда, бюджеттiң" деген сөздер "Бюджеттiң" деген сөзбен ауыстырылсын;
</w:t>
      </w:r>
      <w:r>
        <w:br/>
      </w:r>
      <w:r>
        <w:rPr>
          <w:rFonts w:ascii="Times New Roman"/>
          <w:b w:val="false"/>
          <w:i w:val="false"/>
          <w:color w:val="000000"/>
          <w:sz w:val="28"/>
        </w:rPr>
        <w:t>
      5-тармақтағы "атқарылуына қызмет көрсетудi" деген сөздер "атқарылуы бойынша рәсiмдердi" деген сөздермен ауыстырылсын;
</w:t>
      </w:r>
      <w:r>
        <w:br/>
      </w:r>
      <w:r>
        <w:rPr>
          <w:rFonts w:ascii="Times New Roman"/>
          <w:b w:val="false"/>
          <w:i w:val="false"/>
          <w:color w:val="000000"/>
          <w:sz w:val="28"/>
        </w:rPr>
        <w:t>
      56) 87-бапта:
</w:t>
      </w:r>
      <w:r>
        <w:br/>
      </w:r>
      <w:r>
        <w:rPr>
          <w:rFonts w:ascii="Times New Roman"/>
          <w:b w:val="false"/>
          <w:i w:val="false"/>
          <w:color w:val="000000"/>
          <w:sz w:val="28"/>
        </w:rPr>
        <w:t>
      1-тармақтағы "iс-шараларға бюджет қаражатын пайдалану" деген сөздерден кейiн ", күтiлетiн нәтижелер мен көрсеткiштерге қол жеткiзу" деген сөздермен толықтырылсын;
</w:t>
      </w:r>
      <w:r>
        <w:br/>
      </w:r>
      <w:r>
        <w:rPr>
          <w:rFonts w:ascii="Times New Roman"/>
          <w:b w:val="false"/>
          <w:i w:val="false"/>
          <w:color w:val="000000"/>
          <w:sz w:val="28"/>
        </w:rPr>
        <w:t>
      2, 4-тармақтар мынадай редакцияда жазылсын:
</w:t>
      </w:r>
      <w:r>
        <w:br/>
      </w:r>
      <w:r>
        <w:rPr>
          <w:rFonts w:ascii="Times New Roman"/>
          <w:b w:val="false"/>
          <w:i w:val="false"/>
          <w:color w:val="000000"/>
          <w:sz w:val="28"/>
        </w:rPr>
        <w:t>
      "2. Уақтылылық принципi - белгіленген мерзiмдерде барлық түсiмдердi есепке алу, және жеке қаржыландыру жоспарлары мен төлемдер бойынша қаржыландыру жоспарларына сәйкес бюджет қаражатын пайдалану және Қазақстан Республикасының Yкiметi белгiлеген мерзiмде және тәртiппен оларды алушылардың шотына бюджет қаражатын есепке алу.
</w:t>
      </w:r>
      <w:r>
        <w:br/>
      </w:r>
      <w:r>
        <w:rPr>
          <w:rFonts w:ascii="Times New Roman"/>
          <w:b w:val="false"/>
          <w:i w:val="false"/>
          <w:color w:val="000000"/>
          <w:sz w:val="28"/>
        </w:rPr>
        <w:t>
      4. Кассаның бiрыңғайлық принципi - бюджетке түсетiн түсiмдердiң барлығын бiрыңғай қазынашылық шотқа есепке алу және көзделген шығыстардың барлығын бiрыңғай қазынашылық шоттан ұлттық валютамен жүзеге асыру.
</w:t>
      </w:r>
      <w:r>
        <w:br/>
      </w:r>
      <w:r>
        <w:rPr>
          <w:rFonts w:ascii="Times New Roman"/>
          <w:b w:val="false"/>
          <w:i w:val="false"/>
          <w:color w:val="000000"/>
          <w:sz w:val="28"/>
        </w:rPr>
        <w:t>
      Шетелдiк валюта түрлерi бойынша Қазақстан Республикасы Ұлттық Банкiнде ашылған банк шоттарынан бюджетке түсетiн түсiмдер бюджеттi атқару жөнiндегi уәкiлеттi орган Қазақстан Республикасы Ұлттық Банкiне қайта айырбастауға өтiнiм берген күннен бастап үш жұмыс күнiнен кешiктiрiлмей бiрыңғай қазынашылық шотқа қайта айырбасталуы және есепке алынуға тиiс.
</w:t>
      </w:r>
      <w:r>
        <w:br/>
      </w:r>
      <w:r>
        <w:rPr>
          <w:rFonts w:ascii="Times New Roman"/>
          <w:b w:val="false"/>
          <w:i w:val="false"/>
          <w:color w:val="000000"/>
          <w:sz w:val="28"/>
        </w:rPr>
        <w:t>
      Бюджет жүйесiнiң барлық деңгейiндегi бюджеттерi кассаның бiрыңғайлығы принципi негiзiнде атқарылады.";
</w:t>
      </w:r>
      <w:r>
        <w:br/>
      </w:r>
      <w:r>
        <w:rPr>
          <w:rFonts w:ascii="Times New Roman"/>
          <w:b w:val="false"/>
          <w:i w:val="false"/>
          <w:color w:val="000000"/>
          <w:sz w:val="28"/>
        </w:rPr>
        <w:t>
      57) 88-бапта:
</w:t>
      </w:r>
      <w:r>
        <w:br/>
      </w:r>
      <w:r>
        <w:rPr>
          <w:rFonts w:ascii="Times New Roman"/>
          <w:b w:val="false"/>
          <w:i w:val="false"/>
          <w:color w:val="000000"/>
          <w:sz w:val="28"/>
        </w:rPr>
        <w:t>
      1-тармақ "шот -" деген сөзден кейiн "кассаның бiрыңғайлығы принциптерiнде" деген сөздермен толықтырылсын;
</w:t>
      </w:r>
      <w:r>
        <w:br/>
      </w:r>
      <w:r>
        <w:rPr>
          <w:rFonts w:ascii="Times New Roman"/>
          <w:b w:val="false"/>
          <w:i w:val="false"/>
          <w:color w:val="000000"/>
          <w:sz w:val="28"/>
        </w:rPr>
        <w:t>
      2-тармақтың екiншi бөлiгi мынадай редакцияда жазылсын:
</w:t>
      </w:r>
      <w:r>
        <w:br/>
      </w:r>
      <w:r>
        <w:rPr>
          <w:rFonts w:ascii="Times New Roman"/>
          <w:b w:val="false"/>
          <w:i w:val="false"/>
          <w:color w:val="000000"/>
          <w:sz w:val="28"/>
        </w:rPr>
        <w:t>
      "Қолма-қол ақшаның бақылау шоттары бiрыңғай бюджеттiк сыныптамаға және мемлекеттiк мекемелердiң кодтарына сәйкес: мынадай операцияларды есепке алуға арналған:
</w:t>
      </w:r>
      <w:r>
        <w:br/>
      </w:r>
      <w:r>
        <w:rPr>
          <w:rFonts w:ascii="Times New Roman"/>
          <w:b w:val="false"/>
          <w:i w:val="false"/>
          <w:color w:val="000000"/>
          <w:sz w:val="28"/>
        </w:rPr>
        <w:t>
      1) республикалық және жергiлiктi бюджеттерге түсетiн түсiмдер және бiлiм беру, орман шаруашылығы, ерекше қорғалатын табиғи аумақтар саласындағы тауарларды (жұмыстарды, қызметтердi) өткiзуден түсетiн ақшаны және олардың есебiнен төлемдердi қоспағанда, республикалық және жергiлiктi бюджеттерден жүргiзiлген төлемдер;
</w:t>
      </w:r>
      <w:r>
        <w:br/>
      </w:r>
      <w:r>
        <w:rPr>
          <w:rFonts w:ascii="Times New Roman"/>
          <w:b w:val="false"/>
          <w:i w:val="false"/>
          <w:color w:val="000000"/>
          <w:sz w:val="28"/>
        </w:rPr>
        <w:t>
      2) бiлiм беру, орман шаруашылығы, ерекше қорғалатын табиғи аумақтар саласындағы тауарларды (жұмыстарды, қызметтердi) өткiзуден республикалық және жергiлiктi бюджеттерге түсетiн түсiмдер мен олар бойынша жүргізiлген төлемдер;
</w:t>
      </w:r>
      <w:r>
        <w:br/>
      </w:r>
      <w:r>
        <w:rPr>
          <w:rFonts w:ascii="Times New Roman"/>
          <w:b w:val="false"/>
          <w:i w:val="false"/>
          <w:color w:val="000000"/>
          <w:sz w:val="28"/>
        </w:rPr>
        <w:t>
      3) Осы Кодекстiң 23-бабының 1-тармағына сәйкес Қазақстан Республикасының Ұлттық қорына жiберiлетiн, бюджетке түсетiн түсiмдер және Қазақстан Республикасы Ұлттық Банкiндегi Қазақстан Республикасы Ұлттық қорының шоттарына жүргiзiлген аударымдар;
</w:t>
      </w:r>
      <w:r>
        <w:br/>
      </w:r>
      <w:r>
        <w:rPr>
          <w:rFonts w:ascii="Times New Roman"/>
          <w:b w:val="false"/>
          <w:i w:val="false"/>
          <w:color w:val="000000"/>
          <w:sz w:val="28"/>
        </w:rPr>
        <w:t>
      4) мемлекеттiк мекемелерге демеушiлiк, қайырымдылық көмектен түсетiн түсiмдер және олардың есебiнен жүргiзiлген төлемдер;
</w:t>
      </w:r>
      <w:r>
        <w:br/>
      </w:r>
      <w:r>
        <w:rPr>
          <w:rFonts w:ascii="Times New Roman"/>
          <w:b w:val="false"/>
          <w:i w:val="false"/>
          <w:color w:val="000000"/>
          <w:sz w:val="28"/>
        </w:rPr>
        <w:t>
      5) жеке немесе заңды тұлғаның мемлекеттiк мекемеге олар номиналды түрде қайтарылатын шартпен, алғашқы талап етуi бойынша немесе қандай да бiр мерзiмнен кейiн толық немесе бөлiп-бөлiп, алдын ала келiсiлген үстемесiмен не онсыз, жеке немесе заңды тұлғаларға тiкелей не тиiстi республикалық немесе жергiлiктi бюджеттерге берiлетiнiне қарамастан, беретiн ақша;
</w:t>
      </w:r>
      <w:r>
        <w:br/>
      </w:r>
      <w:r>
        <w:rPr>
          <w:rFonts w:ascii="Times New Roman"/>
          <w:b w:val="false"/>
          <w:i w:val="false"/>
          <w:color w:val="000000"/>
          <w:sz w:val="28"/>
        </w:rPr>
        <w:t>
      Сайлауларды қаржыландыру үшiн шоттар - жергiлiктi бюджеттердiң қолма-қол ақшасының бақылау шотынан басқа және Қазақстан Республикасының Президентiн, Парламентi депутаттарын, мәслихаттарын, сондай-ақ жергiлiктi өзiн-өзi басқару органдарының мүшелерiн сайлаған кезде сайлау iс-шараларын өткiзуге арналған шығыстар бойынша операцияларды есепке алуға арналған жергiлiктi атқарушы органның қолма-қол ақшасының бақылау шоты.
</w:t>
      </w:r>
      <w:r>
        <w:br/>
      </w:r>
      <w:r>
        <w:rPr>
          <w:rFonts w:ascii="Times New Roman"/>
          <w:b w:val="false"/>
          <w:i w:val="false"/>
          <w:color w:val="000000"/>
          <w:sz w:val="28"/>
        </w:rPr>
        <w:t>
      Республикалық бюджеттен сайлауларды қаржыландыру үшiн шоттарына қаражатты аудару Қазақстан Республикасының Орталық сайлау комиссиясы жүзеге асырады.
</w:t>
      </w:r>
      <w:r>
        <w:br/>
      </w:r>
      <w:r>
        <w:rPr>
          <w:rFonts w:ascii="Times New Roman"/>
          <w:b w:val="false"/>
          <w:i w:val="false"/>
          <w:color w:val="000000"/>
          <w:sz w:val="28"/>
        </w:rPr>
        <w:t>
      Сайлауларды басқару үшiн шоттарындағы қаражатты жұмсауға аумақтық сайлау комиссияларының төрағалары ғана құқылы.";
</w:t>
      </w:r>
      <w:r>
        <w:br/>
      </w:r>
      <w:r>
        <w:rPr>
          <w:rFonts w:ascii="Times New Roman"/>
          <w:b w:val="false"/>
          <w:i w:val="false"/>
          <w:color w:val="000000"/>
          <w:sz w:val="28"/>
        </w:rPr>
        <w:t>
      58) 89-бап мынадай редакцияда жазылсын:
</w:t>
      </w:r>
    </w:p>
    <w:p>
      <w:pPr>
        <w:spacing w:after="0"/>
        <w:ind w:left="0"/>
        <w:jc w:val="both"/>
      </w:pPr>
      <w:r>
        <w:rPr>
          <w:rFonts w:ascii="Times New Roman"/>
          <w:b w:val="false"/>
          <w:i w:val="false"/>
          <w:color w:val="000000"/>
          <w:sz w:val="28"/>
        </w:rPr>
        <w:t>
      "89-бап. Бюджеттiк бағдарламаларды (кiшi бағдарламаларды)
</w:t>
      </w:r>
      <w:r>
        <w:br/>
      </w:r>
      <w:r>
        <w:rPr>
          <w:rFonts w:ascii="Times New Roman"/>
          <w:b w:val="false"/>
          <w:i w:val="false"/>
          <w:color w:val="000000"/>
          <w:sz w:val="28"/>
        </w:rPr>
        <w:t>
               iске асыруды қаржыландыру
</w:t>
      </w:r>
    </w:p>
    <w:p>
      <w:pPr>
        <w:spacing w:after="0"/>
        <w:ind w:left="0"/>
        <w:jc w:val="both"/>
      </w:pPr>
      <w:r>
        <w:rPr>
          <w:rFonts w:ascii="Times New Roman"/>
          <w:b w:val="false"/>
          <w:i w:val="false"/>
          <w:color w:val="000000"/>
          <w:sz w:val="28"/>
        </w:rPr>
        <w:t>
      1. Мемлекеттiк органдардың бюджеттiк бағдарламаларды (кiшi бағдарламаларды) iске асыруы республикалық немесе жергiлiктi бюджеттер қаражаты есебiнен қаржыландырылады.
</w:t>
      </w:r>
      <w:r>
        <w:br/>
      </w:r>
      <w:r>
        <w:rPr>
          <w:rFonts w:ascii="Times New Roman"/>
          <w:b w:val="false"/>
          <w:i w:val="false"/>
          <w:color w:val="000000"/>
          <w:sz w:val="28"/>
        </w:rPr>
        <w:t>
      2. Ішкi iстер органдарының бюджеттiк бағдарламаларын (кiшi бағдарламаларын) қоспағанда, жергiлiктi бюджеттен қаржыландырылатын бюджеттiк бағдарламаларды (кiшi бағдарламаларды) iске асыру республикалық бюджеттен қаржыландыруға рұқсат етiлмейдi.
</w:t>
      </w:r>
      <w:r>
        <w:br/>
      </w:r>
      <w:r>
        <w:rPr>
          <w:rFonts w:ascii="Times New Roman"/>
          <w:b w:val="false"/>
          <w:i w:val="false"/>
          <w:color w:val="000000"/>
          <w:sz w:val="28"/>
        </w:rPr>
        <w:t>
      Ішкi iстер органдарының бюджеттiк бағдарламаларын (кiшi бағдарламаларын) қоспағанда, республикалық бюджеттен қаржыландырылатын бюджеттiк бағдарламаларды (кiшi бағдарламаларды) iске асыру жергiлiктi бюджеттен қаржыландыруға рұқсат етiлмейдi.
</w:t>
      </w:r>
      <w:r>
        <w:br/>
      </w:r>
      <w:r>
        <w:rPr>
          <w:rFonts w:ascii="Times New Roman"/>
          <w:b w:val="false"/>
          <w:i w:val="false"/>
          <w:color w:val="000000"/>
          <w:sz w:val="28"/>
        </w:rPr>
        <w:t>
      Бюджеттiк бағдарламаларды (кiшi бағдарламаларды) iске асыруды қаржыландыру екi және одан көп жергiлiктi бюджеттерден қаржыландыруға рұқсат етiлмейдi.";
</w:t>
      </w:r>
      <w:r>
        <w:br/>
      </w:r>
      <w:r>
        <w:rPr>
          <w:rFonts w:ascii="Times New Roman"/>
          <w:b w:val="false"/>
          <w:i w:val="false"/>
          <w:color w:val="000000"/>
          <w:sz w:val="28"/>
        </w:rPr>
        <w:t>
      59) 90-бапта:
</w:t>
      </w:r>
      <w:r>
        <w:br/>
      </w:r>
      <w:r>
        <w:rPr>
          <w:rFonts w:ascii="Times New Roman"/>
          <w:b w:val="false"/>
          <w:i w:val="false"/>
          <w:color w:val="000000"/>
          <w:sz w:val="28"/>
        </w:rPr>
        <w:t>
      1-тармақта: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бюджеттiк шот - бюджет қаражаты есебiнен жүзеге асырылатын шығыстар бойынша операцияларды есепке алуды жүзеге асыратын, бiрыңғай бюджеттiк сыныптамасы кодтары мен мемлекеттiк мекемелердiң кодтарының құрамдастырылуы;";
</w:t>
      </w:r>
      <w:r>
        <w:br/>
      </w:r>
      <w:r>
        <w:rPr>
          <w:rFonts w:ascii="Times New Roman"/>
          <w:b w:val="false"/>
          <w:i w:val="false"/>
          <w:color w:val="000000"/>
          <w:sz w:val="28"/>
        </w:rPr>
        <w:t>
      2), 3) және 4) тармақшалар алып тасталсын;
</w:t>
      </w:r>
      <w:r>
        <w:br/>
      </w:r>
      <w:r>
        <w:rPr>
          <w:rFonts w:ascii="Times New Roman"/>
          <w:b w:val="false"/>
          <w:i w:val="false"/>
          <w:color w:val="000000"/>
          <w:sz w:val="28"/>
        </w:rPr>
        <w:t>
      6) тармақша "шотына" деген сөзден кейiн "екiншi деңгейдегi банктердегi" деген сөздермен толықтырылсын;
</w:t>
      </w:r>
      <w:r>
        <w:br/>
      </w:r>
      <w:r>
        <w:rPr>
          <w:rFonts w:ascii="Times New Roman"/>
          <w:b w:val="false"/>
          <w:i w:val="false"/>
          <w:color w:val="000000"/>
          <w:sz w:val="28"/>
        </w:rPr>
        <w:t>
      7) тармақшадағы "бюджеттi атқару жөнiндегi орталық атқарушы органға" деген сөздер "екiншi деңгейдегi банктерде" деген сөздермен ауыстырылсын;
</w:t>
      </w:r>
      <w:r>
        <w:br/>
      </w:r>
      <w:r>
        <w:rPr>
          <w:rFonts w:ascii="Times New Roman"/>
          <w:b w:val="false"/>
          <w:i w:val="false"/>
          <w:color w:val="000000"/>
          <w:sz w:val="28"/>
        </w:rPr>
        <w:t>
      2-тармақтағы "бюджеттi атқару жөнiндегi орталық уәкiлеттi органда" деген сөздер "қазынашылық органында" деген сөздермен ауыстырылсын;
</w:t>
      </w:r>
      <w:r>
        <w:br/>
      </w:r>
      <w:r>
        <w:rPr>
          <w:rFonts w:ascii="Times New Roman"/>
          <w:b w:val="false"/>
          <w:i w:val="false"/>
          <w:color w:val="000000"/>
          <w:sz w:val="28"/>
        </w:rPr>
        <w:t>
      60) 91-бапта:
</w:t>
      </w:r>
      <w:r>
        <w:br/>
      </w:r>
      <w:r>
        <w:rPr>
          <w:rFonts w:ascii="Times New Roman"/>
          <w:b w:val="false"/>
          <w:i w:val="false"/>
          <w:color w:val="000000"/>
          <w:sz w:val="28"/>
        </w:rPr>
        <w:t>
      3-тармақтағы "бюджеттi атқару жөнiндегi орталық уәкiлеттi" деген сөздер "қазынашылық" деген сөзбен ауыстырылсын; салымдарға (депозиттерге)" деген сөздер "депозиттерге" деген сөзбен ауыстырылсын;
</w:t>
      </w:r>
      <w:r>
        <w:br/>
      </w:r>
      <w:r>
        <w:rPr>
          <w:rFonts w:ascii="Times New Roman"/>
          <w:b w:val="false"/>
          <w:i w:val="false"/>
          <w:color w:val="000000"/>
          <w:sz w:val="28"/>
        </w:rPr>
        <w:t>
      6-тармақта: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жоғары тұрған бюджет бөлген пайдаланылмаған нысаналы трансферттер мен бюджеттiк кредиттер сомаларын ағымдағы жылдың бюджетiн мәслихатта түзету арқылы жоғары тұрған бюджетке мiндеттi қайтаруға;";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өткен жылғы бюджетте бекiтiлген бюджеттiк инвестициялық жобаны оның бекiтiлген жылдық көлемiнiң он процентiнен аспайтын сомаға ағымдағы жылдың бюджетiн Қазақстан Республикасының Парламентiнде немесе мәслихатта нақтыламай-ақ, ағымдағы қаржы жылына арналған республикалық немесе жергiлiктi бюджеттi түзету арқылы қаржыландыруды аяқтауға жұмсалуы мүмкiн. Мұндай шығыстар ағымдағы жылдың шығыстары болып табылады;";
</w:t>
      </w:r>
      <w:r>
        <w:br/>
      </w:r>
      <w:r>
        <w:rPr>
          <w:rFonts w:ascii="Times New Roman"/>
          <w:b w:val="false"/>
          <w:i w:val="false"/>
          <w:color w:val="000000"/>
          <w:sz w:val="28"/>
        </w:rPr>
        <w:t>
      2) тармақшадағы "Қазақстан Республикасы Үкiметiнiң немесе жергiлiктi атқарушы органның қаулысы негiзiнде" деген сөздер "республикалық немесе жергiлiктi бюджеттi түзету арқылы" деген сөздермен ауыстырылсын;
</w:t>
      </w:r>
      <w:r>
        <w:br/>
      </w:r>
      <w:r>
        <w:rPr>
          <w:rFonts w:ascii="Times New Roman"/>
          <w:b w:val="false"/>
          <w:i w:val="false"/>
          <w:color w:val="000000"/>
          <w:sz w:val="28"/>
        </w:rPr>
        <w:t>
      3) және 4) тармақшалар алып тасталсын;
</w:t>
      </w:r>
      <w:r>
        <w:br/>
      </w:r>
      <w:r>
        <w:rPr>
          <w:rFonts w:ascii="Times New Roman"/>
          <w:b w:val="false"/>
          <w:i w:val="false"/>
          <w:color w:val="000000"/>
          <w:sz w:val="28"/>
        </w:rPr>
        <w:t>
      61) 92-бап мынадай мазмұндағы 7-1) тармақшамен толықтырылсын:
</w:t>
      </w:r>
      <w:r>
        <w:br/>
      </w:r>
      <w:r>
        <w:rPr>
          <w:rFonts w:ascii="Times New Roman"/>
          <w:b w:val="false"/>
          <w:i w:val="false"/>
          <w:color w:val="000000"/>
          <w:sz w:val="28"/>
        </w:rPr>
        <w:t>
      "7-1) жеке қаржыландыру жоспарлары;";
</w:t>
      </w:r>
      <w:r>
        <w:br/>
      </w:r>
      <w:r>
        <w:rPr>
          <w:rFonts w:ascii="Times New Roman"/>
          <w:b w:val="false"/>
          <w:i w:val="false"/>
          <w:color w:val="000000"/>
          <w:sz w:val="28"/>
        </w:rPr>
        <w:t>
      62) 93-бапта:
</w:t>
      </w:r>
      <w:r>
        <w:br/>
      </w:r>
      <w:r>
        <w:rPr>
          <w:rFonts w:ascii="Times New Roman"/>
          <w:b w:val="false"/>
          <w:i w:val="false"/>
          <w:color w:val="000000"/>
          <w:sz w:val="28"/>
        </w:rPr>
        <w:t>
      2-тармақта:
</w:t>
      </w:r>
      <w:r>
        <w:br/>
      </w:r>
      <w:r>
        <w:rPr>
          <w:rFonts w:ascii="Times New Roman"/>
          <w:b w:val="false"/>
          <w:i w:val="false"/>
          <w:color w:val="000000"/>
          <w:sz w:val="28"/>
        </w:rPr>
        <w:t>
      1) тармақшадағы "толық" деген сөз "жалпы сомада" деген сөздермен ауыстырылсын;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төмен тұрған бюджеттерге нысаналы трансферттер мен кредиттердi бөлу;";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Республикалық бюджеттi нақтылаған жағдайда тиiстi қаржы жылына арналған республикалық бюджет туралы заңды iске асыру туралы Қазақстан Республикасы Yкiметiнiң қаулысына өзгерiстер мен толықтырулар енгiзу туралы Қазақстан Республикасы Yкiметiнiң қаулысы тиiстi қаржы жылына арналған республикалық бюджет туралы заңға өзгерiстер мен толықтырулар енгiзу туралы заңға Қазақстан Республикасының Президентi қол қойған күннен бастап он күн iшiнде бекiтiледi.
</w:t>
      </w:r>
      <w:r>
        <w:br/>
      </w:r>
      <w:r>
        <w:rPr>
          <w:rFonts w:ascii="Times New Roman"/>
          <w:b w:val="false"/>
          <w:i w:val="false"/>
          <w:color w:val="000000"/>
          <w:sz w:val="28"/>
        </w:rPr>
        <w:t>
      Жергiлiктi бюджеттi нақтылаған жағдайда тиiстi қаржы жылына арналған жергiлiктi бюджет туралы мәслихаттың шешiмiн iске асыру туралы жергiлiктi атқарушы органның қаулысына өзгерiстер мен толықтырулар енгiзу туралы жергiлiктi атқарушы органның қаулысы тиiстi қаржы жылына арналған жергiлiктi бюджет туралы жергiлiктi мәслихат шешiмiне өзгерiстер мен толықтырулар енгiзу туралы мәслихат шешiмi бекiтiлгеннен кейiн екi апта мерзiмде бекiтiледi.";
</w:t>
      </w:r>
      <w:r>
        <w:br/>
      </w:r>
      <w:r>
        <w:rPr>
          <w:rFonts w:ascii="Times New Roman"/>
          <w:b w:val="false"/>
          <w:i w:val="false"/>
          <w:color w:val="000000"/>
          <w:sz w:val="28"/>
        </w:rPr>
        <w:t>
      63) 94-бапта:
</w:t>
      </w:r>
      <w:r>
        <w:br/>
      </w:r>
      <w:r>
        <w:rPr>
          <w:rFonts w:ascii="Times New Roman"/>
          <w:b w:val="false"/>
          <w:i w:val="false"/>
          <w:color w:val="000000"/>
          <w:sz w:val="28"/>
        </w:rPr>
        <w:t>
      2-тармақ "отырып жасалады" деген сөздерден кейiн "және бюджеттiк бағдарламалардың тиiмдiлiгiн бағалау yшiн негiз болып табылады" деген сөздермен толықтырылсын;
</w:t>
      </w:r>
      <w:r>
        <w:br/>
      </w:r>
      <w:r>
        <w:rPr>
          <w:rFonts w:ascii="Times New Roman"/>
          <w:b w:val="false"/>
          <w:i w:val="false"/>
          <w:color w:val="000000"/>
          <w:sz w:val="28"/>
        </w:rPr>
        <w:t>
      3-тармақта:
</w:t>
      </w:r>
      <w:r>
        <w:br/>
      </w:r>
      <w:r>
        <w:rPr>
          <w:rFonts w:ascii="Times New Roman"/>
          <w:b w:val="false"/>
          <w:i w:val="false"/>
          <w:color w:val="000000"/>
          <w:sz w:val="28"/>
        </w:rPr>
        <w:t>
      мынадай мазмұндағы 1-1) тармақшамен толықтырылсын:
</w:t>
      </w:r>
      <w:r>
        <w:br/>
      </w:r>
      <w:r>
        <w:rPr>
          <w:rFonts w:ascii="Times New Roman"/>
          <w:b w:val="false"/>
          <w:i w:val="false"/>
          <w:color w:val="000000"/>
          <w:sz w:val="28"/>
        </w:rPr>
        <w:t>
      "1-1) мемлекеттiк функциялар мемлекеттiк басқару органының бiр деңгейiнен екiншiсiне, бiр мемлекеттiк органнан екiншiсiне немесе мемлекеттiк емес секторға берiлген;";
</w:t>
      </w:r>
      <w:r>
        <w:br/>
      </w:r>
      <w:r>
        <w:rPr>
          <w:rFonts w:ascii="Times New Roman"/>
          <w:b w:val="false"/>
          <w:i w:val="false"/>
          <w:color w:val="000000"/>
          <w:sz w:val="28"/>
        </w:rPr>
        <w:t>
      2) тармақша "Қазақстан Республикасы" деген сөздердiң алдынан ", мақсаттар, мiндеттер, iс-шаралар, жауапты орындаушылар, iске асыру мерзiмдерi, күтiлетiн нәтижелер мен көрсеткiштер өзгерген жағдайда" деген сөздермен толықтырылсын;
</w:t>
      </w:r>
      <w:r>
        <w:br/>
      </w:r>
      <w:r>
        <w:rPr>
          <w:rFonts w:ascii="Times New Roman"/>
          <w:b w:val="false"/>
          <w:i w:val="false"/>
          <w:color w:val="000000"/>
          <w:sz w:val="28"/>
        </w:rPr>
        <w:t>
      3) тармақшадағы "қажет болған" деген сөздерден кейiн ";" белгiсi қойылып, мынадай мазмұндағы 4) тармақшамен толықтырылсын:
</w:t>
      </w:r>
      <w:r>
        <w:br/>
      </w:r>
      <w:r>
        <w:rPr>
          <w:rFonts w:ascii="Times New Roman"/>
          <w:b w:val="false"/>
          <w:i w:val="false"/>
          <w:color w:val="000000"/>
          <w:sz w:val="28"/>
        </w:rPr>
        <w:t>
      "4) осы Кодекстiң 108-бабының 5-тармағында көзделген";
</w:t>
      </w:r>
      <w:r>
        <w:br/>
      </w:r>
      <w:r>
        <w:rPr>
          <w:rFonts w:ascii="Times New Roman"/>
          <w:b w:val="false"/>
          <w:i w:val="false"/>
          <w:color w:val="000000"/>
          <w:sz w:val="28"/>
        </w:rPr>
        <w:t>
      64) 96-бапта:
</w:t>
      </w:r>
      <w:r>
        <w:br/>
      </w:r>
      <w:r>
        <w:rPr>
          <w:rFonts w:ascii="Times New Roman"/>
          <w:b w:val="false"/>
          <w:i w:val="false"/>
          <w:color w:val="000000"/>
          <w:sz w:val="28"/>
        </w:rPr>
        <w:t>
      1-тармақтағы "бюджеттi атқару жөнiндегi уәкiлеттi" деген сөздер "қазынашылық" деген сөзбен ауыстырылсын;
</w:t>
      </w:r>
      <w:r>
        <w:br/>
      </w:r>
      <w:r>
        <w:rPr>
          <w:rFonts w:ascii="Times New Roman"/>
          <w:b w:val="false"/>
          <w:i w:val="false"/>
          <w:color w:val="000000"/>
          <w:sz w:val="28"/>
        </w:rPr>
        <w:t>
      2-тармақтың 2) тармақшасы "бюджет деңгейлерi" деген сөздер "республикалық, жергiлiктi бюджеттер мен Қазақстан Республикасы Ұлттық қор" деген сөздермен ауыстырылсын;
</w:t>
      </w:r>
      <w:r>
        <w:br/>
      </w:r>
      <w:r>
        <w:rPr>
          <w:rFonts w:ascii="Times New Roman"/>
          <w:b w:val="false"/>
          <w:i w:val="false"/>
          <w:color w:val="000000"/>
          <w:sz w:val="28"/>
        </w:rPr>
        <w:t>
      65) 98-бап мынадай редакцияда жазылсын:
</w:t>
      </w:r>
    </w:p>
    <w:p>
      <w:pPr>
        <w:spacing w:after="0"/>
        <w:ind w:left="0"/>
        <w:jc w:val="both"/>
      </w:pPr>
      <w:r>
        <w:rPr>
          <w:rFonts w:ascii="Times New Roman"/>
          <w:b w:val="false"/>
          <w:i w:val="false"/>
          <w:color w:val="000000"/>
          <w:sz w:val="28"/>
        </w:rPr>
        <w:t>
      "98-бап. Түсiмдердi республикалық, жергiлiктi бюджеттер мен
</w:t>
      </w:r>
      <w:r>
        <w:br/>
      </w:r>
      <w:r>
        <w:rPr>
          <w:rFonts w:ascii="Times New Roman"/>
          <w:b w:val="false"/>
          <w:i w:val="false"/>
          <w:color w:val="000000"/>
          <w:sz w:val="28"/>
        </w:rPr>
        <w:t>
               Қазақстан Республикасының Ұлттық қоры арасында бөлу
</w:t>
      </w:r>
    </w:p>
    <w:p>
      <w:pPr>
        <w:spacing w:after="0"/>
        <w:ind w:left="0"/>
        <w:jc w:val="both"/>
      </w:pPr>
      <w:r>
        <w:rPr>
          <w:rFonts w:ascii="Times New Roman"/>
          <w:b w:val="false"/>
          <w:i w:val="false"/>
          <w:color w:val="000000"/>
          <w:sz w:val="28"/>
        </w:rPr>
        <w:t>
      Түсiмдердi республикалық, жергiлiктi бюджеттер мен Қазақстан Республикасы Ұлттық қор арасында бөлудi осы Кодекске сәйкес әрбiр жұмыс күнi бюджеттi атқару жөнiндегi орталық уәкiлеттi орган жүзеге асырады.";
</w:t>
      </w:r>
      <w:r>
        <w:br/>
      </w:r>
      <w:r>
        <w:rPr>
          <w:rFonts w:ascii="Times New Roman"/>
          <w:b w:val="false"/>
          <w:i w:val="false"/>
          <w:color w:val="000000"/>
          <w:sz w:val="28"/>
        </w:rPr>
        <w:t>
      66) 100-бапта:
</w:t>
      </w:r>
      <w:r>
        <w:br/>
      </w:r>
      <w:r>
        <w:rPr>
          <w:rFonts w:ascii="Times New Roman"/>
          <w:b w:val="false"/>
          <w:i w:val="false"/>
          <w:color w:val="000000"/>
          <w:sz w:val="28"/>
        </w:rPr>
        <w:t>
      1-тармақ "уәкiлеттi органның," деген сөздерден кейiн "қазынашылық органдарының," деген сөздермен толықтырылсын;
</w:t>
      </w:r>
      <w:r>
        <w:br/>
      </w:r>
      <w:r>
        <w:rPr>
          <w:rFonts w:ascii="Times New Roman"/>
          <w:b w:val="false"/>
          <w:i w:val="false"/>
          <w:color w:val="000000"/>
          <w:sz w:val="28"/>
        </w:rPr>
        <w:t>
      "толық және уақтылы орындауға" деген сөздер "мақсатқа уақтылы қол жеткiзуге"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мiндеттемелер мен төлемдер бойынша жеке қаржыландыру жоспарларын, мiндеттемелер мен төлемдер бойынша бюджеттiк бағдарламаларды (кiшi бағдарламаларды) қаржыландыру жоспарларын жасау және бекiту;";
</w:t>
      </w:r>
      <w:r>
        <w:br/>
      </w:r>
      <w:r>
        <w:rPr>
          <w:rFonts w:ascii="Times New Roman"/>
          <w:b w:val="false"/>
          <w:i w:val="false"/>
          <w:color w:val="000000"/>
          <w:sz w:val="28"/>
        </w:rPr>
        <w:t>
      6) тармақшасы алып тасталсын;
</w:t>
      </w:r>
      <w:r>
        <w:br/>
      </w:r>
      <w:r>
        <w:rPr>
          <w:rFonts w:ascii="Times New Roman"/>
          <w:b w:val="false"/>
          <w:i w:val="false"/>
          <w:color w:val="000000"/>
          <w:sz w:val="28"/>
        </w:rPr>
        <w:t>
      67) 101-бапта:
</w:t>
      </w:r>
      <w:r>
        <w:br/>
      </w:r>
      <w:r>
        <w:rPr>
          <w:rFonts w:ascii="Times New Roman"/>
          <w:b w:val="false"/>
          <w:i w:val="false"/>
          <w:color w:val="000000"/>
          <w:sz w:val="28"/>
        </w:rPr>
        <w:t>
      2-тармақта:
</w:t>
      </w:r>
      <w:r>
        <w:br/>
      </w:r>
      <w:r>
        <w:rPr>
          <w:rFonts w:ascii="Times New Roman"/>
          <w:b w:val="false"/>
          <w:i w:val="false"/>
          <w:color w:val="000000"/>
          <w:sz w:val="28"/>
        </w:rPr>
        <w:t>
      "әкiмшiлерi" деген сөзден кейiн "жеке қаржыландыру жоспарларын ескере отырып," деген сөздермен толықтырылсын;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Мемлекеттiк мекемелер жеке қаржыландыру жоспарларын әзiрлейдi және оларды бекiту үшiн және бюджеттiк бағдарламаларды (кiшi бағдарламаларды) қаржыландыру жоспарларын әзiрлеу үшiн бюджеттiк бағдарламалар әкiмшiлерiне бередi.";
</w:t>
      </w:r>
      <w:r>
        <w:br/>
      </w:r>
      <w:r>
        <w:rPr>
          <w:rFonts w:ascii="Times New Roman"/>
          <w:b w:val="false"/>
          <w:i w:val="false"/>
          <w:color w:val="000000"/>
          <w:sz w:val="28"/>
        </w:rPr>
        <w:t>
      6-тармақ "мен қаржыландырудың" деген сөздерден кейiн "және жеке қаржыландыру жоспарының" деген сөздермен толықтырылсын;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Бюджеттiк бағдарламалардың әкiмшiлерi жеке қаржыландыру жоспарларын бекiтудi қамтамасыз етедi және оларды бюджеттi атқару жөнiндегi орталық уәкiлеттi органға табыс етедi.
</w:t>
      </w:r>
      <w:r>
        <w:br/>
      </w:r>
      <w:r>
        <w:rPr>
          <w:rFonts w:ascii="Times New Roman"/>
          <w:b w:val="false"/>
          <w:i w:val="false"/>
          <w:color w:val="000000"/>
          <w:sz w:val="28"/>
        </w:rPr>
        <w:t>
      Бюджет шығыстарының экономикалық жiктемесiне сәйкес мiндеттемелер бойынша бюджеттiк бағдарламаларды (кiшi бағдарламаларды) қаржыландыру жоспарлары мен жеке қаржыландыру жоспарлары, ал төлемдер бойынша айларға бөле отырып, бюджеттiк бағдарламалар (кiшi бағдарламалар) бөлiнiсiнде бюджеттi атқару жөнiндегi орталық уәкiлеттi органға табыс етедi.";
</w:t>
      </w:r>
      <w:r>
        <w:br/>
      </w:r>
      <w:r>
        <w:rPr>
          <w:rFonts w:ascii="Times New Roman"/>
          <w:b w:val="false"/>
          <w:i w:val="false"/>
          <w:color w:val="000000"/>
          <w:sz w:val="28"/>
        </w:rPr>
        <w:t>
      8-тармақта:
</w:t>
      </w:r>
      <w:r>
        <w:br/>
      </w:r>
      <w:r>
        <w:rPr>
          <w:rFonts w:ascii="Times New Roman"/>
          <w:b w:val="false"/>
          <w:i w:val="false"/>
          <w:color w:val="000000"/>
          <w:sz w:val="28"/>
        </w:rPr>
        <w:t>
      екiншi бөлiктегi 1), 2), 3) және 4) тармақшалар мынадай редакцияда жазылсын:
</w:t>
      </w:r>
      <w:r>
        <w:br/>
      </w:r>
      <w:r>
        <w:rPr>
          <w:rFonts w:ascii="Times New Roman"/>
          <w:b w:val="false"/>
          <w:i w:val="false"/>
          <w:color w:val="000000"/>
          <w:sz w:val="28"/>
        </w:rPr>
        <w:t>
      "1) бюджеттiк бағдарламалар әкiмшiлерiне:
</w:t>
      </w:r>
      <w:r>
        <w:br/>
      </w:r>
      <w:r>
        <w:rPr>
          <w:rFonts w:ascii="Times New Roman"/>
          <w:b w:val="false"/>
          <w:i w:val="false"/>
          <w:color w:val="000000"/>
          <w:sz w:val="28"/>
        </w:rPr>
        <w:t>
      бюджеттiк бағдарламаның паспортына сәйкес келу;
</w:t>
      </w:r>
      <w:r>
        <w:br/>
      </w:r>
      <w:r>
        <w:rPr>
          <w:rFonts w:ascii="Times New Roman"/>
          <w:b w:val="false"/>
          <w:i w:val="false"/>
          <w:color w:val="000000"/>
          <w:sz w:val="28"/>
        </w:rPr>
        <w:t>
      бюджеттiк бағдарламаның паспортында көзделген iс-шараларды уақтылы әрi сапалы орындауды және бюджет қаражатын тиiмдi пайдалануды қамтамасыз ету;
</w:t>
      </w:r>
      <w:r>
        <w:br/>
      </w:r>
      <w:r>
        <w:rPr>
          <w:rFonts w:ascii="Times New Roman"/>
          <w:b w:val="false"/>
          <w:i w:val="false"/>
          <w:color w:val="000000"/>
          <w:sz w:val="28"/>
        </w:rPr>
        <w:t>
      2) мемлекеттiк мекемелерге:
</w:t>
      </w:r>
      <w:r>
        <w:br/>
      </w:r>
      <w:r>
        <w:rPr>
          <w:rFonts w:ascii="Times New Roman"/>
          <w:b w:val="false"/>
          <w:i w:val="false"/>
          <w:color w:val="000000"/>
          <w:sz w:val="28"/>
        </w:rPr>
        <w:t>
      мiндеттемелер мен төлемдер бойынша жеке қаржыландыру жоспарына сәйкес мемлекеттiк мекемелер қабылдайтын мiндеттемелердi орындауды қамтамасыз ету;
</w:t>
      </w:r>
      <w:r>
        <w:br/>
      </w:r>
      <w:r>
        <w:rPr>
          <w:rFonts w:ascii="Times New Roman"/>
          <w:b w:val="false"/>
          <w:i w:val="false"/>
          <w:color w:val="000000"/>
          <w:sz w:val="28"/>
        </w:rPr>
        <w:t>
      жеке қаржыландыру жоспарларының бюджеттiк бағдарламаларды (кiшi бағдарламаларды) қаржыландыру жоспарларына сәйкес келуi;";
</w:t>
      </w:r>
      <w:r>
        <w:br/>
      </w:r>
      <w:r>
        <w:rPr>
          <w:rFonts w:ascii="Times New Roman"/>
          <w:b w:val="false"/>
          <w:i w:val="false"/>
          <w:color w:val="000000"/>
          <w:sz w:val="28"/>
        </w:rPr>
        <w:t>
      68) 102-бапта:
</w:t>
      </w:r>
      <w:r>
        <w:br/>
      </w:r>
      <w:r>
        <w:rPr>
          <w:rFonts w:ascii="Times New Roman"/>
          <w:b w:val="false"/>
          <w:i w:val="false"/>
          <w:color w:val="000000"/>
          <w:sz w:val="28"/>
        </w:rPr>
        <w:t>
      1-тармақтағы "Түсiмдер" деген сөз "Жоғары тұрған бюджеттен алынған пайдаланылмаған нысаналы трансферттердi шегерiп тастағандағы бюджет қаражатының бос қалдықтарын ескере отырып, бюджеттiк бағдарлама (кiшi бағдарлама) деңгейiндегi" деген сөздермен ауыстырылсын;
</w:t>
      </w:r>
      <w:r>
        <w:br/>
      </w:r>
      <w:r>
        <w:rPr>
          <w:rFonts w:ascii="Times New Roman"/>
          <w:b w:val="false"/>
          <w:i w:val="false"/>
          <w:color w:val="000000"/>
          <w:sz w:val="28"/>
        </w:rPr>
        <w:t>
      3-тармақ "қаржыландырудың" деген сөзден кейiн "төлемдер бойынша" деген сөздермен толықтырылсын;
</w:t>
      </w:r>
      <w:r>
        <w:br/>
      </w:r>
      <w:r>
        <w:rPr>
          <w:rFonts w:ascii="Times New Roman"/>
          <w:b w:val="false"/>
          <w:i w:val="false"/>
          <w:color w:val="000000"/>
          <w:sz w:val="28"/>
        </w:rPr>
        <w:t>
      "қаржыландыру" деген сөз "қаржыландырудың төлемдер бойынша" деген сөздермен ауыстырылсын;
</w:t>
      </w:r>
      <w:r>
        <w:br/>
      </w:r>
      <w:r>
        <w:rPr>
          <w:rFonts w:ascii="Times New Roman"/>
          <w:b w:val="false"/>
          <w:i w:val="false"/>
          <w:color w:val="000000"/>
          <w:sz w:val="28"/>
        </w:rPr>
        <w:t>
      "сәйкес" деген сөзден кейiн "мемлекеттiк мекемелердiң мiндеттемелер қабылдауы және" деген сөздермен толықтырылсын;
</w:t>
      </w:r>
      <w:r>
        <w:br/>
      </w:r>
      <w:r>
        <w:rPr>
          <w:rFonts w:ascii="Times New Roman"/>
          <w:b w:val="false"/>
          <w:i w:val="false"/>
          <w:color w:val="000000"/>
          <w:sz w:val="28"/>
        </w:rPr>
        <w:t>
      5-тармақ "орталық" деген сөзден кейiн "қазынашылық орган" деген сөздермен толықтырылсын;
</w:t>
      </w:r>
      <w:r>
        <w:br/>
      </w:r>
      <w:r>
        <w:rPr>
          <w:rFonts w:ascii="Times New Roman"/>
          <w:b w:val="false"/>
          <w:i w:val="false"/>
          <w:color w:val="000000"/>
          <w:sz w:val="28"/>
        </w:rPr>
        <w:t>
      "жергiлiктi уәкiлеттi органдар" деген сөздер "облыстың, республикалық маңызы бар қаланың, астананың, ауданның (облыстық маңызы бар қаланың) уәкiлеттi органдары" деген сөздермен ауыстырылсын;
</w:t>
      </w:r>
      <w:r>
        <w:br/>
      </w:r>
      <w:r>
        <w:rPr>
          <w:rFonts w:ascii="Times New Roman"/>
          <w:b w:val="false"/>
          <w:i w:val="false"/>
          <w:color w:val="000000"/>
          <w:sz w:val="28"/>
        </w:rPr>
        <w:t>
      6-тармақ мынадай редакцияда жазылсын:
</w:t>
      </w:r>
      <w:r>
        <w:br/>
      </w:r>
      <w:r>
        <w:rPr>
          <w:rFonts w:ascii="Times New Roman"/>
          <w:b w:val="false"/>
          <w:i w:val="false"/>
          <w:color w:val="000000"/>
          <w:sz w:val="28"/>
        </w:rPr>
        <w:t>
      "6. Жылдық сомаларды қоса алғанда, түсiмдер мен қаржыландырудың жиынтық жоспарына, мiндеттемелер бойынша қаржыландырудың жиынтық жоспарына өзгерiстер мен толықтырулар енгiзудi орталық қазынашылық органы, жергiлiктi бюджеттер бойынша - бюджеттi атқару жөнiндегi облыстың, республикалық маңызы бар қаланың, астананың, ауданның (облыстық маңызы бар қаланың) уәкiлеттi органдары Қазақстан Республикасының Үкiметi айқындайтын тәртiппен жүзеге асырады.";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Бюджеттi атқару жөнiндегi облыстың, республикалық маңызы бар қаланың, астананың, ауданның (облыстық маңызы бар қаланың) уәкiлеттi органдары түсiмдер мен қаржыландырудың жиынтық жоспарын, мiндеттемелер бойынша қаржыландырудың жиынтық жоспарын аумақтық қазынашылық органдарға табыс етедi.";
</w:t>
      </w:r>
      <w:r>
        <w:br/>
      </w:r>
      <w:r>
        <w:rPr>
          <w:rFonts w:ascii="Times New Roman"/>
          <w:b w:val="false"/>
          <w:i w:val="false"/>
          <w:color w:val="000000"/>
          <w:sz w:val="28"/>
        </w:rPr>
        <w:t>
      69) 103-баптың 2-тармағы мынадай редакцияда жазылсын:
</w:t>
      </w:r>
      <w:r>
        <w:br/>
      </w:r>
      <w:r>
        <w:rPr>
          <w:rFonts w:ascii="Times New Roman"/>
          <w:b w:val="false"/>
          <w:i w:val="false"/>
          <w:color w:val="000000"/>
          <w:sz w:val="28"/>
        </w:rPr>
        <w:t>
      "2. Мiндеттемелер бойынша бюджеттiк бағдарламалардың (кiшi бағдарламалардың) қаржыландыру жоспарларына және жеке қаржыландыру жоспарларына сәйкес рұқсаттар берiледi.";
</w:t>
      </w:r>
      <w:r>
        <w:br/>
      </w:r>
      <w:r>
        <w:rPr>
          <w:rFonts w:ascii="Times New Roman"/>
          <w:b w:val="false"/>
          <w:i w:val="false"/>
          <w:color w:val="000000"/>
          <w:sz w:val="28"/>
        </w:rPr>
        <w:t>
      70) 104-бапта:
</w:t>
      </w:r>
      <w:r>
        <w:br/>
      </w:r>
      <w:r>
        <w:rPr>
          <w:rFonts w:ascii="Times New Roman"/>
          <w:b w:val="false"/>
          <w:i w:val="false"/>
          <w:color w:val="000000"/>
          <w:sz w:val="28"/>
        </w:rPr>
        <w:t>
      1-тармақтағы "қаржыландыру жоспарларында бекiтiлген сомалар" деген сөздер "жеке қаржыландыру жоспарларында бекiтiлген соммаларға сәйкес берiлген сомалар, рұқсаттар" деген сөзбен ауыстырылсын;
</w:t>
      </w:r>
      <w:r>
        <w:br/>
      </w:r>
      <w:r>
        <w:rPr>
          <w:rFonts w:ascii="Times New Roman"/>
          <w:b w:val="false"/>
          <w:i w:val="false"/>
          <w:color w:val="000000"/>
          <w:sz w:val="28"/>
        </w:rPr>
        <w:t>
      2-тармақ мынадай мазмұндағы бөлiктермен толықтырылсын:
</w:t>
      </w:r>
      <w:r>
        <w:br/>
      </w:r>
      <w:r>
        <w:rPr>
          <w:rFonts w:ascii="Times New Roman"/>
          <w:b w:val="false"/>
          <w:i w:val="false"/>
          <w:color w:val="000000"/>
          <w:sz w:val="28"/>
        </w:rPr>
        <w:t>
      "Мемлекеттiк мекемелердiң азаматтық-құқықтық мәмiлелерiн тiркеуді жүзеге асырған кезде бюджеттi атқару жөнiндегi орталық уәкiлеттi орган оларды берiлген рұқсаттар сомаларына сәйкестiгiн тексередi.
</w:t>
      </w:r>
      <w:r>
        <w:br/>
      </w:r>
      <w:r>
        <w:rPr>
          <w:rFonts w:ascii="Times New Roman"/>
          <w:b w:val="false"/>
          <w:i w:val="false"/>
          <w:color w:val="000000"/>
          <w:sz w:val="28"/>
        </w:rPr>
        <w:t>
      Бюджеттi атқару жөнiндегi орталық уәкiлеттi органның және мемлекеттiк мекемелердiң бiрiншi басшысының қолы және мөрi қойылған азаматтық-құқықтық мәмiлелердi (мiндеттемелердi) тiркеу туралы хабарлама бюджеттi атқару жөнiндегi орталық уәкiлеттi органда азаматтық-құқықтық мәмiлелердi (мiндеттемелердi) тiркеу туралы растайтын құжат болып табылады.
</w:t>
      </w:r>
      <w:r>
        <w:br/>
      </w:r>
      <w:r>
        <w:rPr>
          <w:rFonts w:ascii="Times New Roman"/>
          <w:b w:val="false"/>
          <w:i w:val="false"/>
          <w:color w:val="000000"/>
          <w:sz w:val="28"/>
        </w:rPr>
        <w:t>
      Хабарламаның нысанын, оны ресiмдеу тәртiбiн, ұсынуды Қазақстан Республикасының Үкiметi айқындайды.";
</w:t>
      </w:r>
      <w:r>
        <w:br/>
      </w:r>
      <w:r>
        <w:rPr>
          <w:rFonts w:ascii="Times New Roman"/>
          <w:b w:val="false"/>
          <w:i w:val="false"/>
          <w:color w:val="000000"/>
          <w:sz w:val="28"/>
        </w:rPr>
        <w:t>
      3-тармақтағы "мемлекеттiк мекемелердiң азаматтық-құқықтық мәмiлелер жасасуына" деген сөздер "мемлекеттiк мекемелер жасасқан азаматтық-құқықтық мәмілелер тiркеуге" деген сөздермен ауыстырылсын;
</w:t>
      </w:r>
      <w:r>
        <w:br/>
      </w:r>
      <w:r>
        <w:rPr>
          <w:rFonts w:ascii="Times New Roman"/>
          <w:b w:val="false"/>
          <w:i w:val="false"/>
          <w:color w:val="000000"/>
          <w:sz w:val="28"/>
        </w:rPr>
        <w:t>
      71) 105-бапта:
</w:t>
      </w:r>
      <w:r>
        <w:br/>
      </w:r>
      <w:r>
        <w:rPr>
          <w:rFonts w:ascii="Times New Roman"/>
          <w:b w:val="false"/>
          <w:i w:val="false"/>
          <w:color w:val="000000"/>
          <w:sz w:val="28"/>
        </w:rPr>
        <w:t>
      1-тармақ "орталық" деген сөзден кейiн "қазынашылық органы" деген сөздермен толықтырылсын;
</w:t>
      </w:r>
      <w:r>
        <w:br/>
      </w:r>
      <w:r>
        <w:rPr>
          <w:rFonts w:ascii="Times New Roman"/>
          <w:b w:val="false"/>
          <w:i w:val="false"/>
          <w:color w:val="000000"/>
          <w:sz w:val="28"/>
        </w:rPr>
        <w:t>
      2, 3-тармақтар мынадай редакцияда жазылсын:
</w:t>
      </w:r>
      <w:r>
        <w:br/>
      </w:r>
      <w:r>
        <w:rPr>
          <w:rFonts w:ascii="Times New Roman"/>
          <w:b w:val="false"/>
          <w:i w:val="false"/>
          <w:color w:val="000000"/>
          <w:sz w:val="28"/>
        </w:rPr>
        <w:t>
      "2. Растайтын құжаттар - бюджеттi атқару жөнiндегi орталық уәкiлеттi органның бiрiншi басшылары тiркелген азаматтық-құқықтық мәмiленiң шарттарына немесе Қазақстан Республикасының заңнамалық актiсiне сәйкес келетiн тауарларды жеткiзу, жұмыстарды орындау немесе қызметтердi көрсету бойынша қызметтер көрсететiн заңды тұлғалар мемлекеттiк мекеменiң бiрiншi басшысы мен бас бухгалтерi қол қойған және олардың мөрi және төлеушоттары бар мемлекеттiк мекемелердiң азаматтық-құқықтық мәмiлелерiн (мiндеттемелерiн) тiркеу туралы хабарлама.
</w:t>
      </w:r>
      <w:r>
        <w:br/>
      </w:r>
      <w:r>
        <w:rPr>
          <w:rFonts w:ascii="Times New Roman"/>
          <w:b w:val="false"/>
          <w:i w:val="false"/>
          <w:color w:val="000000"/>
          <w:sz w:val="28"/>
        </w:rPr>
        <w:t>
      Мемлекеттiк мекемелердiң заңды тұлғалар тауарларды жеткiзу, жұмыстарды орындау немесе қызметтердi көрсету жөнiнде көрсеткен қызметтердi бюджеттi атқару жөнiндегi орталық уәкiлеттi органда тiркелгендерге сәйкес алғанын растаудың дұрыстығы үшiн мемлекеттiк мекеме жауапты болады.
</w:t>
      </w:r>
      <w:r>
        <w:br/>
      </w:r>
      <w:r>
        <w:rPr>
          <w:rFonts w:ascii="Times New Roman"/>
          <w:b w:val="false"/>
          <w:i w:val="false"/>
          <w:color w:val="000000"/>
          <w:sz w:val="28"/>
        </w:rPr>
        <w:t>
      3. Төлеуге берiлетiн шот - мемлекеттiк мекемелердiң мiндеттемелердi орындағанын растайтын құжат және бюджеттi атқару жөнiндегi орталық уәкiлеттi орган үшiн бюджет қаражатын алушының пайдасына төлемдер мен аударымдарды жүзеге асыру үшiн негiз болып табылады.
</w:t>
      </w:r>
      <w:r>
        <w:br/>
      </w:r>
      <w:r>
        <w:rPr>
          <w:rFonts w:ascii="Times New Roman"/>
          <w:b w:val="false"/>
          <w:i w:val="false"/>
          <w:color w:val="000000"/>
          <w:sz w:val="28"/>
        </w:rPr>
        <w:t>
      Бюджеттен төленетiн төлемдер мен аударымдар оларды жүргiзу уақытында тиiстi бюджеттегi қолма-қол ақшаның бақылау шотындағы бюджет қаражатының қалдығы шегiнде жүзеге асырылады.
</w:t>
      </w:r>
      <w:r>
        <w:br/>
      </w:r>
      <w:r>
        <w:rPr>
          <w:rFonts w:ascii="Times New Roman"/>
          <w:b w:val="false"/>
          <w:i w:val="false"/>
          <w:color w:val="000000"/>
          <w:sz w:val="28"/>
        </w:rPr>
        <w:t>
      Төлеуге берiлетiн шоттарды ресiмдеу, ұсыну, пайдалану нысанын, тәртiбiн Қазақстан Республикасының Yкiметi айқындайды.
</w:t>
      </w:r>
      <w:r>
        <w:br/>
      </w:r>
      <w:r>
        <w:rPr>
          <w:rFonts w:ascii="Times New Roman"/>
          <w:b w:val="false"/>
          <w:i w:val="false"/>
          <w:color w:val="000000"/>
          <w:sz w:val="28"/>
        </w:rPr>
        <w:t>
      Төлем құжаттарын ресiмдеу, ұсыну және пайдалану тәртiбi Қазақстан Республикасының төлемдер және ақша аударымдары туралы заңдарында белгiленедi.";
</w:t>
      </w:r>
      <w:r>
        <w:br/>
      </w:r>
      <w:r>
        <w:rPr>
          <w:rFonts w:ascii="Times New Roman"/>
          <w:b w:val="false"/>
          <w:i w:val="false"/>
          <w:color w:val="000000"/>
          <w:sz w:val="28"/>
        </w:rPr>
        <w:t>
      4-тармақтың 2) тармақшасы мынадай редакцияда жазылсын:
</w:t>
      </w:r>
      <w:r>
        <w:br/>
      </w:r>
      <w:r>
        <w:rPr>
          <w:rFonts w:ascii="Times New Roman"/>
          <w:b w:val="false"/>
          <w:i w:val="false"/>
          <w:color w:val="000000"/>
          <w:sz w:val="28"/>
        </w:rPr>
        <w:t>
      "2) экономикалық сыныптама бойынша мiндеттемелер жөнiндегi қаржыландыру жоспарлары мен жеке қаржыландыру жоспарларына және бюджеттiк бағдарлама (кiшi бағдарлама) деңгейiнде төлемдер мен мемлекеттiк мекемелердiң тiркелген мiндеттемелерiнiң сомалары бойынша қаржыландыру жоспарлары мен жеке қаржыландыру жоспарларына;";
</w:t>
      </w:r>
      <w:r>
        <w:br/>
      </w:r>
      <w:r>
        <w:rPr>
          <w:rFonts w:ascii="Times New Roman"/>
          <w:b w:val="false"/>
          <w:i w:val="false"/>
          <w:color w:val="000000"/>
          <w:sz w:val="28"/>
        </w:rPr>
        <w:t>
      5-тармақ мынадай мазмұндағы бөлiкпен толықтырылсын:
</w:t>
      </w:r>
      <w:r>
        <w:br/>
      </w:r>
      <w:r>
        <w:rPr>
          <w:rFonts w:ascii="Times New Roman"/>
          <w:b w:val="false"/>
          <w:i w:val="false"/>
          <w:color w:val="000000"/>
          <w:sz w:val="28"/>
        </w:rPr>
        <w:t>
      "Бюджеттi атқару жөнiндегi орталық уәкiлеттi орган бюджет қаражатын алушы тарапынан мiндеттемелердi толық орындаған кезде төлемдер мен аударымдарды жүзеге асыруды растау үшiн жүргiзiлген төлемдер туралы деректермен бiрге Азаматтық-құқықтық мәмiлелердi (мiндеттемелердi) тiркеу туралы хабарлама береді.";
</w:t>
      </w:r>
      <w:r>
        <w:br/>
      </w:r>
      <w:r>
        <w:rPr>
          <w:rFonts w:ascii="Times New Roman"/>
          <w:b w:val="false"/>
          <w:i w:val="false"/>
          <w:color w:val="000000"/>
          <w:sz w:val="28"/>
        </w:rPr>
        <w:t>
      6-тармақ мынадай редакцияда жазылсын:
</w:t>
      </w:r>
      <w:r>
        <w:br/>
      </w:r>
      <w:r>
        <w:rPr>
          <w:rFonts w:ascii="Times New Roman"/>
          <w:b w:val="false"/>
          <w:i w:val="false"/>
          <w:color w:val="000000"/>
          <w:sz w:val="28"/>
        </w:rPr>
        <w:t>
      "6. Бюджеттi атқару жөнiндегі орталық уәкiлеттi органның инкассалық өкiмдердi орындауы Қазақстан Республикасының Үкiметi белгiлейтiн тәртiппен жүзеге асырылады.";
</w:t>
      </w:r>
      <w:r>
        <w:br/>
      </w:r>
      <w:r>
        <w:rPr>
          <w:rFonts w:ascii="Times New Roman"/>
          <w:b w:val="false"/>
          <w:i w:val="false"/>
          <w:color w:val="000000"/>
          <w:sz w:val="28"/>
        </w:rPr>
        <w:t>
      72) 106-бапта: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Бюджеттi атқару жөнiндегі уәкiлетті орган төлемдердiң уақтылылығы мен толықтығын қамтамасыз ету үшiн бюджеттiк бағдарламалар (кiшi бағдарламалар) деңгейiндегi ағымдағы жылдың тиiстi кезеңiне арналған төлемдер бойынша қаржыландыру жоспарларына сәйкес республикалық және жергіліктi бюджеттерге түсетiн түсiмдер мен бюджет қаражатының бос қалдықтарын және жүргiзiлетiн төлемдердi ескере отырып, бюджет қаражатының (қолма-қол ақшаның) күтiлетiн көлемiн айқындайды.
</w:t>
      </w:r>
      <w:r>
        <w:br/>
      </w:r>
      <w:r>
        <w:rPr>
          <w:rFonts w:ascii="Times New Roman"/>
          <w:b w:val="false"/>
          <w:i w:val="false"/>
          <w:color w:val="000000"/>
          <w:sz w:val="28"/>
        </w:rPr>
        <w:t>
      Мемлекеттiк мекемелердiң орындалған мiндеттемелерiн бюджет қаражатымен (қолма-қол ақшамен) уақтылы қамтамасыз ету бюджеттi атқару жөнiндегi уәкiлеттi органның жауапкершiлiгi болып табылады.
</w:t>
      </w:r>
      <w:r>
        <w:br/>
      </w:r>
      <w:r>
        <w:rPr>
          <w:rFonts w:ascii="Times New Roman"/>
          <w:b w:val="false"/>
          <w:i w:val="false"/>
          <w:color w:val="000000"/>
          <w:sz w:val="28"/>
        </w:rPr>
        <w:t>
      Бюджеттi атқару жөнiндегi уәкiлеттi орган бюджет қаражатын (қолма-қол ақшаны) уақтылы басқарудың тиiмдi әдiсiн пайдаланады.
</w:t>
      </w:r>
      <w:r>
        <w:br/>
      </w:r>
      <w:r>
        <w:rPr>
          <w:rFonts w:ascii="Times New Roman"/>
          <w:b w:val="false"/>
          <w:i w:val="false"/>
          <w:color w:val="000000"/>
          <w:sz w:val="28"/>
        </w:rPr>
        <w:t>
      Қолма-қол ақша профицитi - өндiрiлетiн төлемдердiң болжамды көлемiнiң республикалық және жергiлiктi бюджеттерге түсетiн нақты түсiмдер мен ағымдағы қаржы жылынан бастап бюджет қаражатының бос қалдықтарының көлемiнен артуы.
</w:t>
      </w:r>
      <w:r>
        <w:br/>
      </w:r>
      <w:r>
        <w:rPr>
          <w:rFonts w:ascii="Times New Roman"/>
          <w:b w:val="false"/>
          <w:i w:val="false"/>
          <w:color w:val="000000"/>
          <w:sz w:val="28"/>
        </w:rPr>
        <w:t>
      Қолма-қол ақша тапшылығы - өндiрiлетiн төлемдердiң болжамды көлемiнiң республикалық және жергiлiктi бюджеттерге түсетiн түсімдер болжамы мен ағымдағы қаржы жылынан бастап бюджет қаражатының бос қалдықтарының көлемiнен артуы.
</w:t>
      </w:r>
      <w:r>
        <w:br/>
      </w:r>
      <w:r>
        <w:rPr>
          <w:rFonts w:ascii="Times New Roman"/>
          <w:b w:val="false"/>
          <w:i w:val="false"/>
          <w:color w:val="000000"/>
          <w:sz w:val="28"/>
        </w:rPr>
        <w:t>
      Тиiстi бюджеттiң ағымдағы қаржы жылының тиiстi кезеңiне арналған қолма-қол ақша тапшылығының жол берiлетiн шектi мөлшерi бекiтiлген, нақтыланған және түзетiлген республикалық және жергiлiктi бюджеттер тапшылығының тиiстi қаржы жылына арналған бекiтiлген сомасынан аспауға тиiс.
</w:t>
      </w:r>
      <w:r>
        <w:br/>
      </w:r>
      <w:r>
        <w:rPr>
          <w:rFonts w:ascii="Times New Roman"/>
          <w:b w:val="false"/>
          <w:i w:val="false"/>
          <w:color w:val="000000"/>
          <w:sz w:val="28"/>
        </w:rPr>
        <w:t>
      Ағымдағы жылдың тиiстi кезеңiнде республикалық бюджеттiң қолма-қол ақша тапшылығы болжамы жағдайында бюджеттi атқару жөнiндегi орталық уәкiлеттi орган мемлекеттiк бағалы қағаздар шығарады.
</w:t>
      </w:r>
      <w:r>
        <w:br/>
      </w:r>
      <w:r>
        <w:rPr>
          <w:rFonts w:ascii="Times New Roman"/>
          <w:b w:val="false"/>
          <w:i w:val="false"/>
          <w:color w:val="000000"/>
          <w:sz w:val="28"/>
        </w:rPr>
        <w:t>
      Ағымдағы қаржы жылының тиiстi кезеңiнде тиiстi жергiлiктi бюджеттен қолма-қол ақша тапшылығы күтiлетiн жағдайда жергiлiктi атқарушы орган жоғары тұрған бюджеттен қарыз алуды жүзеге асырады.";
</w:t>
      </w:r>
      <w:r>
        <w:br/>
      </w:r>
      <w:r>
        <w:rPr>
          <w:rFonts w:ascii="Times New Roman"/>
          <w:b w:val="false"/>
          <w:i w:val="false"/>
          <w:color w:val="000000"/>
          <w:sz w:val="28"/>
        </w:rPr>
        <w:t>
      73) 107, 108-баптар мынадай редакцияда жазылсын:
</w:t>
      </w:r>
    </w:p>
    <w:p>
      <w:pPr>
        <w:spacing w:after="0"/>
        <w:ind w:left="0"/>
        <w:jc w:val="both"/>
      </w:pPr>
      <w:r>
        <w:rPr>
          <w:rFonts w:ascii="Times New Roman"/>
          <w:b w:val="false"/>
          <w:i w:val="false"/>
          <w:color w:val="000000"/>
          <w:sz w:val="28"/>
        </w:rPr>
        <w:t>
      "107-бап. Қазақстан Республикасының Ұлттық қорынан берiлетiн
</w:t>
      </w:r>
      <w:r>
        <w:br/>
      </w:r>
      <w:r>
        <w:rPr>
          <w:rFonts w:ascii="Times New Roman"/>
          <w:b w:val="false"/>
          <w:i w:val="false"/>
          <w:color w:val="000000"/>
          <w:sz w:val="28"/>
        </w:rPr>
        <w:t>
                кепiлдiк берiлген трансферттi пайдалану
</w:t>
      </w:r>
    </w:p>
    <w:p>
      <w:pPr>
        <w:spacing w:after="0"/>
        <w:ind w:left="0"/>
        <w:jc w:val="both"/>
      </w:pPr>
      <w:r>
        <w:rPr>
          <w:rFonts w:ascii="Times New Roman"/>
          <w:b w:val="false"/>
          <w:i w:val="false"/>
          <w:color w:val="000000"/>
          <w:sz w:val="28"/>
        </w:rPr>
        <w:t>
      1. Бюджеттi атқару жөнiндегi орталық уәкiлеттi орган ай сайын Қазақстан Республикасының Үкiметi айқындайтын тәртiппен, Қазақстан Республикасы Ұлттық Банкiмен келiсiм бойынша:
</w:t>
      </w:r>
      <w:r>
        <w:br/>
      </w:r>
      <w:r>
        <w:rPr>
          <w:rFonts w:ascii="Times New Roman"/>
          <w:b w:val="false"/>
          <w:i w:val="false"/>
          <w:color w:val="000000"/>
          <w:sz w:val="28"/>
        </w:rPr>
        <w:t>
      1) республикалық бюджетке түсетiн түсiмдер жөнiндегi және бюджет қаражатының қалдықтарын болжау негiзiнде тиiстi қаржы жылына арналған бекiтiлген республикалық бюджет туралы заң шеңберiнде бюджеттiк даму бағдарламалары (кiшi бағдарламалары) бойынша төлемдердi жүзеге асыру үшiн Қазақстан Республикасының Ұлттық қорынан республикалық бюджетке берiлетiн кепiлдiк берiлген трансферттiң қажеттi сомасын айқындайды;
</w:t>
      </w:r>
      <w:r>
        <w:br/>
      </w:r>
      <w:r>
        <w:rPr>
          <w:rFonts w:ascii="Times New Roman"/>
          <w:b w:val="false"/>
          <w:i w:val="false"/>
          <w:color w:val="000000"/>
          <w:sz w:val="28"/>
        </w:rPr>
        <w:t>
      2) Қазақстан Республикасы Ұлттық Банкiне айлар бойынша соманы көрсете отырып, Қазақстан Республикасының Ұлттық қорынан республикалық бюджетке кепiлдiк берiлген трансферттi аудару туралы тиiстi өтiнiм жiбередi;
</w:t>
      </w:r>
      <w:r>
        <w:br/>
      </w:r>
      <w:r>
        <w:rPr>
          <w:rFonts w:ascii="Times New Roman"/>
          <w:b w:val="false"/>
          <w:i w:val="false"/>
          <w:color w:val="000000"/>
          <w:sz w:val="28"/>
        </w:rPr>
        <w:t>
      3) қажеттi сома Қазақстан Республикасы Ұлттық қорының ағымдағы қаржы жылының басындағы активтерiнiң үштен бiр бөлiгiнен асып түскен жағдайда бюджеттiк даму бағдарламаларын (кiшi бағдарламаларын) асып түсу сомасына тең мөлшерде бюджет қаражатымен қамтамасыз етедi.";
</w:t>
      </w:r>
    </w:p>
    <w:p>
      <w:pPr>
        <w:spacing w:after="0"/>
        <w:ind w:left="0"/>
        <w:jc w:val="both"/>
      </w:pPr>
      <w:r>
        <w:rPr>
          <w:rFonts w:ascii="Times New Roman"/>
          <w:b w:val="false"/>
          <w:i w:val="false"/>
          <w:color w:val="000000"/>
          <w:sz w:val="28"/>
        </w:rPr>
        <w:t>
      108-бап. Бюджеттi атқару мониторингi
</w:t>
      </w:r>
    </w:p>
    <w:p>
      <w:pPr>
        <w:spacing w:after="0"/>
        <w:ind w:left="0"/>
        <w:jc w:val="both"/>
      </w:pPr>
      <w:r>
        <w:rPr>
          <w:rFonts w:ascii="Times New Roman"/>
          <w:b w:val="false"/>
          <w:i w:val="false"/>
          <w:color w:val="000000"/>
          <w:sz w:val="28"/>
        </w:rPr>
        <w:t>
      1. Бюджеттi атқару мониторингiн бюджеттi атқару жөнiндегi орталық және жергiлiктi уәкiлеттi органдар, бюджеттiк бағдарламалардың әкiмшiлерi қаржыландыру жоспарларының жылдық сомаларының ай бойынша бөлiнуiн, қаржыландыру жоспарларына бюджеттiк бағдарламалар әкiмшiлерi енгiзетiн өзгерiстердiң негiздiлiгiн талдау және бағалау, қаржыландыру жоспарларының орындалмау себептерiн анықтау, бюджеттiк бағдарламалардың орындалуы туралы есеп жасау арқылы жүзеге асырады.
</w:t>
      </w:r>
      <w:r>
        <w:br/>
      </w:r>
      <w:r>
        <w:rPr>
          <w:rFonts w:ascii="Times New Roman"/>
          <w:b w:val="false"/>
          <w:i w:val="false"/>
          <w:color w:val="000000"/>
          <w:sz w:val="28"/>
        </w:rPr>
        <w:t>
      2. Бюджеттi атқару мониторингiнiң барысында бюджеттi атқару жөнiндегі орталық және жергiлiктi уәкiлеттi органдар:
</w:t>
      </w:r>
      <w:r>
        <w:br/>
      </w:r>
      <w:r>
        <w:rPr>
          <w:rFonts w:ascii="Times New Roman"/>
          <w:b w:val="false"/>
          <w:i w:val="false"/>
          <w:color w:val="000000"/>
          <w:sz w:val="28"/>
        </w:rPr>
        <w:t>
      1) Қазақстан Республикасының Yкiметiне және әкiмдiктерге - бюджеттiң уақтылы және тиiмдi атқарылмау себептерiн көрсете отырып және тиiстi бюджеттi одан әрi атқару жөнiндегi ұстанымдар туралы ұсынымдармен бюджеттiң атқарылуы туралы ақпаратты;
</w:t>
      </w:r>
      <w:r>
        <w:br/>
      </w:r>
      <w:r>
        <w:rPr>
          <w:rFonts w:ascii="Times New Roman"/>
          <w:b w:val="false"/>
          <w:i w:val="false"/>
          <w:color w:val="000000"/>
          <w:sz w:val="28"/>
        </w:rPr>
        <w:t>
      2) республикалық және жергiлiктi бюджеттiк бағдарламалардың әкiмшiлерiне бюджеттiң атқарылуы бюджеттiк бағдарламаларды (кiшi бағдарламаларды) қаржыландыру жоспарларынан кешеуiлдеп жүрiп жатқан бюджеттiк бағдарламалар жөнiндегi ақпаратты;
</w:t>
      </w:r>
      <w:r>
        <w:br/>
      </w:r>
      <w:r>
        <w:rPr>
          <w:rFonts w:ascii="Times New Roman"/>
          <w:b w:val="false"/>
          <w:i w:val="false"/>
          <w:color w:val="000000"/>
          <w:sz w:val="28"/>
        </w:rPr>
        <w:t>
      3) тиiстi бюджет комиссияларына ағымдағы, сол сияқты алдағы жоспарланып отырған қаржы жылында жекелеген бюджеттiк бағдарламалар (кiшi бағдарламалар) бойынша жылдық жоспарлы мақсаттарды қайта қарау қажеттiгi туралы ақпаратты;
</w:t>
      </w:r>
      <w:r>
        <w:br/>
      </w:r>
      <w:r>
        <w:rPr>
          <w:rFonts w:ascii="Times New Roman"/>
          <w:b w:val="false"/>
          <w:i w:val="false"/>
          <w:color w:val="000000"/>
          <w:sz w:val="28"/>
        </w:rPr>
        <w:t>
      4) алдағы қаржы жылына арналған бюджеттi жоспарлау кезiнде есепке алу үшiн бюджет комиссияларының жұмыс органдарына жiбередi.
</w:t>
      </w:r>
      <w:r>
        <w:br/>
      </w:r>
      <w:r>
        <w:rPr>
          <w:rFonts w:ascii="Times New Roman"/>
          <w:b w:val="false"/>
          <w:i w:val="false"/>
          <w:color w:val="000000"/>
          <w:sz w:val="28"/>
        </w:rPr>
        <w:t>
      3. Мемлекеттiк мекеменiң өткен жылдардағы дебиторлық берешегiнiң сомасы азаматтық-құқықтық мәмiле шарттарында көзделген тауарларды (жұмыстарды, қызметтердi) жеткiзу арқылы өтеуге, не шартқа (бекiтiлген келiсiмге) сәйкес тиiстi бюджеттiң кiрiсiне қайтарылуға тиiс.
</w:t>
      </w:r>
      <w:r>
        <w:br/>
      </w:r>
      <w:r>
        <w:rPr>
          <w:rFonts w:ascii="Times New Roman"/>
          <w:b w:val="false"/>
          <w:i w:val="false"/>
          <w:color w:val="000000"/>
          <w:sz w:val="28"/>
        </w:rPr>
        <w:t>
      4. Бюджеттiк және экономикалық жоспарлау жөнiндегi уәкiлеттi органдар бюджеттiң атқарылуын талдау негiзiнде Қазақстан Республикасының Yкiметiне немесе жергiлiктi атқарушы органға бюджеттi нақтылау (түзету) туралы ұсыныс беруге құқылы.
</w:t>
      </w:r>
      <w:r>
        <w:br/>
      </w:r>
      <w:r>
        <w:rPr>
          <w:rFonts w:ascii="Times New Roman"/>
          <w:b w:val="false"/>
          <w:i w:val="false"/>
          <w:color w:val="000000"/>
          <w:sz w:val="28"/>
        </w:rPr>
        <w:t>
      5. Мемлекеттiк мекемелер бюджеттiк бағдарламаның жоспарланған iс-шараларын тиiстi тауарлардың (жұмыстың, қызметтердiң) нақты бағасының болжамды бағаларға қарағанда төмендеуi әсерiнен аз көлемдегi бюджет қаражатына орындаған жағдайда, пайдаланылмаған жоспарлы сомалардың қалдығы мақсаттарға табысты қол жеткiзу және бюджеттiк бағдарламаның мiндеттерi мен iс-шаралары тiзбесiн кеңейту үшiн қажеттi қосымша iс-шараларды орындауға жiберiлуi мүмкiн.
</w:t>
      </w:r>
      <w:r>
        <w:br/>
      </w:r>
      <w:r>
        <w:rPr>
          <w:rFonts w:ascii="Times New Roman"/>
          <w:b w:val="false"/>
          <w:i w:val="false"/>
          <w:color w:val="000000"/>
          <w:sz w:val="28"/>
        </w:rPr>
        <w:t>
      Осы мақсаттарда бюджеттiк бағдарламаның паспортына өзгерiстер мен толықтырулар енгiзiледi, бұларды тиiстi негiздемелерiмен және есептерiмен бiрге бюджет комиссиясы қарайды.
</w:t>
      </w:r>
      <w:r>
        <w:br/>
      </w:r>
      <w:r>
        <w:rPr>
          <w:rFonts w:ascii="Times New Roman"/>
          <w:b w:val="false"/>
          <w:i w:val="false"/>
          <w:color w:val="000000"/>
          <w:sz w:val="28"/>
        </w:rPr>
        <w:t>
      Бұл ретте, бюджет комиссиясы осы Кодекске сәйкес бюджеттiк жоспарлау және бюджеттi атқару жөнiндегi орталық уәкiлетті органдар табыс ететiн тиiстi бюджеттiк бағдарламалар әкiмшiсi бойынша тиiстi бюджеттiк бағдарламаларды iске асыру тиiмдiлiгiн бағалау және бюджет қаражатын игеру мониторингiнiң бюджеттiк жоспарлау және бюджеттi атқару жөнiндегi уәкiлеттi органдар табыс ететiн нәтижелерiн қарайды.
</w:t>
      </w:r>
      <w:r>
        <w:br/>
      </w:r>
      <w:r>
        <w:rPr>
          <w:rFonts w:ascii="Times New Roman"/>
          <w:b w:val="false"/>
          <w:i w:val="false"/>
          <w:color w:val="000000"/>
          <w:sz w:val="28"/>
        </w:rPr>
        <w:t>
      6. Болжамды бағалармен салыстырғанда тиiстi тауарларға (жұмыстарға, қызметтерге) нақты бағалардың төмендеуi жағдайларын қоспағанда, аталған бюджеттiк бағдарламалар әкiмшiсi бойынша бюджеттiк бағдарламалар (кiшi бағдарламалар) бойынша қаржыландыру жоспарларының сомаларын атқармаған жағдайда пайдаланылмаған жоспарлы сомалардың қалдықтары мөлшерiнде бюджет қаражатын пайдалану мақсатында бюджеттiк бағдарламалар паспорттарына өзгерiстер енгiзуге рұқсат етiлмейдi.
</w:t>
      </w:r>
      <w:r>
        <w:br/>
      </w:r>
      <w:r>
        <w:rPr>
          <w:rFonts w:ascii="Times New Roman"/>
          <w:b w:val="false"/>
          <w:i w:val="false"/>
          <w:color w:val="000000"/>
          <w:sz w:val="28"/>
        </w:rPr>
        <w:t>
      7. Бюджеттiк бағдарламалар (кiшi бағдарламалар) бойынша бюджет қаражатының ағымдағы қаржы жылының 31 желтоқсанындағы жағдай бойынша қалыптасқан қалдықтарын бюджеттен тыс аккредитивтiк немесе басқа да шоттарға аударуға рұқсат етiлмейдi.";
</w:t>
      </w:r>
      <w:r>
        <w:br/>
      </w:r>
      <w:r>
        <w:rPr>
          <w:rFonts w:ascii="Times New Roman"/>
          <w:b w:val="false"/>
          <w:i w:val="false"/>
          <w:color w:val="000000"/>
          <w:sz w:val="28"/>
        </w:rPr>
        <w:t>
      74) 109-бап алып тасталсын;
</w:t>
      </w:r>
      <w:r>
        <w:br/>
      </w:r>
      <w:r>
        <w:rPr>
          <w:rFonts w:ascii="Times New Roman"/>
          <w:b w:val="false"/>
          <w:i w:val="false"/>
          <w:color w:val="000000"/>
          <w:sz w:val="28"/>
        </w:rPr>
        <w:t>
      75) 110-баптың 3-тармағындағы "Осы Кодексте көзделген жағдайларды қоспағанда," деген сөздер алып тасталсын;
</w:t>
      </w:r>
      <w:r>
        <w:br/>
      </w:r>
      <w:r>
        <w:rPr>
          <w:rFonts w:ascii="Times New Roman"/>
          <w:b w:val="false"/>
          <w:i w:val="false"/>
          <w:color w:val="000000"/>
          <w:sz w:val="28"/>
        </w:rPr>
        <w:t>
      76) 19-тараудың тақырыбы мынадай редакцияда жазылсын:
</w:t>
      </w:r>
      <w:r>
        <w:br/>
      </w:r>
      <w:r>
        <w:rPr>
          <w:rFonts w:ascii="Times New Roman"/>
          <w:b w:val="false"/>
          <w:i w:val="false"/>
          <w:color w:val="000000"/>
          <w:sz w:val="28"/>
        </w:rPr>
        <w:t>
      "19-тарау. Республикалық және жергiлiктi бюджеттердi нақтылау және түзету процесiнiң негiзгi ережелерi";
</w:t>
      </w:r>
      <w:r>
        <w:br/>
      </w:r>
      <w:r>
        <w:rPr>
          <w:rFonts w:ascii="Times New Roman"/>
          <w:b w:val="false"/>
          <w:i w:val="false"/>
          <w:color w:val="000000"/>
          <w:sz w:val="28"/>
        </w:rPr>
        <w:t>
      77) 111-бапта: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"111-бап. Республикалық және жергiлiктi бюджеттердi нақтылау";
</w:t>
      </w:r>
      <w:r>
        <w:br/>
      </w:r>
      <w:r>
        <w:rPr>
          <w:rFonts w:ascii="Times New Roman"/>
          <w:b w:val="false"/>
          <w:i w:val="false"/>
          <w:color w:val="000000"/>
          <w:sz w:val="28"/>
        </w:rPr>
        <w:t>
      1, 2 және 3-тармақтардағы "Бюджеттi", "бюджеттi", "бюджет" деген сөздер "Республикалық және жергiлiктi бюджеттердi", "республикалық және жергiлiктi бюджеттердi", "республикалық және жергiлiктi бюджеттер" деген сөздермен ауыстырылсын;
</w:t>
      </w:r>
      <w:r>
        <w:br/>
      </w:r>
      <w:r>
        <w:rPr>
          <w:rFonts w:ascii="Times New Roman"/>
          <w:b w:val="false"/>
          <w:i w:val="false"/>
          <w:color w:val="000000"/>
          <w:sz w:val="28"/>
        </w:rPr>
        <w:t>
      4-тармақтағы "бюджеттiң кiрiстерi" деген сөздер "жоғары тұрған бюджеттен берiлетiн трансферттердi, пәтерлердi және ауыл шаруашылық мақсаттағы жер учаскелерiн сатудан түсетiн түсiмдердi қоспағанда, республикалық және жергiлiктi бюджеттер кiрiстерi" деген сөздермен ауыстырылсын;
</w:t>
      </w:r>
      <w:r>
        <w:br/>
      </w:r>
      <w:r>
        <w:rPr>
          <w:rFonts w:ascii="Times New Roman"/>
          <w:b w:val="false"/>
          <w:i w:val="false"/>
          <w:color w:val="000000"/>
          <w:sz w:val="28"/>
        </w:rPr>
        <w:t>
      78) 112-бапта: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"112-бап. Республикалық және жергiлiктi бюджеттердi нақтылау
</w:t>
      </w:r>
      <w:r>
        <w:br/>
      </w:r>
      <w:r>
        <w:rPr>
          <w:rFonts w:ascii="Times New Roman"/>
          <w:b w:val="false"/>
          <w:i w:val="false"/>
          <w:color w:val="000000"/>
          <w:sz w:val="28"/>
        </w:rPr>
        <w:t>
                қағидаттары"
</w:t>
      </w:r>
    </w:p>
    <w:p>
      <w:pPr>
        <w:spacing w:after="0"/>
        <w:ind w:left="0"/>
        <w:jc w:val="both"/>
      </w:pPr>
      <w:r>
        <w:rPr>
          <w:rFonts w:ascii="Times New Roman"/>
          <w:b w:val="false"/>
          <w:i w:val="false"/>
          <w:color w:val="000000"/>
          <w:sz w:val="28"/>
        </w:rPr>
        <w:t>
      мәтiн бойынша "Бюджеттердi", "бюджеттi", "бюджет" деген сөздер "Республикалық және жергiлiктi бюджеттердi", "республикалық және жергiлiктi бюджеттердi", "республикалық және жергiлiктi бюджеттер" деген сөздермен ауыстырылсын;
</w:t>
      </w:r>
      <w:r>
        <w:br/>
      </w:r>
      <w:r>
        <w:rPr>
          <w:rFonts w:ascii="Times New Roman"/>
          <w:b w:val="false"/>
          <w:i w:val="false"/>
          <w:color w:val="000000"/>
          <w:sz w:val="28"/>
        </w:rPr>
        <w:t>
      79) 113-бапта: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"Секвестр - бюджет қаражатының шығыстарын белгiлi бiр шектерде қысқартуды көздейтiн арнайы тетiк, ол республикалық және жергiлiктi бюджеттердi атқару кезiнде бекiтiлген республикалық және жергiлiктi бюджеттерге түсетiн түсiмдер толық түспейтiн, соның нәтижесiнде бекiтiлген бюджеттiк бағдарламаларды толық көлемде қаржыландыру мүмкiн болмайтын жағдайда енгiзiледi.";
</w:t>
      </w:r>
      <w:r>
        <w:br/>
      </w:r>
      <w:r>
        <w:rPr>
          <w:rFonts w:ascii="Times New Roman"/>
          <w:b w:val="false"/>
          <w:i w:val="false"/>
          <w:color w:val="000000"/>
          <w:sz w:val="28"/>
        </w:rPr>
        <w:t>
      5 және 6-тармақтардағы "бюджеттi" деген сөз "республикалық және жергiлiктi бюджеттердi" деген сөздермен ауыстырылсын;
</w:t>
      </w:r>
      <w:r>
        <w:br/>
      </w:r>
      <w:r>
        <w:rPr>
          <w:rFonts w:ascii="Times New Roman"/>
          <w:b w:val="false"/>
          <w:i w:val="false"/>
          <w:color w:val="000000"/>
          <w:sz w:val="28"/>
        </w:rPr>
        <w:t>
      80) 116-бап мынадай мазмұндағы 6-тармақпен толықтырылсын:
</w:t>
      </w:r>
      <w:r>
        <w:br/>
      </w:r>
      <w:r>
        <w:rPr>
          <w:rFonts w:ascii="Times New Roman"/>
          <w:b w:val="false"/>
          <w:i w:val="false"/>
          <w:color w:val="000000"/>
          <w:sz w:val="28"/>
        </w:rPr>
        <w:t>
      "6. Тиiстi қаржы жылына арналған жергiлiктi бюджет туралы мәслихаттың шешiмiне өзгерiстер мен толықтырулар енгiзу туралы және жергiлiктi бюджеттiк бағдарламалардың паспорттарына өзгерiстер мен толықтырулар енгiзу туралы мәслихаттың шешiмiн iске асыру туралы жергiлiктi атқарушы органның шешiмi мәслихаттың көрсетiлген шешiмiн бекiткеннен кейiн бес жұмыс күнi iшiнде қабылданады.";
</w:t>
      </w:r>
      <w:r>
        <w:br/>
      </w:r>
      <w:r>
        <w:rPr>
          <w:rFonts w:ascii="Times New Roman"/>
          <w:b w:val="false"/>
          <w:i w:val="false"/>
          <w:color w:val="000000"/>
          <w:sz w:val="28"/>
        </w:rPr>
        <w:t>
      81) 117-бапта: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Бюджеттердi түзету - тиiстi қаржы жылына арналған республикалық бюджет туралы заңды немесе тиiстi қаржы жылына арналған жергiлiктi бюджет туралы мәслихаттың шешiмiн iске асыру туралы Қазақстан Республикасы Yкiметiнiң немесе жергiлiктi атқарушы органның қаулысына Қазақстан Республикасының Парламентiнде немесе мәслихатта нақтыламай өзгерiстер мен толықтырулар енгiзу, сондай-ақ бөлiнетiн бюджеттiк бағдарламаларды Қазақстан Республикасы Үкiметiнiң қаулысымен немесе жергiлiктi атқарушы органның шешiмiмен қаржы жыл iшiнде бюджеттiк бағдарламалардың әртүрлi әкiмшiлерi арасында бөлу арқылы бюджет көрсеткiштерiн өзгерту.";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Егер түзету жүргiзiлгеннен кейiн бюджеттi нақтылау жүргiзiлген жағдайда бюджеттiң түзетiлген көрсеткiштерi бөлiнетiн бюджеттiк бағдарламаларды бөлудi қоспағанда, нақтыланған бюджетте көрсетiледi.";
</w:t>
      </w:r>
      <w:r>
        <w:br/>
      </w:r>
      <w:r>
        <w:rPr>
          <w:rFonts w:ascii="Times New Roman"/>
          <w:b w:val="false"/>
          <w:i w:val="false"/>
          <w:color w:val="000000"/>
          <w:sz w:val="28"/>
        </w:rPr>
        <w:t>
      2-тармақта:
</w:t>
      </w:r>
      <w:r>
        <w:br/>
      </w:r>
      <w:r>
        <w:rPr>
          <w:rFonts w:ascii="Times New Roman"/>
          <w:b w:val="false"/>
          <w:i w:val="false"/>
          <w:color w:val="000000"/>
          <w:sz w:val="28"/>
        </w:rPr>
        <w:t>
      1) тармақша "жағдайларда" деген сөзден кейiн "және бюджеттiң атқарылуын талдау және бюджеттiк бағдарламаларды (кiшi бағдарламаларды) iске асырудың тиiмдiлiгiн бағалау нәтижелерi бойынша" деген сөздермен толықтырылсын;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осы Кодекстiң 91-бабының 6-тармағының 1), 2) тармақшаларында көзделген;";
</w:t>
      </w:r>
      <w:r>
        <w:br/>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бюджеттiк бағдарламалардың түрлi әкiмшiлерi арасында бюджетте бюджеттiк бағдарламалардың бiр әкiмшiсi бойынша бекiтiлген бюджеттiк бағдарламалар қаражатын бөлген;";
</w:t>
      </w:r>
      <w:r>
        <w:br/>
      </w:r>
      <w:r>
        <w:rPr>
          <w:rFonts w:ascii="Times New Roman"/>
          <w:b w:val="false"/>
          <w:i w:val="false"/>
          <w:color w:val="000000"/>
          <w:sz w:val="28"/>
        </w:rPr>
        <w:t>
      3-тармақта:
</w:t>
      </w:r>
      <w:r>
        <w:br/>
      </w:r>
      <w:r>
        <w:rPr>
          <w:rFonts w:ascii="Times New Roman"/>
          <w:b w:val="false"/>
          <w:i w:val="false"/>
          <w:color w:val="000000"/>
          <w:sz w:val="28"/>
        </w:rPr>
        <w:t>
      1) және 2) тармақшалар мынадай редакцияда жазылсын:
</w:t>
      </w:r>
      <w:r>
        <w:br/>
      </w:r>
      <w:r>
        <w:rPr>
          <w:rFonts w:ascii="Times New Roman"/>
          <w:b w:val="false"/>
          <w:i w:val="false"/>
          <w:color w:val="000000"/>
          <w:sz w:val="28"/>
        </w:rPr>
        <w:t>
      "1) қаржы жылы iшiнде Қазақстан Республикасы Үкiметiнiң немесе жергiлiктi атқарушы органның резервiнен төмен тұрған бюджетке қаражат бөлiнген;
</w:t>
      </w:r>
      <w:r>
        <w:br/>
      </w:r>
      <w:r>
        <w:rPr>
          <w:rFonts w:ascii="Times New Roman"/>
          <w:b w:val="false"/>
          <w:i w:val="false"/>
          <w:color w:val="000000"/>
          <w:sz w:val="28"/>
        </w:rPr>
        <w:t>
      "2) жергiлiктi бюджеттен қаржыландырылатын атқарушы органдар және оларға ведомстволық бағыныстағы мемлекеттiк мекемелер құрылған, таратылған, қайта ұйымдастырылған, олардың функциялары өзгерген жағдайларда жол берiледi. Түзету көрсетiлген жағдайларға байланысты тиiстi бюджеттiк бағдарламаларды тиiстi қаржы жылына арналған жергiлiктi бюджет туралы мәслихат шешiмiмен бекiтiлген (нақтыланған) осы бюджеттiк бағдарламалардың жалпы сомасы шегiнде қосу, бөлу, беру болып табылады;";
</w:t>
      </w:r>
      <w:r>
        <w:br/>
      </w:r>
      <w:r>
        <w:rPr>
          <w:rFonts w:ascii="Times New Roman"/>
          <w:b w:val="false"/>
          <w:i w:val="false"/>
          <w:color w:val="000000"/>
          <w:sz w:val="28"/>
        </w:rPr>
        <w:t>
      мынадай мазмұндағы 2-1) және 2-2) тармақшалармен толықтырылсын:
</w:t>
      </w:r>
      <w:r>
        <w:br/>
      </w:r>
      <w:r>
        <w:rPr>
          <w:rFonts w:ascii="Times New Roman"/>
          <w:b w:val="false"/>
          <w:i w:val="false"/>
          <w:color w:val="000000"/>
          <w:sz w:val="28"/>
        </w:rPr>
        <w:t>
      "2-1) бiрыңғай бюджеттiк сыныптамаға өзгерiстер мен толықтырулар енгiзiлген;
</w:t>
      </w:r>
      <w:r>
        <w:br/>
      </w:r>
      <w:r>
        <w:rPr>
          <w:rFonts w:ascii="Times New Roman"/>
          <w:b w:val="false"/>
          <w:i w:val="false"/>
          <w:color w:val="000000"/>
          <w:sz w:val="28"/>
        </w:rPr>
        <w:t>
      2-2) бюджеттiк бағдарламалардың түрлi әкiмшiлерi арасында бюджетте бюджеттiк бағдарламалардың бiр әкiмшiсi бойынша бекiтiлген бюджеттiк бағдарламалар қаражатын бөлген";
</w:t>
      </w:r>
      <w:r>
        <w:br/>
      </w:r>
      <w:r>
        <w:rPr>
          <w:rFonts w:ascii="Times New Roman"/>
          <w:b w:val="false"/>
          <w:i w:val="false"/>
          <w:color w:val="000000"/>
          <w:sz w:val="28"/>
        </w:rPr>
        <w:t>
      3) тармақшадағы "жағдайларда" деген сөзден кейiн ";" белгiсi қойылып мынадай мазмұндағы 4-тармақпен толықтырылсын:
</w:t>
      </w:r>
      <w:r>
        <w:br/>
      </w:r>
      <w:r>
        <w:rPr>
          <w:rFonts w:ascii="Times New Roman"/>
          <w:b w:val="false"/>
          <w:i w:val="false"/>
          <w:color w:val="000000"/>
          <w:sz w:val="28"/>
        </w:rPr>
        <w:t>
      "4. Кiшi сыныпқа өзгерiстер енгiзбей ерекшелiктер бойынша республикалық бюджеттi түзету жылдық жоспарды орындаған кезде қаржы жылы iшiнде, тұтастай кiшi сынып бойынша мына жағдайларда:
</w:t>
      </w:r>
      <w:r>
        <w:br/>
      </w:r>
      <w:r>
        <w:rPr>
          <w:rFonts w:ascii="Times New Roman"/>
          <w:b w:val="false"/>
          <w:i w:val="false"/>
          <w:color w:val="000000"/>
          <w:sz w:val="28"/>
        </w:rPr>
        <w:t>
      1) бюджетке түсетiн түсiмдердiң қысқаруын немесе ұлғаюын көздейтiн Қазақстан Республикасының заңнамалық актiлерiнiң қабылдануы жағдайларын қоспағанда, салық базасы өзгерген;
</w:t>
      </w:r>
      <w:r>
        <w:br/>
      </w:r>
      <w:r>
        <w:rPr>
          <w:rFonts w:ascii="Times New Roman"/>
          <w:b w:val="false"/>
          <w:i w:val="false"/>
          <w:color w:val="000000"/>
          <w:sz w:val="28"/>
        </w:rPr>
        <w:t>
      2) салықтық бақылау нәтижелерi бойынша жоспарланбаған түсiмдер (қайтарымдар);
</w:t>
      </w:r>
      <w:r>
        <w:br/>
      </w:r>
      <w:r>
        <w:rPr>
          <w:rFonts w:ascii="Times New Roman"/>
          <w:b w:val="false"/>
          <w:i w:val="false"/>
          <w:color w:val="000000"/>
          <w:sz w:val="28"/>
        </w:rPr>
        <w:t>
      3) нөлдiк ставкалар бойынша салық салынатын айналымдар бойынша қосылған құн салығын өтеудiң жоспарланбаған сомалары ұсынылған;
</w:t>
      </w:r>
      <w:r>
        <w:br/>
      </w:r>
      <w:r>
        <w:rPr>
          <w:rFonts w:ascii="Times New Roman"/>
          <w:b w:val="false"/>
          <w:i w:val="false"/>
          <w:color w:val="000000"/>
          <w:sz w:val="28"/>
        </w:rPr>
        <w:t>
      4) Қазақстан Республикасының заңнамасында белгiленген өзге де жағдайларда жол берiледi.";
</w:t>
      </w:r>
      <w:r>
        <w:br/>
      </w:r>
      <w:r>
        <w:rPr>
          <w:rFonts w:ascii="Times New Roman"/>
          <w:b w:val="false"/>
          <w:i w:val="false"/>
          <w:color w:val="000000"/>
          <w:sz w:val="28"/>
        </w:rPr>
        <w:t>
      82) 118-бап "жүргiзу" деген сөзден кейiн "және мемлекеттiк мекемелердiң материалдық активтерiн есепке алу" деген сөздермен толықтырылсын;
</w:t>
      </w:r>
      <w:r>
        <w:br/>
      </w:r>
      <w:r>
        <w:rPr>
          <w:rFonts w:ascii="Times New Roman"/>
          <w:b w:val="false"/>
          <w:i w:val="false"/>
          <w:color w:val="000000"/>
          <w:sz w:val="28"/>
        </w:rPr>
        <w:t>
      83) 121-бапта:
</w:t>
      </w:r>
      <w:r>
        <w:br/>
      </w:r>
      <w:r>
        <w:rPr>
          <w:rFonts w:ascii="Times New Roman"/>
          <w:b w:val="false"/>
          <w:i w:val="false"/>
          <w:color w:val="000000"/>
          <w:sz w:val="28"/>
        </w:rPr>
        <w:t>
      1) тармақшада:
</w:t>
      </w:r>
      <w:r>
        <w:br/>
      </w:r>
      <w:r>
        <w:rPr>
          <w:rFonts w:ascii="Times New Roman"/>
          <w:b w:val="false"/>
          <w:i w:val="false"/>
          <w:color w:val="000000"/>
          <w:sz w:val="28"/>
        </w:rPr>
        <w:t>
      бiрiншi абзац мынадай редакцияда жазылсын:
</w:t>
      </w:r>
      <w:r>
        <w:br/>
      </w:r>
      <w:r>
        <w:rPr>
          <w:rFonts w:ascii="Times New Roman"/>
          <w:b w:val="false"/>
          <w:i w:val="false"/>
          <w:color w:val="000000"/>
          <w:sz w:val="28"/>
        </w:rPr>
        <w:t>
      "1) Қазақстан Республикасының Yкiметi белгiлеген тәртiппен мемлекеттiк мекемелер қалыптастыратын есептерiн:";
</w:t>
      </w:r>
      <w:r>
        <w:br/>
      </w:r>
      <w:r>
        <w:rPr>
          <w:rFonts w:ascii="Times New Roman"/>
          <w:b w:val="false"/>
          <w:i w:val="false"/>
          <w:color w:val="000000"/>
          <w:sz w:val="28"/>
        </w:rPr>
        <w:t>
      төртiншi және алтыншы абзацтар алып тасталсын;
</w:t>
      </w:r>
      <w:r>
        <w:br/>
      </w:r>
      <w:r>
        <w:rPr>
          <w:rFonts w:ascii="Times New Roman"/>
          <w:b w:val="false"/>
          <w:i w:val="false"/>
          <w:color w:val="000000"/>
          <w:sz w:val="28"/>
        </w:rPr>
        <w:t>
      2) тармақшадағы бiрiншi абзац мынадай редакцияда жазылсын:
</w:t>
      </w:r>
      <w:r>
        <w:br/>
      </w:r>
      <w:r>
        <w:rPr>
          <w:rFonts w:ascii="Times New Roman"/>
          <w:b w:val="false"/>
          <w:i w:val="false"/>
          <w:color w:val="000000"/>
          <w:sz w:val="28"/>
        </w:rPr>
        <w:t>
      "2) Қазақстан Республикасының Үкiметi белгiлеген тәртiппен бюджеттiк бағдарламалардың әкiмшiлерi қалыптастыратын есептерiн:";
</w:t>
      </w:r>
      <w:r>
        <w:br/>
      </w:r>
      <w:r>
        <w:rPr>
          <w:rFonts w:ascii="Times New Roman"/>
          <w:b w:val="false"/>
          <w:i w:val="false"/>
          <w:color w:val="000000"/>
          <w:sz w:val="28"/>
        </w:rPr>
        <w:t>
      төртiншi абзац мынадай мазмұндағы абзацпен ауыстырылсын:
</w:t>
      </w:r>
      <w:r>
        <w:br/>
      </w:r>
      <w:r>
        <w:rPr>
          <w:rFonts w:ascii="Times New Roman"/>
          <w:b w:val="false"/>
          <w:i w:val="false"/>
          <w:color w:val="000000"/>
          <w:sz w:val="28"/>
        </w:rPr>
        <w:t>
      "бюджеттiк бағдарламаларды (кiшi бағдарламаларды) iске асыру тиiмдiлiгін бағалау туралы есептi";
</w:t>
      </w:r>
      <w:r>
        <w:br/>
      </w:r>
      <w:r>
        <w:rPr>
          <w:rFonts w:ascii="Times New Roman"/>
          <w:b w:val="false"/>
          <w:i w:val="false"/>
          <w:color w:val="000000"/>
          <w:sz w:val="28"/>
        </w:rPr>
        <w:t>
      бесiншi абзац алып тасталсын;
</w:t>
      </w:r>
      <w:r>
        <w:br/>
      </w:r>
      <w:r>
        <w:rPr>
          <w:rFonts w:ascii="Times New Roman"/>
          <w:b w:val="false"/>
          <w:i w:val="false"/>
          <w:color w:val="000000"/>
          <w:sz w:val="28"/>
        </w:rPr>
        <w:t>
      3) тармақшада:
</w:t>
      </w:r>
      <w:r>
        <w:br/>
      </w:r>
      <w:r>
        <w:rPr>
          <w:rFonts w:ascii="Times New Roman"/>
          <w:b w:val="false"/>
          <w:i w:val="false"/>
          <w:color w:val="000000"/>
          <w:sz w:val="28"/>
        </w:rPr>
        <w:t>
      екiншi абзацтағы "мемлекеттiк" деген сөз "шоғырландырылған" деген сөзбен ауыстырылсын;
</w:t>
      </w:r>
      <w:r>
        <w:br/>
      </w:r>
      <w:r>
        <w:rPr>
          <w:rFonts w:ascii="Times New Roman"/>
          <w:b w:val="false"/>
          <w:i w:val="false"/>
          <w:color w:val="000000"/>
          <w:sz w:val="28"/>
        </w:rPr>
        <w:t>
      кейiн мынадай мазмұндағы үшiншi абзацпен толықтырылсын:
</w:t>
      </w:r>
      <w:r>
        <w:br/>
      </w:r>
      <w:r>
        <w:rPr>
          <w:rFonts w:ascii="Times New Roman"/>
          <w:b w:val="false"/>
          <w:i w:val="false"/>
          <w:color w:val="000000"/>
          <w:sz w:val="28"/>
        </w:rPr>
        <w:t>
      "Осы кодекстiң 23-бабының 1-тармағына сәйкес Қазақстан Республикасының Ұлттық қорына түсетiн түсiмдер және Қазақстан Республикасы Ұлттық Банкiне Қазақстан Республикасы Ұлттық қорының шоттарына аударымдар туралы есептi;";
</w:t>
      </w:r>
      <w:r>
        <w:br/>
      </w:r>
      <w:r>
        <w:rPr>
          <w:rFonts w:ascii="Times New Roman"/>
          <w:b w:val="false"/>
          <w:i w:val="false"/>
          <w:color w:val="000000"/>
          <w:sz w:val="28"/>
        </w:rPr>
        <w:t>
      төртiншi абзац "бюджеттiк" деген сөздiң алдынан "осы Кодекстiң 108-бабына сәйкес" деген сөздермен толықтырылсын;
</w:t>
      </w:r>
      <w:r>
        <w:br/>
      </w:r>
      <w:r>
        <w:rPr>
          <w:rFonts w:ascii="Times New Roman"/>
          <w:b w:val="false"/>
          <w:i w:val="false"/>
          <w:color w:val="000000"/>
          <w:sz w:val="28"/>
        </w:rPr>
        <w:t>
      сегiзiншi абзац алып тасталсын;
</w:t>
      </w:r>
      <w:r>
        <w:br/>
      </w:r>
      <w:r>
        <w:rPr>
          <w:rFonts w:ascii="Times New Roman"/>
          <w:b w:val="false"/>
          <w:i w:val="false"/>
          <w:color w:val="000000"/>
          <w:sz w:val="28"/>
        </w:rPr>
        <w:t>
      мынадай мазмұндағы абзацтармен толықтырылсын:
</w:t>
      </w:r>
      <w:r>
        <w:br/>
      </w:r>
      <w:r>
        <w:rPr>
          <w:rFonts w:ascii="Times New Roman"/>
          <w:b w:val="false"/>
          <w:i w:val="false"/>
          <w:color w:val="000000"/>
          <w:sz w:val="28"/>
        </w:rPr>
        <w:t>
      "қолма-қол ақшаның тиiстi бақылау шоттарының ахуалы туралы есептi;
</w:t>
      </w:r>
      <w:r>
        <w:br/>
      </w:r>
      <w:r>
        <w:rPr>
          <w:rFonts w:ascii="Times New Roman"/>
          <w:b w:val="false"/>
          <w:i w:val="false"/>
          <w:color w:val="000000"/>
          <w:sz w:val="28"/>
        </w:rPr>
        <w:t>
      мемлекеттiк мекемелердiң мiндеттемелердi орындау ахуалы туралы есептi.";
</w:t>
      </w:r>
      <w:r>
        <w:br/>
      </w:r>
      <w:r>
        <w:rPr>
          <w:rFonts w:ascii="Times New Roman"/>
          <w:b w:val="false"/>
          <w:i w:val="false"/>
          <w:color w:val="000000"/>
          <w:sz w:val="28"/>
        </w:rPr>
        <w:t>
      84) 123-бапта:
</w:t>
      </w:r>
      <w:r>
        <w:br/>
      </w:r>
      <w:r>
        <w:rPr>
          <w:rFonts w:ascii="Times New Roman"/>
          <w:b w:val="false"/>
          <w:i w:val="false"/>
          <w:color w:val="000000"/>
          <w:sz w:val="28"/>
        </w:rPr>
        <w:t>
      3-тармақта:
</w:t>
      </w:r>
      <w:r>
        <w:br/>
      </w:r>
      <w:r>
        <w:rPr>
          <w:rFonts w:ascii="Times New Roman"/>
          <w:b w:val="false"/>
          <w:i w:val="false"/>
          <w:color w:val="000000"/>
          <w:sz w:val="28"/>
        </w:rPr>
        <w:t>
      "орындалмаған" деген сөз "төленбеген" деген сөзбен ауыстырылсын;
</w:t>
      </w:r>
      <w:r>
        <w:br/>
      </w:r>
      <w:r>
        <w:rPr>
          <w:rFonts w:ascii="Times New Roman"/>
          <w:b w:val="false"/>
          <w:i w:val="false"/>
          <w:color w:val="000000"/>
          <w:sz w:val="28"/>
        </w:rPr>
        <w:t>
      "кассалық атқарылуын" деген сөздер "бюджеттiк бағдарлама (кiшi бағдарлама) бойынша төленген мiндеттемелердi" деген сөздермен ауыстырылсын.
</w:t>
      </w:r>
      <w:r>
        <w:br/>
      </w:r>
      <w:r>
        <w:rPr>
          <w:rFonts w:ascii="Times New Roman"/>
          <w:b w:val="false"/>
          <w:i w:val="false"/>
          <w:color w:val="000000"/>
          <w:sz w:val="28"/>
        </w:rPr>
        <w:t>
      4-тармақтың 2) тармақшасындағы "тиiмдiлiгiн бағалауды қоса алғанда, олардың" деген сөздер алып тасталсын;
</w:t>
      </w:r>
      <w:r>
        <w:br/>
      </w:r>
      <w:r>
        <w:rPr>
          <w:rFonts w:ascii="Times New Roman"/>
          <w:b w:val="false"/>
          <w:i w:val="false"/>
          <w:color w:val="000000"/>
          <w:sz w:val="28"/>
        </w:rPr>
        <w:t>
      85) 124-баптың 1-тармағы "алғаннан кейiн" деген сөздерден кейiн "ғана" деген сөздермен ауыстырылсын;
</w:t>
      </w:r>
      <w:r>
        <w:br/>
      </w:r>
      <w:r>
        <w:rPr>
          <w:rFonts w:ascii="Times New Roman"/>
          <w:b w:val="false"/>
          <w:i w:val="false"/>
          <w:color w:val="000000"/>
          <w:sz w:val="28"/>
        </w:rPr>
        <w:t>
      86) 125-баптың 3-тармағы мынадай редакцияда жазылсын:
</w:t>
      </w:r>
      <w:r>
        <w:br/>
      </w:r>
      <w:r>
        <w:rPr>
          <w:rFonts w:ascii="Times New Roman"/>
          <w:b w:val="false"/>
          <w:i w:val="false"/>
          <w:color w:val="000000"/>
          <w:sz w:val="28"/>
        </w:rPr>
        <w:t>
      "3. Жергiлiктi бюджеттi атқару туралы жылдық есеп бекiтiлген, нақтыланған, түзетiлген жергiлiктi бюджеттi, жергiлiктi бюджеттiң бюджеттiк бағдарламасы (кiшi бағдарламасы) бойынша тiркелген, төленбеген және төленген мiндеттемелердi көрсетедi.";
</w:t>
      </w:r>
      <w:r>
        <w:br/>
      </w:r>
      <w:r>
        <w:rPr>
          <w:rFonts w:ascii="Times New Roman"/>
          <w:b w:val="false"/>
          <w:i w:val="false"/>
          <w:color w:val="000000"/>
          <w:sz w:val="28"/>
        </w:rPr>
        <w:t>
      87) 127-баптың 3-тармағы мынадай редакцияда жазылсын:
</w:t>
      </w:r>
      <w:r>
        <w:br/>
      </w:r>
      <w:r>
        <w:rPr>
          <w:rFonts w:ascii="Times New Roman"/>
          <w:b w:val="false"/>
          <w:i w:val="false"/>
          <w:color w:val="000000"/>
          <w:sz w:val="28"/>
        </w:rPr>
        <w:t>
      "3. Ауданның (облыстық маңызы бар қаланың) бюджетiн атқару туралы жылдық есеп бекiтiлген, нақтыланған, түзетiлген ауданның (облыстық маңызы бар қаланың) бюджетiн, аудан (облыстық маңызы бар қала) бюджетiнiң бюджеттiк бағдарламасы (кiшi бағдарламасы) бойынша тiркелген, төленбеген және төленген мiндеттемелердi көрсетедi.";
</w:t>
      </w:r>
      <w:r>
        <w:br/>
      </w:r>
      <w:r>
        <w:rPr>
          <w:rFonts w:ascii="Times New Roman"/>
          <w:b w:val="false"/>
          <w:i w:val="false"/>
          <w:color w:val="000000"/>
          <w:sz w:val="28"/>
        </w:rPr>
        <w:t>
      88) 130-баптың 1-тармағындағы "1 сәуiрiнен" деген сөздер "1 мамырынан" деген сөздермен ауыстырылсын;
</w:t>
      </w:r>
      <w:r>
        <w:br/>
      </w:r>
      <w:r>
        <w:rPr>
          <w:rFonts w:ascii="Times New Roman"/>
          <w:b w:val="false"/>
          <w:i w:val="false"/>
          <w:color w:val="000000"/>
          <w:sz w:val="28"/>
        </w:rPr>
        <w:t>
      89) 131-баптағы "мемлекеттiк мекемелердiң тауарларды (жұмыстар мен көрсетiлетiн қызметтердi) өткiзуден түсетiн өз иелiгiнде қалатын ақшаны" деген сөздер алып тасталсын;
</w:t>
      </w:r>
      <w:r>
        <w:br/>
      </w:r>
      <w:r>
        <w:rPr>
          <w:rFonts w:ascii="Times New Roman"/>
          <w:b w:val="false"/>
          <w:i w:val="false"/>
          <w:color w:val="000000"/>
          <w:sz w:val="28"/>
        </w:rPr>
        <w:t>
      90) 132-бапта: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мақсатсыз пайдалану - нәтижесiнде бюджеттiк бағдарламаның паспортында көзделген мақсаттарға қол жеткiзiлмеген бюджет қаражатын және байланысты гранттарды, мемлекет кепiлдiк берген қарыздарды, мемлекет активтерiн Қазақстан Республикасының нормативтiк құқықтық актiлерiнде көзделген мақсаттарға пайдалану;";
</w:t>
      </w:r>
      <w:r>
        <w:br/>
      </w:r>
      <w:r>
        <w:rPr>
          <w:rFonts w:ascii="Times New Roman"/>
          <w:b w:val="false"/>
          <w:i w:val="false"/>
          <w:color w:val="000000"/>
          <w:sz w:val="28"/>
        </w:rPr>
        <w:t>
      4) тармақшада:
</w:t>
      </w:r>
      <w:r>
        <w:br/>
      </w:r>
      <w:r>
        <w:rPr>
          <w:rFonts w:ascii="Times New Roman"/>
          <w:b w:val="false"/>
          <w:i w:val="false"/>
          <w:color w:val="000000"/>
          <w:sz w:val="28"/>
        </w:rPr>
        <w:t>
      "негiзсiз" деген сөзден кейiн "(заңсыз)" деген сөзбен толықтырылсын;
</w:t>
      </w:r>
      <w:r>
        <w:br/>
      </w:r>
      <w:r>
        <w:rPr>
          <w:rFonts w:ascii="Times New Roman"/>
          <w:b w:val="false"/>
          <w:i w:val="false"/>
          <w:color w:val="000000"/>
          <w:sz w:val="28"/>
        </w:rPr>
        <w:t>
      "өз иелiгiнде қалатын" деген сөздер алып тасталсын;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бюджет процесiне қатысушылар, банк жүйесiнiң субъектiлерiн қоспағанда, мемлекеттiң қатысуымен субъектiлер, байланысты гранттарды, мемлекет активтерiн, мемлекет кепiлдiк берген қарыздарды пайдаланатын бюджет қаражатын алушылар, қаржы және заңды тұлғалар мемлекеттiк қаржылық бақылау объектiлерi болып табылады.";
</w:t>
      </w:r>
      <w:r>
        <w:br/>
      </w:r>
      <w:r>
        <w:rPr>
          <w:rFonts w:ascii="Times New Roman"/>
          <w:b w:val="false"/>
          <w:i w:val="false"/>
          <w:color w:val="000000"/>
          <w:sz w:val="28"/>
        </w:rPr>
        <w:t>
      8) тармақшадағы "өз иелiгiнде қалатын" деген сөздер алып тасталсын;
</w:t>
      </w:r>
      <w:r>
        <w:br/>
      </w:r>
      <w:r>
        <w:rPr>
          <w:rFonts w:ascii="Times New Roman"/>
          <w:b w:val="false"/>
          <w:i w:val="false"/>
          <w:color w:val="000000"/>
          <w:sz w:val="28"/>
        </w:rPr>
        <w:t>
      мынадай мазмұндағы 10) тармақшамен толықтырылсын:
</w:t>
      </w:r>
      <w:r>
        <w:br/>
      </w:r>
      <w:r>
        <w:rPr>
          <w:rFonts w:ascii="Times New Roman"/>
          <w:b w:val="false"/>
          <w:i w:val="false"/>
          <w:color w:val="000000"/>
          <w:sz w:val="28"/>
        </w:rPr>
        <w:t>
      "10) қаржылық тәртiп бұзушылық - бюджет қаражатын және мемлекет активтерiн, байланысты гранттарды пайдалануға байланысты қатынастарды реттейтiн нормативтiк құқықтық актiлердiң ережелерiн бұзуға әкеп соғатын құқыққа қайшы әрекет (әрекет немесе әрекетсiздiк).";
</w:t>
      </w:r>
      <w:r>
        <w:br/>
      </w:r>
      <w:r>
        <w:rPr>
          <w:rFonts w:ascii="Times New Roman"/>
          <w:b w:val="false"/>
          <w:i w:val="false"/>
          <w:color w:val="000000"/>
          <w:sz w:val="28"/>
        </w:rPr>
        <w:t>
      91) 28-тараудың тақырыбы мынадай редакцияда жазылсын:
</w:t>
      </w:r>
      <w:r>
        <w:br/>
      </w:r>
      <w:r>
        <w:rPr>
          <w:rFonts w:ascii="Times New Roman"/>
          <w:b w:val="false"/>
          <w:i w:val="false"/>
          <w:color w:val="000000"/>
          <w:sz w:val="28"/>
        </w:rPr>
        <w:t>
      "28-тарау. Мемлекеттiк қаржылық бақылау";
</w:t>
      </w:r>
      <w:r>
        <w:br/>
      </w:r>
      <w:r>
        <w:rPr>
          <w:rFonts w:ascii="Times New Roman"/>
          <w:b w:val="false"/>
          <w:i w:val="false"/>
          <w:color w:val="000000"/>
          <w:sz w:val="28"/>
        </w:rPr>
        <w:t>
      92) 133-баптың 3) тармақшасы мынадай редакцияда жазылсын:
</w:t>
      </w:r>
      <w:r>
        <w:br/>
      </w:r>
      <w:r>
        <w:rPr>
          <w:rFonts w:ascii="Times New Roman"/>
          <w:b w:val="false"/>
          <w:i w:val="false"/>
          <w:color w:val="000000"/>
          <w:sz w:val="28"/>
        </w:rPr>
        <w:t>
      "3) тиiмдiлiктi бақылау - тексерудi iске асыру мерзiмдерi және бюджеттiк бағдарламаны iске асыру сатысында бюджет қаражатын пайдалану бөлiгiндегi бюджеттiк бағдарламаны, байланысты гранттарды, мемлекет кепiлдiк берген қарыздарды, мемлекет активтерiн тиiмдi iске асыру арқылы нәтижелерге қол жеткiзудi және көрсеткiштердi тексеру.
</w:t>
      </w:r>
      <w:r>
        <w:br/>
      </w:r>
      <w:r>
        <w:rPr>
          <w:rFonts w:ascii="Times New Roman"/>
          <w:b w:val="false"/>
          <w:i w:val="false"/>
          <w:color w:val="000000"/>
          <w:sz w:val="28"/>
        </w:rPr>
        <w:t>
      Тиiмдiлiктi бақылау тиiстi iс-шараларды iске асыру аяқталғаннан кейiн жүргiзiледi, олардан кейiн салынған қаражаттан нәтижелер алу мерзiмi басталады.";
</w:t>
      </w:r>
      <w:r>
        <w:br/>
      </w:r>
      <w:r>
        <w:rPr>
          <w:rFonts w:ascii="Times New Roman"/>
          <w:b w:val="false"/>
          <w:i w:val="false"/>
          <w:color w:val="000000"/>
          <w:sz w:val="28"/>
        </w:rPr>
        <w:t>
      93) 134-бапта:
</w:t>
      </w:r>
      <w:r>
        <w:br/>
      </w:r>
      <w:r>
        <w:rPr>
          <w:rFonts w:ascii="Times New Roman"/>
          <w:b w:val="false"/>
          <w:i w:val="false"/>
          <w:color w:val="000000"/>
          <w:sz w:val="28"/>
        </w:rPr>
        <w:t>
      "жаппай әдiспен" деген сөздер алып тасталсын;
</w:t>
      </w:r>
      <w:r>
        <w:br/>
      </w:r>
      <w:r>
        <w:rPr>
          <w:rFonts w:ascii="Times New Roman"/>
          <w:b w:val="false"/>
          <w:i w:val="false"/>
          <w:color w:val="000000"/>
          <w:sz w:val="28"/>
        </w:rPr>
        <w:t>
      1) тармақша "қызметiн" деген сөзден кейiн "барлық мәселелер бойынша" деген сөздермен толықтырылсын;
</w:t>
      </w:r>
      <w:r>
        <w:br/>
      </w:r>
      <w:r>
        <w:rPr>
          <w:rFonts w:ascii="Times New Roman"/>
          <w:b w:val="false"/>
          <w:i w:val="false"/>
          <w:color w:val="000000"/>
          <w:sz w:val="28"/>
        </w:rPr>
        <w:t>
      94) 136-бапта:
</w:t>
      </w:r>
      <w:r>
        <w:br/>
      </w:r>
      <w:r>
        <w:rPr>
          <w:rFonts w:ascii="Times New Roman"/>
          <w:b w:val="false"/>
          <w:i w:val="false"/>
          <w:color w:val="000000"/>
          <w:sz w:val="28"/>
        </w:rPr>
        <w:t>
      1) тармақша "актiлерi" деген сөзден кейiн "және (немесе) аудиторлық есептер" деген сөздермен толықтырылсын;
</w:t>
      </w:r>
      <w:r>
        <w:br/>
      </w:r>
      <w:r>
        <w:rPr>
          <w:rFonts w:ascii="Times New Roman"/>
          <w:b w:val="false"/>
          <w:i w:val="false"/>
          <w:color w:val="000000"/>
          <w:sz w:val="28"/>
        </w:rPr>
        <w:t>
      2) тармақша "бақылау нәтижелерi бойынша" деген сөздер ", сондай-ақ Республикалық бюджеттiк атқарылуын бақылайтын есеп комитетi қабылдаған шешiмдер бойынша" деген сөздермен толықтырылсын;
</w:t>
      </w:r>
      <w:r>
        <w:br/>
      </w:r>
      <w:r>
        <w:rPr>
          <w:rFonts w:ascii="Times New Roman"/>
          <w:b w:val="false"/>
          <w:i w:val="false"/>
          <w:color w:val="000000"/>
          <w:sz w:val="28"/>
        </w:rPr>
        <w:t>
      95) 138-бапта:
</w:t>
      </w:r>
      <w:r>
        <w:br/>
      </w:r>
      <w:r>
        <w:rPr>
          <w:rFonts w:ascii="Times New Roman"/>
          <w:b w:val="false"/>
          <w:i w:val="false"/>
          <w:color w:val="000000"/>
          <w:sz w:val="28"/>
        </w:rPr>
        <w:t>
      3-тармақта:
</w:t>
      </w:r>
      <w:r>
        <w:br/>
      </w:r>
      <w:r>
        <w:rPr>
          <w:rFonts w:ascii="Times New Roman"/>
          <w:b w:val="false"/>
          <w:i w:val="false"/>
          <w:color w:val="000000"/>
          <w:sz w:val="28"/>
        </w:rPr>
        <w:t>
      2) тармақша "бюджет қаражатының" деген сөздерден кейiн "байланысты гранттардың, мемлекет кепiлдiк берген қарыздардың, мемлекет активтерiнiң" деген сөздермен толықтырылсын;
</w:t>
      </w:r>
      <w:r>
        <w:br/>
      </w:r>
      <w:r>
        <w:rPr>
          <w:rFonts w:ascii="Times New Roman"/>
          <w:b w:val="false"/>
          <w:i w:val="false"/>
          <w:color w:val="000000"/>
          <w:sz w:val="28"/>
        </w:rPr>
        <w:t>
      5) тармақша "қаражаттарын" деген сөзден кейiн ", байланысты гранттарды, мемлекет кепiлдiк берген қарыздарды, мемлекет активтерiн" деген сөздермен толықтырылсын;
</w:t>
      </w:r>
      <w:r>
        <w:br/>
      </w:r>
      <w:r>
        <w:rPr>
          <w:rFonts w:ascii="Times New Roman"/>
          <w:b w:val="false"/>
          <w:i w:val="false"/>
          <w:color w:val="000000"/>
          <w:sz w:val="28"/>
        </w:rPr>
        <w:t>
      13) тармақша "атқарылу" деген сөзден кейiн "және мемлекеттiк мекемелердiң активтерiн пайдалану" деген сөздермен толықтырылсын;
</w:t>
      </w:r>
      <w:r>
        <w:br/>
      </w:r>
      <w:r>
        <w:rPr>
          <w:rFonts w:ascii="Times New Roman"/>
          <w:b w:val="false"/>
          <w:i w:val="false"/>
          <w:color w:val="000000"/>
          <w:sz w:val="28"/>
        </w:rPr>
        <w:t>
      17) тармақшада:
</w:t>
      </w:r>
      <w:r>
        <w:br/>
      </w:r>
      <w:r>
        <w:rPr>
          <w:rFonts w:ascii="Times New Roman"/>
          <w:b w:val="false"/>
          <w:i w:val="false"/>
          <w:color w:val="000000"/>
          <w:sz w:val="28"/>
        </w:rPr>
        <w:t>
      "уәкiлеттi органнан" деген сөздерден кейiн "бақылау объектiсiне қатысты ақпаратты иеленген басқа да ақпаратты Қазақстан Республикасының заңнамасында белгiленген тәртiппен" деген сөздермен толықтырылсын;
</w:t>
      </w:r>
      <w:r>
        <w:br/>
      </w:r>
      <w:r>
        <w:rPr>
          <w:rFonts w:ascii="Times New Roman"/>
          <w:b w:val="false"/>
          <w:i w:val="false"/>
          <w:color w:val="000000"/>
          <w:sz w:val="28"/>
        </w:rPr>
        <w:t>
      "бюджет қаражаттарының" деген сөздерден кейiн "байланысты гранттардың, мемлекеттiк мекемелер активтерiнiң, сондай-ақ салық құпиясын құрайтындарының" деген сөздермен толықтырылсын;
</w:t>
      </w:r>
      <w:r>
        <w:br/>
      </w:r>
      <w:r>
        <w:rPr>
          <w:rFonts w:ascii="Times New Roman"/>
          <w:b w:val="false"/>
          <w:i w:val="false"/>
          <w:color w:val="000000"/>
          <w:sz w:val="28"/>
        </w:rPr>
        <w:t>
      19) тармақша "атқарылуы" деген сөзден кейiн "және мемлекет активтерiн пайдалану" деген сөздермен толықтырылсын;
</w:t>
      </w:r>
      <w:r>
        <w:br/>
      </w:r>
      <w:r>
        <w:rPr>
          <w:rFonts w:ascii="Times New Roman"/>
          <w:b w:val="false"/>
          <w:i w:val="false"/>
          <w:color w:val="000000"/>
          <w:sz w:val="28"/>
        </w:rPr>
        <w:t>
      20) тармақша "республикалық бюджеттiң" деген сөздерден кейiн ", байланысты гранттардың, мемлекеттiк мекемелер активтерiнiң" деген сөздермен толықтырылсын;
</w:t>
      </w:r>
      <w:r>
        <w:br/>
      </w:r>
      <w:r>
        <w:rPr>
          <w:rFonts w:ascii="Times New Roman"/>
          <w:b w:val="false"/>
          <w:i w:val="false"/>
          <w:color w:val="000000"/>
          <w:sz w:val="28"/>
        </w:rPr>
        <w:t>
      21) тармақша "бюджет қаражатының" деген сөздерден кейiн ", байланысты гранттардың, мемлекеттiк мекемелер активтерiнiң" деген сөздермен толықтырылсын;
</w:t>
      </w:r>
      <w:r>
        <w:br/>
      </w:r>
      <w:r>
        <w:rPr>
          <w:rFonts w:ascii="Times New Roman"/>
          <w:b w:val="false"/>
          <w:i w:val="false"/>
          <w:color w:val="000000"/>
          <w:sz w:val="28"/>
        </w:rPr>
        <w:t>
      22) тармақшада:
</w:t>
      </w:r>
      <w:r>
        <w:br/>
      </w:r>
      <w:r>
        <w:rPr>
          <w:rFonts w:ascii="Times New Roman"/>
          <w:b w:val="false"/>
          <w:i w:val="false"/>
          <w:color w:val="000000"/>
          <w:sz w:val="28"/>
        </w:rPr>
        <w:t>
      "танысады" деген сөзден кейiн "және алады" деген сөздермен толықтырылсын;
</w:t>
      </w:r>
      <w:r>
        <w:br/>
      </w:r>
      <w:r>
        <w:rPr>
          <w:rFonts w:ascii="Times New Roman"/>
          <w:b w:val="false"/>
          <w:i w:val="false"/>
          <w:color w:val="000000"/>
          <w:sz w:val="28"/>
        </w:rPr>
        <w:t>
      "гранттарды" деген сөзден кейiн ", мемлекеттiк мекемелердiң активтерiн" деген сөздермен толықтырылсын;
</w:t>
      </w:r>
      <w:r>
        <w:br/>
      </w:r>
      <w:r>
        <w:rPr>
          <w:rFonts w:ascii="Times New Roman"/>
          <w:b w:val="false"/>
          <w:i w:val="false"/>
          <w:color w:val="000000"/>
          <w:sz w:val="28"/>
        </w:rPr>
        <w:t>
      23) тармақшада:
</w:t>
      </w:r>
      <w:r>
        <w:br/>
      </w:r>
      <w:r>
        <w:rPr>
          <w:rFonts w:ascii="Times New Roman"/>
          <w:b w:val="false"/>
          <w:i w:val="false"/>
          <w:color w:val="000000"/>
          <w:sz w:val="28"/>
        </w:rPr>
        <w:t>
      "республикалық бюджеттің атқарылуына" деген сөздерден кейiн ", байланысты гранттардың, мемлекет кепiлдiк берген қарыздардың, мемлекет активтерiнiң пайдаланылуына" деген сөздермен толықтырылсын;
</w:t>
      </w:r>
      <w:r>
        <w:br/>
      </w:r>
      <w:r>
        <w:rPr>
          <w:rFonts w:ascii="Times New Roman"/>
          <w:b w:val="false"/>
          <w:i w:val="false"/>
          <w:color w:val="000000"/>
          <w:sz w:val="28"/>
        </w:rPr>
        <w:t>
      "мемлекеттiк органдардың тиiстi мамандарын" деген сөздер "тиiстi мемлекеттiк органдарды" деген сөздермен ауыстырылсын;
</w:t>
      </w:r>
      <w:r>
        <w:br/>
      </w:r>
      <w:r>
        <w:rPr>
          <w:rFonts w:ascii="Times New Roman"/>
          <w:b w:val="false"/>
          <w:i w:val="false"/>
          <w:color w:val="000000"/>
          <w:sz w:val="28"/>
        </w:rPr>
        <w:t>
      мынадай мазмұндағы 23-1) тармақшамен толықтырылсын:
</w:t>
      </w:r>
      <w:r>
        <w:br/>
      </w:r>
      <w:r>
        <w:rPr>
          <w:rFonts w:ascii="Times New Roman"/>
          <w:b w:val="false"/>
          <w:i w:val="false"/>
          <w:color w:val="000000"/>
          <w:sz w:val="28"/>
        </w:rPr>
        <w:t>
      "23-1) бақылау объектiсiнен бақылау қорытындысын растайтын және белгiленген заңнамалық тәртiппен құжаттауға және сақталуға тиiс тиiстi материалдарды алады;";
</w:t>
      </w:r>
      <w:r>
        <w:br/>
      </w:r>
      <w:r>
        <w:rPr>
          <w:rFonts w:ascii="Times New Roman"/>
          <w:b w:val="false"/>
          <w:i w:val="false"/>
          <w:color w:val="000000"/>
          <w:sz w:val="28"/>
        </w:rPr>
        <w:t>
      96) 145-бап мынадай мазмұндағы 3-тармақпен толықтырылсын:
</w:t>
      </w:r>
      <w:r>
        <w:br/>
      </w:r>
      <w:r>
        <w:rPr>
          <w:rFonts w:ascii="Times New Roman"/>
          <w:b w:val="false"/>
          <w:i w:val="false"/>
          <w:color w:val="000000"/>
          <w:sz w:val="28"/>
        </w:rPr>
        <w:t>
      "3. Мемлекеттiк қаржылық бақылау объектiлерi лауазымды тұлғаларының Қазақстан Республикасының заңнамасын бұзғаны үшiн жауапкершiлiгi олардың түрлерiне қарай, Қазақстан Республикасының заңнамасында белгiленедi.";
</w:t>
      </w:r>
      <w:r>
        <w:br/>
      </w:r>
      <w:r>
        <w:rPr>
          <w:rFonts w:ascii="Times New Roman"/>
          <w:b w:val="false"/>
          <w:i w:val="false"/>
          <w:color w:val="000000"/>
          <w:sz w:val="28"/>
        </w:rPr>
        <w:t>
      97) мынадай мазмұндағы 145-1 - 145-2- баптармен толықтырылсын:
</w:t>
      </w:r>
    </w:p>
    <w:p>
      <w:pPr>
        <w:spacing w:after="0"/>
        <w:ind w:left="0"/>
        <w:jc w:val="both"/>
      </w:pPr>
      <w:r>
        <w:rPr>
          <w:rFonts w:ascii="Times New Roman"/>
          <w:b w:val="false"/>
          <w:i w:val="false"/>
          <w:color w:val="000000"/>
          <w:sz w:val="28"/>
        </w:rPr>
        <w:t>
      "145-1-бап. Қаржылық тәртiп бұзушылықтардың түрлерi
</w:t>
      </w:r>
    </w:p>
    <w:p>
      <w:pPr>
        <w:spacing w:after="0"/>
        <w:ind w:left="0"/>
        <w:jc w:val="both"/>
      </w:pPr>
      <w:r>
        <w:rPr>
          <w:rFonts w:ascii="Times New Roman"/>
          <w:b w:val="false"/>
          <w:i w:val="false"/>
          <w:color w:val="000000"/>
          <w:sz w:val="28"/>
        </w:rPr>
        <w:t>
      Қаржылық тәртiп бұзушылықтарға тәртiп бұзушылықтардың мынадай түрлерi жатады:
</w:t>
      </w:r>
      <w:r>
        <w:br/>
      </w:r>
      <w:r>
        <w:rPr>
          <w:rFonts w:ascii="Times New Roman"/>
          <w:b w:val="false"/>
          <w:i w:val="false"/>
          <w:color w:val="000000"/>
          <w:sz w:val="28"/>
        </w:rPr>
        <w:t>
      1) республикалық және жергіліктi бюджеттердiң қаражатын, байланысты гранттарды, мемлекет кепiлдiк берген қарыздарды, мемлекет активтерiн мақсатсыз пайдалану;
</w:t>
      </w:r>
      <w:r>
        <w:br/>
      </w:r>
      <w:r>
        <w:rPr>
          <w:rFonts w:ascii="Times New Roman"/>
          <w:b w:val="false"/>
          <w:i w:val="false"/>
          <w:color w:val="000000"/>
          <w:sz w:val="28"/>
        </w:rPr>
        <w:t>
      2) республикалық және жергiлiктi бюджеттердiң қаражатын, байланысты гранттарды, мемлекет кепiлдiк берген қарыздарды, мемлекет активтерiн негiзсiз (заңсыз) пайдалану;
</w:t>
      </w:r>
      <w:r>
        <w:br/>
      </w:r>
      <w:r>
        <w:rPr>
          <w:rFonts w:ascii="Times New Roman"/>
          <w:b w:val="false"/>
          <w:i w:val="false"/>
          <w:color w:val="000000"/>
          <w:sz w:val="28"/>
        </w:rPr>
        <w:t>
      3) республикалық және жергiлiктi бюджеттердiң қаражатын, байланысты гранттарды, мемлекет кепiлдiк берген қарыздарды, мемлекет активтерiн тиiмсiз пайдалану;
</w:t>
      </w:r>
      <w:r>
        <w:br/>
      </w:r>
      <w:r>
        <w:rPr>
          <w:rFonts w:ascii="Times New Roman"/>
          <w:b w:val="false"/>
          <w:i w:val="false"/>
          <w:color w:val="000000"/>
          <w:sz w:val="28"/>
        </w:rPr>
        <w:t>
      4) бюджетке түсетiн түсiмдердi уақтылы, толық есепке алмау, аудармау;
</w:t>
      </w:r>
      <w:r>
        <w:br/>
      </w:r>
      <w:r>
        <w:rPr>
          <w:rFonts w:ascii="Times New Roman"/>
          <w:b w:val="false"/>
          <w:i w:val="false"/>
          <w:color w:val="000000"/>
          <w:sz w:val="28"/>
        </w:rPr>
        <w:t>
      5) бюджеттiк бағдарламалар (кiшi бағдарламалар) iс-шараларын уақтылы iске асырмау;
</w:t>
      </w:r>
      <w:r>
        <w:br/>
      </w:r>
      <w:r>
        <w:rPr>
          <w:rFonts w:ascii="Times New Roman"/>
          <w:b w:val="false"/>
          <w:i w:val="false"/>
          <w:color w:val="000000"/>
          <w:sz w:val="28"/>
        </w:rPr>
        <w:t>
      6) бюджет қаражатын нәтижесiз пайдалану;
</w:t>
      </w:r>
      <w:r>
        <w:br/>
      </w:r>
      <w:r>
        <w:rPr>
          <w:rFonts w:ascii="Times New Roman"/>
          <w:b w:val="false"/>
          <w:i w:val="false"/>
          <w:color w:val="000000"/>
          <w:sz w:val="28"/>
        </w:rPr>
        <w:t>
      7) бюджеттiк есепке алу мен есептiлiктi бұзу;
</w:t>
      </w:r>
      <w:r>
        <w:br/>
      </w:r>
      <w:r>
        <w:rPr>
          <w:rFonts w:ascii="Times New Roman"/>
          <w:b w:val="false"/>
          <w:i w:val="false"/>
          <w:color w:val="000000"/>
          <w:sz w:val="28"/>
        </w:rPr>
        <w:t>
      8) бюджеттiк кредиттер, мемлекеттiк кепiлдiктер мен мемлекеттiң кепiлдемелерiн беру шарттары мен рәсiмдерiн бұзу.
</w:t>
      </w:r>
    </w:p>
    <w:p>
      <w:pPr>
        <w:spacing w:after="0"/>
        <w:ind w:left="0"/>
        <w:jc w:val="both"/>
      </w:pPr>
      <w:r>
        <w:rPr>
          <w:rFonts w:ascii="Times New Roman"/>
          <w:b w:val="false"/>
          <w:i w:val="false"/>
          <w:color w:val="000000"/>
          <w:sz w:val="28"/>
        </w:rPr>
        <w:t>
      145-2-бап. Бақылау iс-шараларының нәтижелерi туралы есептiлiк
</w:t>
      </w:r>
    </w:p>
    <w:p>
      <w:pPr>
        <w:spacing w:after="0"/>
        <w:ind w:left="0"/>
        <w:jc w:val="both"/>
      </w:pPr>
      <w:r>
        <w:rPr>
          <w:rFonts w:ascii="Times New Roman"/>
          <w:b w:val="false"/>
          <w:i w:val="false"/>
          <w:color w:val="000000"/>
          <w:sz w:val="28"/>
        </w:rPr>
        <w:t>
      1. Мемлекеттiк қаржылық бақылаудың нәтижелерi туралы бiрыңғай есептiлiктiң құрылымы осы Кодекстiң 145-1-бабында көрсетiлген анықталған қаржылық бұзушылықтардың түрлерiне сәйкес қалыптастырылады.
</w:t>
      </w:r>
      <w:r>
        <w:br/>
      </w:r>
      <w:r>
        <w:rPr>
          <w:rFonts w:ascii="Times New Roman"/>
          <w:b w:val="false"/>
          <w:i w:val="false"/>
          <w:color w:val="000000"/>
          <w:sz w:val="28"/>
        </w:rPr>
        <w:t>
      2. Бiрнеше мемлекеттiк қаржылық бақылау органдарының есептiлiгiнде қаржылық тәртiп бұзушылықтардың белгiлi бiр түрiн көрсетуге жол берiлмейдi.
</w:t>
      </w:r>
      <w:r>
        <w:br/>
      </w:r>
      <w:r>
        <w:rPr>
          <w:rFonts w:ascii="Times New Roman"/>
          <w:b w:val="false"/>
          <w:i w:val="false"/>
          <w:color w:val="000000"/>
          <w:sz w:val="28"/>
        </w:rPr>
        <w:t>
      Осы мақсаттарда мемлекеттiк қаржылық бақылау органдары жүргiзген сыртқы және iшкi бақылау нәтижелерi бiрыңғай ақпараттық жүйеге есепке алынады.
</w:t>
      </w:r>
      <w:r>
        <w:br/>
      </w:r>
      <w:r>
        <w:rPr>
          <w:rFonts w:ascii="Times New Roman"/>
          <w:b w:val="false"/>
          <w:i w:val="false"/>
          <w:color w:val="000000"/>
          <w:sz w:val="28"/>
        </w:rPr>
        <w:t>
      3. Статистика жөнiндегі орталық уәкiлеттi органмен келiсiлген есептiлiк нысандарын Республикалық бюджеттiң атқарылуын бақылайтын есеп комитетi және iшкi бақылау жөнiндегi орталық уәкiлеттi орган бекiтедi.
</w:t>
      </w:r>
      <w:r>
        <w:br/>
      </w:r>
      <w:r>
        <w:rPr>
          <w:rFonts w:ascii="Times New Roman"/>
          <w:b w:val="false"/>
          <w:i w:val="false"/>
          <w:color w:val="000000"/>
          <w:sz w:val="28"/>
        </w:rPr>
        <w:t>
      4. Мемлекеттiк қаржылық бақылау объектiсiнiң белгiленген тәртiппен қаралмаған қарсылықтары бар бақылау материалдары есептiлiкке қосуға жiберiлмейдi.";
</w:t>
      </w:r>
      <w:r>
        <w:br/>
      </w:r>
      <w:r>
        <w:rPr>
          <w:rFonts w:ascii="Times New Roman"/>
          <w:b w:val="false"/>
          <w:i w:val="false"/>
          <w:color w:val="000000"/>
          <w:sz w:val="28"/>
        </w:rPr>
        <w:t>
      98) 147-баптың 1-тармағындағы "капиталын қалыптастыруға және ұлғайтуға" деген сөздер "капиталына" деген сөзбен ауыстырылсын;
</w:t>
      </w:r>
      <w:r>
        <w:br/>
      </w:r>
      <w:r>
        <w:rPr>
          <w:rFonts w:ascii="Times New Roman"/>
          <w:b w:val="false"/>
          <w:i w:val="false"/>
          <w:color w:val="000000"/>
          <w:sz w:val="28"/>
        </w:rPr>
        <w:t>
      99) 148-бапта:
</w:t>
      </w:r>
      <w:r>
        <w:br/>
      </w:r>
      <w:r>
        <w:rPr>
          <w:rFonts w:ascii="Times New Roman"/>
          <w:b w:val="false"/>
          <w:i w:val="false"/>
          <w:color w:val="000000"/>
          <w:sz w:val="28"/>
        </w:rPr>
        <w:t>
      2-тармақтың екiншi бөлiгi мынадай редакцияда жазылсын:
</w:t>
      </w:r>
      <w:r>
        <w:br/>
      </w:r>
      <w:r>
        <w:rPr>
          <w:rFonts w:ascii="Times New Roman"/>
          <w:b w:val="false"/>
          <w:i w:val="false"/>
          <w:color w:val="000000"/>
          <w:sz w:val="28"/>
        </w:rPr>
        <w:t>
      "Бюджеттiк инвестициялық жобаларды (бағдарламаларды) жоспарлау үш кезеңде жүзеге асырылады:
</w:t>
      </w:r>
      <w:r>
        <w:br/>
      </w:r>
      <w:r>
        <w:rPr>
          <w:rFonts w:ascii="Times New Roman"/>
          <w:b w:val="false"/>
          <w:i w:val="false"/>
          <w:color w:val="000000"/>
          <w:sz w:val="28"/>
        </w:rPr>
        <w:t>
      1) Инвестициялық сипаттағы iс-шараларды мемлекеттiк, салалық (секторалдық) және өңiрлiк бағдарламаларды әзiрлеу сатысында әзiрлеу;
</w:t>
      </w:r>
      <w:r>
        <w:br/>
      </w:r>
      <w:r>
        <w:rPr>
          <w:rFonts w:ascii="Times New Roman"/>
          <w:b w:val="false"/>
          <w:i w:val="false"/>
          <w:color w:val="000000"/>
          <w:sz w:val="28"/>
        </w:rPr>
        <w:t>
      2) бюджеттiк бағдарламалар тiзбесiнiң құрамында бюджеттiк инвестициялық жобалардың (бағдарламалардың) тiзбесiн қалыптастыру және бекiту;
</w:t>
      </w:r>
      <w:r>
        <w:br/>
      </w:r>
      <w:r>
        <w:rPr>
          <w:rFonts w:ascii="Times New Roman"/>
          <w:b w:val="false"/>
          <w:i w:val="false"/>
          <w:color w:val="000000"/>
          <w:sz w:val="28"/>
        </w:rPr>
        <w:t>
      3) басым бюджеттiк инвестициялық жобалардың (бағдарламалардың) тiзбесiн бюджеттi әзiрлеу сатысында қалыптастыру және бекiту.;"
</w:t>
      </w:r>
      <w:r>
        <w:br/>
      </w:r>
      <w:r>
        <w:rPr>
          <w:rFonts w:ascii="Times New Roman"/>
          <w:b w:val="false"/>
          <w:i w:val="false"/>
          <w:color w:val="000000"/>
          <w:sz w:val="28"/>
        </w:rPr>
        <w:t>
      3-тармақтағы "капиталын қалыптастыруға және ұлғайтуға" деген сөздер "капиталына" деген сөзбен ауыстырылсын;
</w:t>
      </w:r>
      <w:r>
        <w:br/>
      </w:r>
      <w:r>
        <w:rPr>
          <w:rFonts w:ascii="Times New Roman"/>
          <w:b w:val="false"/>
          <w:i w:val="false"/>
          <w:color w:val="000000"/>
          <w:sz w:val="28"/>
        </w:rPr>
        <w:t>
      100) 149, 150-баптар мынадай редакцияда жазылсын:
</w:t>
      </w:r>
    </w:p>
    <w:p>
      <w:pPr>
        <w:spacing w:after="0"/>
        <w:ind w:left="0"/>
        <w:jc w:val="both"/>
      </w:pPr>
      <w:r>
        <w:rPr>
          <w:rFonts w:ascii="Times New Roman"/>
          <w:b w:val="false"/>
          <w:i w:val="false"/>
          <w:color w:val="000000"/>
          <w:sz w:val="28"/>
        </w:rPr>
        <w:t>
      "149-бап. Инвестициялық сипаттағы iс-шараларды әзiрлеу
</w:t>
      </w:r>
    </w:p>
    <w:p>
      <w:pPr>
        <w:spacing w:after="0"/>
        <w:ind w:left="0"/>
        <w:jc w:val="both"/>
      </w:pPr>
      <w:r>
        <w:rPr>
          <w:rFonts w:ascii="Times New Roman"/>
          <w:b w:val="false"/>
          <w:i w:val="false"/>
          <w:color w:val="000000"/>
          <w:sz w:val="28"/>
        </w:rPr>
        <w:t>
      1. Инвестициялық сипаттағы iс-шаралар мемлекеттiк, салалық (секторалдық) және өңiрлiк бағдарламалардың тiзбесiне кiредi.
</w:t>
      </w:r>
      <w:r>
        <w:br/>
      </w:r>
      <w:r>
        <w:rPr>
          <w:rFonts w:ascii="Times New Roman"/>
          <w:b w:val="false"/>
          <w:i w:val="false"/>
          <w:color w:val="000000"/>
          <w:sz w:val="28"/>
        </w:rPr>
        <w:t>
      2. Инвестициялық сипаттағы iс-шараларды әзiрлеу мемлекеттiк, салалық (секторалдық) және өңiрлiк бағдарламаларды әзiрлеу және келiсу сатысында жүзеге асырылады.
</w:t>
      </w:r>
      <w:r>
        <w:br/>
      </w:r>
      <w:r>
        <w:rPr>
          <w:rFonts w:ascii="Times New Roman"/>
          <w:b w:val="false"/>
          <w:i w:val="false"/>
          <w:color w:val="000000"/>
          <w:sz w:val="28"/>
        </w:rPr>
        <w:t>
      3. Инвестициялық сипаттағы iс-шаралар салалық сараптамадан өтуi тиiс.
</w:t>
      </w:r>
      <w:r>
        <w:br/>
      </w:r>
      <w:r>
        <w:rPr>
          <w:rFonts w:ascii="Times New Roman"/>
          <w:b w:val="false"/>
          <w:i w:val="false"/>
          <w:color w:val="000000"/>
          <w:sz w:val="28"/>
        </w:rPr>
        <w:t>
      4. Салалық уәкiлеттi органдар Қазақстан Республикасының заңнамасына сәйкес:
</w:t>
      </w:r>
      <w:r>
        <w:br/>
      </w:r>
      <w:r>
        <w:rPr>
          <w:rFonts w:ascii="Times New Roman"/>
          <w:b w:val="false"/>
          <w:i w:val="false"/>
          <w:color w:val="000000"/>
          <w:sz w:val="28"/>
        </w:rPr>
        <w:t>
      саланың одан әрi дамуына ықпал ететiн саланың ағымдағы жай-күйi проблемаларын анықтауды;
</w:t>
      </w:r>
      <w:r>
        <w:br/>
      </w:r>
      <w:r>
        <w:rPr>
          <w:rFonts w:ascii="Times New Roman"/>
          <w:b w:val="false"/>
          <w:i w:val="false"/>
          <w:color w:val="000000"/>
          <w:sz w:val="28"/>
        </w:rPr>
        <w:t>
      жоба мақсаттарының республиканың немесе өңiрдiң стратегиялық, орта мерзiмдi және даму бағдарламалары мен жоспарларына сәйкес саланың даму басымдықтарына және саладағы қазiргi проблемалардың шешiлуiне сәйкестiгiн;
</w:t>
      </w:r>
      <w:r>
        <w:br/>
      </w:r>
      <w:r>
        <w:rPr>
          <w:rFonts w:ascii="Times New Roman"/>
          <w:b w:val="false"/>
          <w:i w:val="false"/>
          <w:color w:val="000000"/>
          <w:sz w:val="28"/>
        </w:rPr>
        <w:t>
      жобаның мақсаттарына қол жеткiзудiң баламалы нұсқаларын;
</w:t>
      </w:r>
      <w:r>
        <w:br/>
      </w:r>
      <w:r>
        <w:rPr>
          <w:rFonts w:ascii="Times New Roman"/>
          <w:b w:val="false"/>
          <w:i w:val="false"/>
          <w:color w:val="000000"/>
          <w:sz w:val="28"/>
        </w:rPr>
        <w:t>
      жобаны iске асырған және iске асырмаған жағдайларда саладағы жағдайды;
</w:t>
      </w:r>
      <w:r>
        <w:br/>
      </w:r>
      <w:r>
        <w:rPr>
          <w:rFonts w:ascii="Times New Roman"/>
          <w:b w:val="false"/>
          <w:i w:val="false"/>
          <w:color w:val="000000"/>
          <w:sz w:val="28"/>
        </w:rPr>
        <w:t>
      жобаны iске асырудан түсетiн пайданы бөлудi бағалау жөнiндегi ұсынылатын шешiмдердiң негiздiлiгi мен тиiмдiлiгi үшiн жауапты болады.
</w:t>
      </w:r>
      <w:r>
        <w:br/>
      </w:r>
      <w:r>
        <w:rPr>
          <w:rFonts w:ascii="Times New Roman"/>
          <w:b w:val="false"/>
          <w:i w:val="false"/>
          <w:color w:val="000000"/>
          <w:sz w:val="28"/>
        </w:rPr>
        <w:t>
      5. Инвестициялық сипаттағы iс-шараларды әзiрлеу тәртiбiн мемлекеттiк, салалық (секторалдық) және өңiрлiк бағдарламаларды әзiрлеу тәртiбi құрамында Қазақстан Республикасының Үкiметi белгiлейдi.";
</w:t>
      </w:r>
    </w:p>
    <w:p>
      <w:pPr>
        <w:spacing w:after="0"/>
        <w:ind w:left="0"/>
        <w:jc w:val="both"/>
      </w:pPr>
      <w:r>
        <w:rPr>
          <w:rFonts w:ascii="Times New Roman"/>
          <w:b w:val="false"/>
          <w:i w:val="false"/>
          <w:color w:val="000000"/>
          <w:sz w:val="28"/>
        </w:rPr>
        <w:t>
      150-бап. Бюджеттiк инвестициялық жобалардың
</w:t>
      </w:r>
      <w:r>
        <w:br/>
      </w:r>
      <w:r>
        <w:rPr>
          <w:rFonts w:ascii="Times New Roman"/>
          <w:b w:val="false"/>
          <w:i w:val="false"/>
          <w:color w:val="000000"/>
          <w:sz w:val="28"/>
        </w:rPr>
        <w:t>
               (бағдарламалардың) тiзбесiн қалыптастыру тәртiбi
</w:t>
      </w:r>
    </w:p>
    <w:p>
      <w:pPr>
        <w:spacing w:after="0"/>
        <w:ind w:left="0"/>
        <w:jc w:val="both"/>
      </w:pPr>
      <w:r>
        <w:rPr>
          <w:rFonts w:ascii="Times New Roman"/>
          <w:b w:val="false"/>
          <w:i w:val="false"/>
          <w:color w:val="000000"/>
          <w:sz w:val="28"/>
        </w:rPr>
        <w:t>
      1. Бекiтiлген мемлекеттiк, салалық (секторалдық) және өңiрлiк бағдарламалар;
</w:t>
      </w:r>
      <w:r>
        <w:br/>
      </w:r>
      <w:r>
        <w:rPr>
          <w:rFonts w:ascii="Times New Roman"/>
          <w:b w:val="false"/>
          <w:i w:val="false"/>
          <w:color w:val="000000"/>
          <w:sz w:val="28"/>
        </w:rPr>
        <w:t>
      бюджеттiк инвестициялық жобалардың (бағдарламалардың) техника-экономикалық негiздемелерiнiң болуы;
</w:t>
      </w:r>
      <w:r>
        <w:br/>
      </w:r>
      <w:r>
        <w:rPr>
          <w:rFonts w:ascii="Times New Roman"/>
          <w:b w:val="false"/>
          <w:i w:val="false"/>
          <w:color w:val="000000"/>
          <w:sz w:val="28"/>
        </w:rPr>
        <w:t>
      бюджеттiк инвестициялық жобаның (бағдарламаның) техника-экономикалық негiздемелерiнiң экономикалық сараптамаларының оң қорытындысы;
</w:t>
      </w:r>
      <w:r>
        <w:br/>
      </w:r>
      <w:r>
        <w:rPr>
          <w:rFonts w:ascii="Times New Roman"/>
          <w:b w:val="false"/>
          <w:i w:val="false"/>
          <w:color w:val="000000"/>
          <w:sz w:val="28"/>
        </w:rPr>
        <w:t>
      бюджет комиссиясының шешiмдерi үшiн негiз болып табылады.
</w:t>
      </w:r>
      <w:r>
        <w:br/>
      </w:r>
      <w:r>
        <w:rPr>
          <w:rFonts w:ascii="Times New Roman"/>
          <w:b w:val="false"/>
          <w:i w:val="false"/>
          <w:color w:val="000000"/>
          <w:sz w:val="28"/>
        </w:rPr>
        <w:t>
      2. Бюджеттiк инвестициялық жобаның (бағдарламаның) техника-экономикалық негiздемесi шығындар мен пайданы экономикалық талдау негiзiнде жүргiзiлетiн бюджеттiк инвестициялық жобаның (бағдарламаның) жүзеге асырылуы мен тиiмдiлiгiн зерттеу нәтижелерiн қамтиды.
</w:t>
      </w:r>
      <w:r>
        <w:br/>
      </w:r>
      <w:r>
        <w:rPr>
          <w:rFonts w:ascii="Times New Roman"/>
          <w:b w:val="false"/>
          <w:i w:val="false"/>
          <w:color w:val="000000"/>
          <w:sz w:val="28"/>
        </w:rPr>
        <w:t>
      3. Бюджеттiк инвестициялық жобаның (бағдарламаның) техника-экономикалық негiздемелерiн әзiрлеуге қойылатын талаптар экономикалық жоспарлау жөнiндегi орталық уәкiлеттi орган айқындайды.
</w:t>
      </w:r>
      <w:r>
        <w:br/>
      </w:r>
      <w:r>
        <w:rPr>
          <w:rFonts w:ascii="Times New Roman"/>
          <w:b w:val="false"/>
          <w:i w:val="false"/>
          <w:color w:val="000000"/>
          <w:sz w:val="28"/>
        </w:rPr>
        <w:t>
      4. Бюджеттiк инвестициялық жобаның (бағдарламаның) техника-экономикалық негiздемелерiн әзiрлеу, егер жоба бекiтiлген мемлекеттiк, салалық (секторалдық) және өңiрлiк бағдарламаларда және бюджет комиссиясының шешiмi негiзiнде көзделген болса, онда оны әзiрлеуге экономикалық жоспарлау жөнiндегi тиiсiнше орталық немесе жергiлiктi уәкiлеттi органдардың бөлiнетiн бюджеттiк бағдарламалары шеңберiнде ақша бөлiнетiн жағдайда жүзеге асырылады.
</w:t>
      </w:r>
      <w:r>
        <w:br/>
      </w:r>
      <w:r>
        <w:rPr>
          <w:rFonts w:ascii="Times New Roman"/>
          <w:b w:val="false"/>
          <w:i w:val="false"/>
          <w:color w:val="000000"/>
          <w:sz w:val="28"/>
        </w:rPr>
        <w:t>
      5. Бюджеттiк инвестициялық жобаның (бағдарламаның) белгiленген техника-экономикалық көрсеткiштерiн растау үшiн бюджеттiк инвестициялық жобаның (бағдарламаның) техника-экономикалық негiздемесi Қазақстан Республикасының заңнамасында көзделген экономикалық және басқа да сараптамаларға жатады.
</w:t>
      </w:r>
      <w:r>
        <w:br/>
      </w:r>
      <w:r>
        <w:rPr>
          <w:rFonts w:ascii="Times New Roman"/>
          <w:b w:val="false"/>
          <w:i w:val="false"/>
          <w:color w:val="000000"/>
          <w:sz w:val="28"/>
        </w:rPr>
        <w:t>
      6. Бюджеттiк инвестициялық жобаның (бағдарламаның) экономикалық сараптамасы салалық сараптама, Қазақстан Республикасының заңнамасына сәйкес қажеттi басқа да сараптамалар қорытындылары негiзiнде жүргiзiледi және оның техника-экономикалық негiздемесiн әзiрлеу шеңберiнде жүргiзiлген бюджеттiк инвестициялық жобаны (бағдарламаны) экономикалық талдауды кешендi бағалаудың мiндеттi нысаны болып табылады.
</w:t>
      </w:r>
      <w:r>
        <w:br/>
      </w:r>
      <w:r>
        <w:rPr>
          <w:rFonts w:ascii="Times New Roman"/>
          <w:b w:val="false"/>
          <w:i w:val="false"/>
          <w:color w:val="000000"/>
          <w:sz w:val="28"/>
        </w:rPr>
        <w:t>
      7. Басқа мемлекеттердiң аумағында iске асыруға жоспарланып отырған, сондай-ақ құрылыс қызметiн көздемейтiн бюджеттiк инвестициялық жобалардың (бағдарламалардың) экономикалық сараптамасы техника-экономикалық негiздеменiң және оған салалық орган сараптамасының негiзiнде жүргiзiледi.
</w:t>
      </w:r>
      <w:r>
        <w:br/>
      </w:r>
      <w:r>
        <w:rPr>
          <w:rFonts w:ascii="Times New Roman"/>
          <w:b w:val="false"/>
          <w:i w:val="false"/>
          <w:color w:val="000000"/>
          <w:sz w:val="28"/>
        </w:rPr>
        <w:t>
      8. Республикалық бюджеттен нысаналы даму трансферттер мен кредит беру есебiнен қаржыландыруға жоспарланып отырған республикалық бюджеттiк инвестициялық жобалардың (бағдарламалардың), сондай-ақ жергiлiктi бюджеттiк инвестициялық жобалардың (бағдарламалардың) экономикалық сараптамасын Қазақстан Республикасының Yкiметi айқындайтын заңды тұлға жүзеге асырады.
</w:t>
      </w:r>
      <w:r>
        <w:br/>
      </w:r>
      <w:r>
        <w:rPr>
          <w:rFonts w:ascii="Times New Roman"/>
          <w:b w:val="false"/>
          <w:i w:val="false"/>
          <w:color w:val="000000"/>
          <w:sz w:val="28"/>
        </w:rPr>
        <w:t>
      9. Жергiлiктi бюджеттiк инвестициялық жобалардың (бағдарламалардың) экономикалық сараптамасын жергiлiктi атқарушы органдар айқындайтын заңды тұлғалар жүзеге асырады.
</w:t>
      </w:r>
      <w:r>
        <w:br/>
      </w:r>
      <w:r>
        <w:rPr>
          <w:rFonts w:ascii="Times New Roman"/>
          <w:b w:val="false"/>
          <w:i w:val="false"/>
          <w:color w:val="000000"/>
          <w:sz w:val="28"/>
        </w:rPr>
        <w:t>
      10. Бюджеттiк инвестициялық жобалардың (бағдарламалардың) экономикалық сараптамасын жүзеге асыру үшiн айқындалған заңды тұлға Қазақстан Республикасы заңдарына сәйкес бюджеттiк инвестициялық жобаны (бағдарламаны) iске асыру жөнiндегі ұсынылатын шешiмдердiң негiздiлiгi мен тиiмдiлiгі, сондай-ақ экономикалық сараптаманың қорытындысында бюджеттiк инвестициялық жобаны (бағдарламаны) iске асыруға терiс әсер еткен тәуекелдердi бағалау болмаған жағдайда және оның мақсаттарына қол жеткiзу үшiн жауапты болады.
</w:t>
      </w:r>
      <w:r>
        <w:br/>
      </w:r>
      <w:r>
        <w:rPr>
          <w:rFonts w:ascii="Times New Roman"/>
          <w:b w:val="false"/>
          <w:i w:val="false"/>
          <w:color w:val="000000"/>
          <w:sz w:val="28"/>
        </w:rPr>
        <w:t>
      11. Экономикалық сараптаманы жүзеге асыру үшiн айқындалған заңды тұлғалар қажет болған жағдайда жүргiзiлген сараптамаларда қамтылмаған немесе толық қамтылмаған мәселелер бойынша қосымша сараптама, сондай-ақ тәуелсiз сараптама жүргiзудi талап етуге құқылы.
</w:t>
      </w:r>
      <w:r>
        <w:br/>
      </w:r>
      <w:r>
        <w:rPr>
          <w:rFonts w:ascii="Times New Roman"/>
          <w:b w:val="false"/>
          <w:i w:val="false"/>
          <w:color w:val="000000"/>
          <w:sz w:val="28"/>
        </w:rPr>
        <w:t>
      12. Экономикалық сараптаманың нәтижелерi бойынша бюджеттiк инвестициялық жобаның (бағдарламаның) техника-экономикалық негiздемесiн бюджеттiк бағдарламаның әкiмшiсi бекiтедi.
</w:t>
      </w:r>
      <w:r>
        <w:br/>
      </w:r>
      <w:r>
        <w:rPr>
          <w:rFonts w:ascii="Times New Roman"/>
          <w:b w:val="false"/>
          <w:i w:val="false"/>
          <w:color w:val="000000"/>
          <w:sz w:val="28"/>
        </w:rPr>
        <w:t>
      13. Тиiстi мемлекеттiк, салалық (секторалдық) және өңiрлiк бағдарламалар шеңберiнде мақұлданған құрылысы үлгi жобалар, үлгі жобалық шешiмдер және қайта қолдану жобалары бойынша көзделiп отырған техникалық жағынан күрделi емес болып табылатын жобалар бойынша техника-экономикалық негiздеме әзiрлеу талап етiлмейдi.
</w:t>
      </w:r>
      <w:r>
        <w:br/>
      </w:r>
      <w:r>
        <w:rPr>
          <w:rFonts w:ascii="Times New Roman"/>
          <w:b w:val="false"/>
          <w:i w:val="false"/>
          <w:color w:val="000000"/>
          <w:sz w:val="28"/>
        </w:rPr>
        <w:t>
      14. Техника-экономикалық негiздеме әзiрлеу талап етiлмейтiн жобалардың тiзбесiн Қазақстан Республикасының Үкiметi айқындайды.
</w:t>
      </w:r>
      <w:r>
        <w:br/>
      </w:r>
      <w:r>
        <w:rPr>
          <w:rFonts w:ascii="Times New Roman"/>
          <w:b w:val="false"/>
          <w:i w:val="false"/>
          <w:color w:val="000000"/>
          <w:sz w:val="28"/>
        </w:rPr>
        <w:t>
      15. Бюджеттiк инвестициялық жобалардың (бағдарламалардың) тiзбесi техника-экономикалық негiздеменi әзiрлеудi, оған жасалған экономикалық сараптаманың оң қорытындысын талап етпейтiн жобаларды қоспағанда, бекiтiлген мемлекеттiк, салалық (секторалдық) және өңiрлiк бағдарламалар негiзiнде және бекiтiлген техника-экономикалық негiздемелерi болған кезде қалыптастырылады.
</w:t>
      </w:r>
      <w:r>
        <w:br/>
      </w:r>
      <w:r>
        <w:rPr>
          <w:rFonts w:ascii="Times New Roman"/>
          <w:b w:val="false"/>
          <w:i w:val="false"/>
          <w:color w:val="000000"/>
          <w:sz w:val="28"/>
        </w:rPr>
        <w:t>
      101) 151-бап алып тасталсын;
</w:t>
      </w:r>
      <w:r>
        <w:br/>
      </w:r>
      <w:r>
        <w:rPr>
          <w:rFonts w:ascii="Times New Roman"/>
          <w:b w:val="false"/>
          <w:i w:val="false"/>
          <w:color w:val="000000"/>
          <w:sz w:val="28"/>
        </w:rPr>
        <w:t>
      102) 152-бапта: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Бiрыңғай техникалық көрсеткiштерi бар инвестициялық жобалар (бағдарламалар) бойынша үлгi жоба әзiрлеу жүзеге асырылады.
</w:t>
      </w:r>
      <w:r>
        <w:br/>
      </w:r>
      <w:r>
        <w:rPr>
          <w:rFonts w:ascii="Times New Roman"/>
          <w:b w:val="false"/>
          <w:i w:val="false"/>
          <w:color w:val="000000"/>
          <w:sz w:val="28"/>
        </w:rPr>
        <w:t>
      Үлгi жобаларды әзiрлеудi және оларға сараптама жүргізудi қаржыландыру құрылыс iсi жөнiндегi уәкiлеттi органның тиiстi бюджеттiк бағдарламасының қаражаты есебiнен жүзеге асырылады.
</w:t>
      </w:r>
      <w:r>
        <w:br/>
      </w:r>
      <w:r>
        <w:rPr>
          <w:rFonts w:ascii="Times New Roman"/>
          <w:b w:val="false"/>
          <w:i w:val="false"/>
          <w:color w:val="000000"/>
          <w:sz w:val="28"/>
        </w:rPr>
        <w:t>
      Бюджеттiк инвестициялық жобаларды (бағдарламаларды) iске асыру кезiнде үлгi жобаларды қолдану құрылыстың нақты алаңына бекiтiп беру жолымен жүзеге асырылады.";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Басымды бюджеттiк инвестициялық жобалардың (бағдарламалардың) тiзбесiне қосылмаған бюджеттiк инвестициялық жобалар (бағдарламалар) бойынша жобалау-сметалық құжаттама әзiрлеуге рұқсат етiлмейдi.";
</w:t>
      </w:r>
      <w:r>
        <w:br/>
      </w:r>
      <w:r>
        <w:rPr>
          <w:rFonts w:ascii="Times New Roman"/>
          <w:b w:val="false"/>
          <w:i w:val="false"/>
          <w:color w:val="000000"/>
          <w:sz w:val="28"/>
        </w:rPr>
        <w:t>
      103) 153-бапта: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"153-бап. Заңды тұлғалардың жарғылық капиталына қатысу
</w:t>
      </w:r>
      <w:r>
        <w:br/>
      </w:r>
      <w:r>
        <w:rPr>
          <w:rFonts w:ascii="Times New Roman"/>
          <w:b w:val="false"/>
          <w:i w:val="false"/>
          <w:color w:val="000000"/>
          <w:sz w:val="28"/>
        </w:rPr>
        <w:t>
                арқылы бюджеттiк инвестицияларды жоспарлау
</w:t>
      </w:r>
      <w:r>
        <w:br/>
      </w:r>
      <w:r>
        <w:rPr>
          <w:rFonts w:ascii="Times New Roman"/>
          <w:b w:val="false"/>
          <w:i w:val="false"/>
          <w:color w:val="000000"/>
          <w:sz w:val="28"/>
        </w:rPr>
        <w:t>
                және жүзеге асыру";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Заңды тұлғалардың жарғылық капиталына қатысу арқылы бюджеттiк инвестицияларды жоспарлау әлеуметтiк-экономикалық дамудың орта мерзiмдi жоспарын әзiрлеу кезiнде мемлекеттiк, салалық (секторалдық) және өңiрлiк бағдарламалар шеңберiнде жүзеге асырылады.";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Заңды тұлғалардың жарғылық капиталына қатысу арқылы iске асыруға жоспарланып отырған бюджеттiк инвестицияларды дайындау және iрiктеу мемлекеттiк, салалық (секторалдық) бағдарламаларды әзiрлеу және келiсу сатысында жүзеге асырылады.";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Заңды тұлғалардың жарғылық капиталына қатысу арқылы iске асыруға жоспарланып отырған бюджеттiк инвестицияларды iрiктеу экономикалық жоспарлау жөнiндегi уәкiлеттi органның бюджеттiк инвестициялардың қаржылық-экономикалық негiздемесi жөнiндегi сараптамасының қорытындысы негiзiнде жүзеге асырылады. Заңды тұлғалардың жарғылық капиталына қатысу арқылы iске асыруға жоспарланып отырған бюджеттiк инвестициялардың қаржылық-экономикалық негiздемесi заңды тұлғалардың жарғылық капиталына бюджет қаражатын салу орындылығының негiздемесi мен тиiмдiлiгiн бағалауды қамтитын құжатты бiлдiредi.";
</w:t>
      </w:r>
      <w:r>
        <w:br/>
      </w:r>
      <w:r>
        <w:rPr>
          <w:rFonts w:ascii="Times New Roman"/>
          <w:b w:val="false"/>
          <w:i w:val="false"/>
          <w:color w:val="000000"/>
          <w:sz w:val="28"/>
        </w:rPr>
        <w:t>
      3-тармақта:
</w:t>
      </w:r>
      <w:r>
        <w:br/>
      </w:r>
      <w:r>
        <w:rPr>
          <w:rFonts w:ascii="Times New Roman"/>
          <w:b w:val="false"/>
          <w:i w:val="false"/>
          <w:color w:val="000000"/>
          <w:sz w:val="28"/>
        </w:rPr>
        <w:t>
      "капиталын қалыптастыру мен ұлғайтуға" деген сөздер "капиталына" деген сөзбен ауыстырылсын;
</w:t>
      </w:r>
      <w:r>
        <w:br/>
      </w:r>
      <w:r>
        <w:rPr>
          <w:rFonts w:ascii="Times New Roman"/>
          <w:b w:val="false"/>
          <w:i w:val="false"/>
          <w:color w:val="000000"/>
          <w:sz w:val="28"/>
        </w:rPr>
        <w:t>
      екiншi сөйлемдегi "Заңды тұлғалардың жарғылық капиталын қалыптастыру мен ұлғайтуға қатысу арқылы жүзеге асырылатын бюджеттiк" деген сөздер "Бюджеттiк" деген сөзбен ауыстырылсын;
</w:t>
      </w:r>
      <w:r>
        <w:br/>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Заңды тұлғалардың жарғылық капиталына қатысу арқылы iске асыруға жоспарланып отырған iрiктелген бюджеттiк инвестициялар бюджет комиссиясының шешiмi негiзiнде тиiстi үш жылдық кезеңге арналған әлеуметтік-экономикалық дамудың орта мерзiмдi жоспарына қосылады.";
</w:t>
      </w:r>
      <w:r>
        <w:br/>
      </w:r>
      <w:r>
        <w:rPr>
          <w:rFonts w:ascii="Times New Roman"/>
          <w:b w:val="false"/>
          <w:i w:val="false"/>
          <w:color w:val="000000"/>
          <w:sz w:val="28"/>
        </w:rPr>
        <w:t>
      4-тармақтағы "капиталын қалыптастыру мен ұлғайтуға" деген сөздер "капиталына" деген сөзбен ауыстырылсын;
</w:t>
      </w:r>
      <w:r>
        <w:br/>
      </w:r>
      <w:r>
        <w:rPr>
          <w:rFonts w:ascii="Times New Roman"/>
          <w:b w:val="false"/>
          <w:i w:val="false"/>
          <w:color w:val="000000"/>
          <w:sz w:val="28"/>
        </w:rPr>
        <w:t>
      мынадай мазмұндағы 5-тармақпен толықтырылсын:
</w:t>
      </w:r>
      <w:r>
        <w:br/>
      </w:r>
      <w:r>
        <w:rPr>
          <w:rFonts w:ascii="Times New Roman"/>
          <w:b w:val="false"/>
          <w:i w:val="false"/>
          <w:color w:val="000000"/>
          <w:sz w:val="28"/>
        </w:rPr>
        <w:t>
      "5. Бюджет қаражатын заңды тұлғалардың берешегiн және мемлекеттiк, салалық (секторалдық) және өңiрлiк бағдарламаларда айқындалған мiндеттердi орындауға байланысты емес ағымдағы шығыстарын жабу мақсатында олардың жарғылық капиталын ұлғайтуға бөлуге рұқсат етiлмейдi.";
</w:t>
      </w:r>
      <w:r>
        <w:br/>
      </w:r>
      <w:r>
        <w:rPr>
          <w:rFonts w:ascii="Times New Roman"/>
          <w:b w:val="false"/>
          <w:i w:val="false"/>
          <w:color w:val="000000"/>
          <w:sz w:val="28"/>
        </w:rPr>
        <w:t>
      104) 155-бапта: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Бюджеттiк инвестициялардың тиiмдiлiгін бағалау жөнiндегi ақпаратты экономикалық жоспарлау жөнiндегi орталық және жергiлiктi уәкiлеттi органдар Қазақстан Республикасының Yкiметi белгiлеген мерзiмде тиiсiнше Қазақстан Республикасының Үкiметiне және тиiстi әкiмдiкке табыс етедi.";
</w:t>
      </w:r>
      <w:r>
        <w:br/>
      </w:r>
      <w:r>
        <w:rPr>
          <w:rFonts w:ascii="Times New Roman"/>
          <w:b w:val="false"/>
          <w:i w:val="false"/>
          <w:color w:val="000000"/>
          <w:sz w:val="28"/>
        </w:rPr>
        <w:t>
      8-тармақтағы "капиталын қалыптастыру мен ұлғайтуға" деген сөздер "капиталына" деген сөзбен ауыстырылсын;
</w:t>
      </w:r>
      <w:r>
        <w:br/>
      </w:r>
      <w:r>
        <w:rPr>
          <w:rFonts w:ascii="Times New Roman"/>
          <w:b w:val="false"/>
          <w:i w:val="false"/>
          <w:color w:val="000000"/>
          <w:sz w:val="28"/>
        </w:rPr>
        <w:t>
      105) 157-баптың 1) тармақшасы "немесе" деген сөзден кейiн "байланысты грантты iске асыруға бағытталған тиiстi бюджеттiк бағдарламаның шеңберiнде" деген сөздермен толықтырылсын;
</w:t>
      </w:r>
      <w:r>
        <w:br/>
      </w:r>
      <w:r>
        <w:rPr>
          <w:rFonts w:ascii="Times New Roman"/>
          <w:b w:val="false"/>
          <w:i w:val="false"/>
          <w:color w:val="000000"/>
          <w:sz w:val="28"/>
        </w:rPr>
        <w:t>
      106) 159-баптың 5-тармағындағы "грантты беру" деген сөздер "грант" деген сөзбен ауыстырылсын;
</w:t>
      </w:r>
      <w:r>
        <w:br/>
      </w:r>
      <w:r>
        <w:rPr>
          <w:rFonts w:ascii="Times New Roman"/>
          <w:b w:val="false"/>
          <w:i w:val="false"/>
          <w:color w:val="000000"/>
          <w:sz w:val="28"/>
        </w:rPr>
        <w:t>
      107) 163-баптың 4-тармағының 3) тармақшасы алып тасталсын;
</w:t>
      </w:r>
      <w:r>
        <w:br/>
      </w:r>
      <w:r>
        <w:rPr>
          <w:rFonts w:ascii="Times New Roman"/>
          <w:b w:val="false"/>
          <w:i w:val="false"/>
          <w:color w:val="000000"/>
          <w:sz w:val="28"/>
        </w:rPr>
        <w:t>
      108) 171-бапта:
</w:t>
      </w:r>
      <w:r>
        <w:br/>
      </w:r>
      <w:r>
        <w:rPr>
          <w:rFonts w:ascii="Times New Roman"/>
          <w:b w:val="false"/>
          <w:i w:val="false"/>
          <w:color w:val="000000"/>
          <w:sz w:val="28"/>
        </w:rPr>
        <w:t>
      2-тармақ мынадай мазмұндағы 3-1) және 3-2) тармақшаларымен толықтырылсын:
</w:t>
      </w:r>
      <w:r>
        <w:br/>
      </w:r>
      <w:r>
        <w:rPr>
          <w:rFonts w:ascii="Times New Roman"/>
          <w:b w:val="false"/>
          <w:i w:val="false"/>
          <w:color w:val="000000"/>
          <w:sz w:val="28"/>
        </w:rPr>
        <w:t>
      "3-1) бюджеттiк инвестициялық жобаларды қаржыландырудың мониторингiн жүргiзу және iске асыру;
</w:t>
      </w:r>
      <w:r>
        <w:br/>
      </w:r>
      <w:r>
        <w:rPr>
          <w:rFonts w:ascii="Times New Roman"/>
          <w:b w:val="false"/>
          <w:i w:val="false"/>
          <w:color w:val="000000"/>
          <w:sz w:val="28"/>
        </w:rPr>
        <w:t>
      3-2) қарыз алушылардың қаржылық жай-күйiнiң мониторингiн жүргiзу;";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Сенiм бiлдiрiлген өкiлдi (агенттi) кредитордың (сенiмгердiң) келiсiмi бойынша Қазақстан Республикасының Yкiметi айқындайтын тәртiппен бюджеттiк бағдарламаның әкiмшiсi айқындайды.";
</w:t>
      </w:r>
      <w:r>
        <w:br/>
      </w:r>
      <w:r>
        <w:rPr>
          <w:rFonts w:ascii="Times New Roman"/>
          <w:b w:val="false"/>
          <w:i w:val="false"/>
          <w:color w:val="000000"/>
          <w:sz w:val="28"/>
        </w:rPr>
        <w:t>
      5-тармақтағы "Кредитор (сенiмгер)" деген сөздер "Бюджеттiк бағдарламаның әкiмшiсi" деген сөздермен ауыстырылсын;
</w:t>
      </w:r>
      <w:r>
        <w:br/>
      </w:r>
      <w:r>
        <w:rPr>
          <w:rFonts w:ascii="Times New Roman"/>
          <w:b w:val="false"/>
          <w:i w:val="false"/>
          <w:color w:val="000000"/>
          <w:sz w:val="28"/>
        </w:rPr>
        <w:t>
      109) 175-баптың 1-тармағында:
</w:t>
      </w:r>
      <w:r>
        <w:br/>
      </w:r>
      <w:r>
        <w:rPr>
          <w:rFonts w:ascii="Times New Roman"/>
          <w:b w:val="false"/>
          <w:i w:val="false"/>
          <w:color w:val="000000"/>
          <w:sz w:val="28"/>
        </w:rPr>
        <w:t>
      екiншi бөлiктегi "Тiзбесiн Қазақстан Республикасының Укiметi" деген сөздерден кейiн "мен жергiлiктi атқарушы орган" деген сөздермен толықтырылсын;
</w:t>
      </w:r>
      <w:r>
        <w:br/>
      </w:r>
      <w:r>
        <w:rPr>
          <w:rFonts w:ascii="Times New Roman"/>
          <w:b w:val="false"/>
          <w:i w:val="false"/>
          <w:color w:val="000000"/>
          <w:sz w:val="28"/>
        </w:rPr>
        <w:t>
      "республикалық бюджеттен" деген сөздер алып тасталсын;
</w:t>
      </w:r>
      <w:r>
        <w:br/>
      </w:r>
      <w:r>
        <w:rPr>
          <w:rFonts w:ascii="Times New Roman"/>
          <w:b w:val="false"/>
          <w:i w:val="false"/>
          <w:color w:val="000000"/>
          <w:sz w:val="28"/>
        </w:rPr>
        <w:t>
      110) 176-баптың 4-тармағының бiрiншi бөлiгi мынадай редакцияда жазылсын:
</w:t>
      </w:r>
      <w:r>
        <w:br/>
      </w:r>
      <w:r>
        <w:rPr>
          <w:rFonts w:ascii="Times New Roman"/>
          <w:b w:val="false"/>
          <w:i w:val="false"/>
          <w:color w:val="000000"/>
          <w:sz w:val="28"/>
        </w:rPr>
        <w:t>
      "4. Табыстылықтың орта өлшемдi ставкасы - бюджеттi атқару жөнiндегi орталық уәкiлеттi орган шығарған мемлекеттiк бағалы қағаздар бойынша сыйақының орта өлшемдi ставкасы.
</w:t>
      </w:r>
      <w:r>
        <w:br/>
      </w:r>
      <w:r>
        <w:rPr>
          <w:rFonts w:ascii="Times New Roman"/>
          <w:b w:val="false"/>
          <w:i w:val="false"/>
          <w:color w:val="000000"/>
          <w:sz w:val="28"/>
        </w:rPr>
        <w:t>
      Бюджеттiк кредиттер бойынша сыйақы ставкасы жергiлiктi атқарушы органдарға, қаржы агенттiктерiне бюджеттiк кредиттер бойынша сыйақылар ставкасын қоспағанда, бюджеттiк кредиттiң тиiстi мерзiмiне сәйкес келетiн айналым мерзiмiмен мемлекеттiк бағалы қағаздар бойынша табыстылықтың орта өлшемдi ставкасынан төмен белгiленбейдi.
</w:t>
      </w:r>
      <w:r>
        <w:br/>
      </w:r>
      <w:r>
        <w:rPr>
          <w:rFonts w:ascii="Times New Roman"/>
          <w:b w:val="false"/>
          <w:i w:val="false"/>
          <w:color w:val="000000"/>
          <w:sz w:val="28"/>
        </w:rPr>
        <w:t>
      111) 182-баптың екiншi бөлiгi "Қазақстан Республикасының заңдарына" деген сөздерден кейiн "және кредит шартының талаптарына" деген сөздермен толықтырылсын;
</w:t>
      </w:r>
      <w:r>
        <w:br/>
      </w:r>
      <w:r>
        <w:rPr>
          <w:rFonts w:ascii="Times New Roman"/>
          <w:b w:val="false"/>
          <w:i w:val="false"/>
          <w:color w:val="000000"/>
          <w:sz w:val="28"/>
        </w:rPr>
        <w:t>
      112) 184-бапта:
</w:t>
      </w:r>
      <w:r>
        <w:br/>
      </w:r>
      <w:r>
        <w:rPr>
          <w:rFonts w:ascii="Times New Roman"/>
          <w:b w:val="false"/>
          <w:i w:val="false"/>
          <w:color w:val="000000"/>
          <w:sz w:val="28"/>
        </w:rPr>
        <w:t>
      4-тармақтағы "заңдарында белгiленген" деген сөздер "Yкiметi айқындайтын" деген сөздермен ауыстырылсын;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Бюджеттiк кредит бойынша жергiлiктi атқарушы органда берешек болған немесе ол бюджеттiк кредиттiң нысаналы мақсатына пайдаланылмаған жағдайда кредитор жергiлiктi бюджеттiң қолма-қол ақша бақылау шотынан берешек сомаларын немесе нысаналы мақсатына пайдаланылмаған соманы жергiлiктi бюджеттердiң бюджет қаражаты қалдықтарының шегiнде осы Кодекске сәйкес ағымдағы қаржы жылына арналған тиiстi жергiлiктi бюджеттердi кейiннен нақтылауымен Қазақстан Республикасының Үкiметi белгiлейтiн тәртiппен жiбередi.";
</w:t>
      </w:r>
      <w:r>
        <w:br/>
      </w:r>
      <w:r>
        <w:rPr>
          <w:rFonts w:ascii="Times New Roman"/>
          <w:b w:val="false"/>
          <w:i w:val="false"/>
          <w:color w:val="000000"/>
          <w:sz w:val="28"/>
        </w:rPr>
        <w:t>
      113) 41-тараудың атауы "талаптарының" деген сөзден кейiн "және кепiлдiктiң" деген сөздермен толықтырылсын;
</w:t>
      </w:r>
      <w:r>
        <w:br/>
      </w:r>
      <w:r>
        <w:rPr>
          <w:rFonts w:ascii="Times New Roman"/>
          <w:b w:val="false"/>
          <w:i w:val="false"/>
          <w:color w:val="000000"/>
          <w:sz w:val="28"/>
        </w:rPr>
        <w:t>
      114) 188-бапта: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"Бюджеттiк кредиттi өтеу жөнiндегi кредитор талаптарының және кепiлдiктiң тоқтатылуы";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Кредитордың мемлекеттiк бiлiм беру және студенттiк кредиттер бойынша талаптары қарыз алушы қайтыс болған не оны қайтыс болды деп жариялаған жағдайда тоқтатылады";
</w:t>
      </w:r>
      <w:r>
        <w:br/>
      </w:r>
      <w:r>
        <w:rPr>
          <w:rFonts w:ascii="Times New Roman"/>
          <w:b w:val="false"/>
          <w:i w:val="false"/>
          <w:color w:val="000000"/>
          <w:sz w:val="28"/>
        </w:rPr>
        <w:t>
      2-тармақтың 1) тармақшасындағы "тиiстi қаржы жылына арналған республикалық бюджет туралы заңның негiзiнде" деген сөздер "жыл сайын берешек тiзбесi мен көлемiн айқындайтын ҚР Yкiметiнiң шешiмi негiзiнде" деген сөздермен ауыстырылсын;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Қазақстан Республикасының заңнамасына сәйкес жойылған қарыз алушыларға кредитордың бюджеттiк кредиттi өтеу жөнiндегi талаптары тоқтатылған жағдайда, бiр мезгiлде тиiстi бюджеттiк кредиттер бойынша кепiлдiктер де тоқтатылады.";
</w:t>
      </w:r>
      <w:r>
        <w:br/>
      </w:r>
      <w:r>
        <w:rPr>
          <w:rFonts w:ascii="Times New Roman"/>
          <w:b w:val="false"/>
          <w:i w:val="false"/>
          <w:color w:val="000000"/>
          <w:sz w:val="28"/>
        </w:rPr>
        <w:t>
      115) 190-бапта:
</w:t>
      </w:r>
      <w:r>
        <w:br/>
      </w:r>
      <w:r>
        <w:rPr>
          <w:rFonts w:ascii="Times New Roman"/>
          <w:b w:val="false"/>
          <w:i w:val="false"/>
          <w:color w:val="000000"/>
          <w:sz w:val="28"/>
        </w:rPr>
        <w:t>
      2-тармақ алып тасталсын;
</w:t>
      </w:r>
      <w:r>
        <w:br/>
      </w:r>
      <w:r>
        <w:rPr>
          <w:rFonts w:ascii="Times New Roman"/>
          <w:b w:val="false"/>
          <w:i w:val="false"/>
          <w:color w:val="000000"/>
          <w:sz w:val="28"/>
        </w:rPr>
        <w:t>
      мынадай мазмұндағы 5, 6 және 7-тармақтармен толықтырылсын:
</w:t>
      </w:r>
      <w:r>
        <w:br/>
      </w:r>
      <w:r>
        <w:rPr>
          <w:rFonts w:ascii="Times New Roman"/>
          <w:b w:val="false"/>
          <w:i w:val="false"/>
          <w:color w:val="000000"/>
          <w:sz w:val="28"/>
        </w:rPr>
        <w:t>
      "5. Бюджеттiк кредиттердi тиiмдi пайдалануды бағалау үшiн деректер экономикалық жоспарлау жөнiндегi орталық және жергiлiктi уәкілеттi органдарға бюджеттiк бағдарламалардың әкiмшiлерi экономикалық жоспарлау жөнiндегi орталық уәкiлеттi орган айқындайтын тәртiппен және құрамда табыс етедi.
</w:t>
      </w:r>
      <w:r>
        <w:br/>
      </w:r>
      <w:r>
        <w:rPr>
          <w:rFonts w:ascii="Times New Roman"/>
          <w:b w:val="false"/>
          <w:i w:val="false"/>
          <w:color w:val="000000"/>
          <w:sz w:val="28"/>
        </w:rPr>
        <w:t>
      6. Экономикалық жоспарлау жөнiндегi орталық және жергiлiктi уәкiлеттi органдар ұсынылған деректер негiзiнде бюджеттiк кредиттердi пайдалану тиiмдiлiгiн бағалау бойынша есептер қалыптастырады.
</w:t>
      </w:r>
      <w:r>
        <w:br/>
      </w:r>
      <w:r>
        <w:rPr>
          <w:rFonts w:ascii="Times New Roman"/>
          <w:b w:val="false"/>
          <w:i w:val="false"/>
          <w:color w:val="000000"/>
          <w:sz w:val="28"/>
        </w:rPr>
        <w:t>
      7. Бюджеттiк кредиттердi пайдалану тиiмдiлiгiн бағалау бойынша есептер экономикалық жоспарлау жөнiндегi жергiлiктi уәкiлеттi органдар экономикалық жоспарлау жөнiндегi жергiлiктi атқарушы органдарға және орталық уәкiлеттi органға жыл сайын есептi жылдан кейiнгi жылдың 1 наурызына дейiн табыс етедi.";
</w:t>
      </w:r>
      <w:r>
        <w:br/>
      </w:r>
      <w:r>
        <w:rPr>
          <w:rFonts w:ascii="Times New Roman"/>
          <w:b w:val="false"/>
          <w:i w:val="false"/>
          <w:color w:val="000000"/>
          <w:sz w:val="28"/>
        </w:rPr>
        <w:t>
      116) 11-бөлiмiнiң тақырыбы ", мемлекет кепiлдемесi" деген сөздермен толықтырылсын;
</w:t>
      </w:r>
      <w:r>
        <w:br/>
      </w:r>
      <w:r>
        <w:rPr>
          <w:rFonts w:ascii="Times New Roman"/>
          <w:b w:val="false"/>
          <w:i w:val="false"/>
          <w:color w:val="000000"/>
          <w:sz w:val="28"/>
        </w:rPr>
        <w:t>
      117) 43-тараудың тақырыбы "борыш" деген сөзден кейiн ", мемлекет кепiлдемесi" деген сөздермен толықтырылсын;
</w:t>
      </w:r>
      <w:r>
        <w:br/>
      </w:r>
      <w:r>
        <w:rPr>
          <w:rFonts w:ascii="Times New Roman"/>
          <w:b w:val="false"/>
          <w:i w:val="false"/>
          <w:color w:val="000000"/>
          <w:sz w:val="28"/>
        </w:rPr>
        <w:t>
      118) 191-бапта: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банк кепiлдiгі - қарыз алушы мемлекеттiк кепiлдi беру туралы келiсiмде белгiленген тәртiпте және мерзiмде қарыз шарты бойынша өзiнен алынуға тиесiлi соманы қамтамасыз етпеген жағдайда бюджеттi атқару жөнiндегi уәкiлеттi органның алдындағы мемлекет кепiлдiк берген қарызды өтеу жөнiндегi банктiң мiндеттемесi;";
</w:t>
      </w:r>
      <w:r>
        <w:br/>
      </w:r>
      <w:r>
        <w:rPr>
          <w:rFonts w:ascii="Times New Roman"/>
          <w:b w:val="false"/>
          <w:i w:val="false"/>
          <w:color w:val="000000"/>
          <w:sz w:val="28"/>
        </w:rPr>
        <w:t>
      мынадай мазмұндағы 10-1), 10-2) және 10-3) тармақшалармен толықтырылсын:
</w:t>
      </w:r>
      <w:r>
        <w:br/>
      </w:r>
      <w:r>
        <w:rPr>
          <w:rFonts w:ascii="Times New Roman"/>
          <w:b w:val="false"/>
          <w:i w:val="false"/>
          <w:color w:val="000000"/>
          <w:sz w:val="28"/>
        </w:rPr>
        <w:t>
      "10-1) сақтандыру шарты - қарыз алушы қарыз шарты бойынша өзiнен алынуға тиесiлi соманы төлемеген жағдайда қарыз берушiнiң алдындағы мемлекет кепiлдемесiмен қамтамасыз етiлген қарыз бойынша берешектi өтейтiн сақтандыру ұйымының мiндеттемесiн көздейтiн шарт;
</w:t>
      </w:r>
      <w:r>
        <w:br/>
      </w:r>
      <w:r>
        <w:rPr>
          <w:rFonts w:ascii="Times New Roman"/>
          <w:b w:val="false"/>
          <w:i w:val="false"/>
          <w:color w:val="000000"/>
          <w:sz w:val="28"/>
        </w:rPr>
        <w:t>
      10-2) мемлекет кепiлдемелерi бойынша борыш - мемлекет кепiлдемесiмен тартылған және мемлекетке берiлетiн концессия объектiсiнiң құнынан аспайтын, белгiлi бiр күнге алынған және өтелмеген қарыздар сомаларының сомасы;
</w:t>
      </w:r>
      <w:r>
        <w:br/>
      </w:r>
      <w:r>
        <w:rPr>
          <w:rFonts w:ascii="Times New Roman"/>
          <w:b w:val="false"/>
          <w:i w:val="false"/>
          <w:color w:val="000000"/>
          <w:sz w:val="28"/>
        </w:rPr>
        <w:t>
      10-3) мемлекет кепiлдемесiмен тартылатын қарыз - инфрақұрылымдық облигациялар шығару арқылы жүзеге асырылатын мемлекеттiк емес қарыз.";
</w:t>
      </w:r>
      <w:r>
        <w:br/>
      </w:r>
      <w:r>
        <w:rPr>
          <w:rFonts w:ascii="Times New Roman"/>
          <w:b w:val="false"/>
          <w:i w:val="false"/>
          <w:color w:val="000000"/>
          <w:sz w:val="28"/>
        </w:rPr>
        <w:t>
      11) тармақша "немесе инфрақұрылымдық облигациялар ұстаушыларының өкiлi" деген сөздермен толықтырылсын;
</w:t>
      </w:r>
      <w:r>
        <w:br/>
      </w:r>
      <w:r>
        <w:rPr>
          <w:rFonts w:ascii="Times New Roman"/>
          <w:b w:val="false"/>
          <w:i w:val="false"/>
          <w:color w:val="000000"/>
          <w:sz w:val="28"/>
        </w:rPr>
        <w:t>
      мынадай мазмұндағы 13-1) тармақшамен толықтырылсын:
</w:t>
      </w:r>
      <w:r>
        <w:br/>
      </w:r>
      <w:r>
        <w:rPr>
          <w:rFonts w:ascii="Times New Roman"/>
          <w:b w:val="false"/>
          <w:i w:val="false"/>
          <w:color w:val="000000"/>
          <w:sz w:val="28"/>
        </w:rPr>
        <w:t>
      "13-1) мемлекет кепiлдемелерiн беру лимитi - тиiстi қаржы жылына арналған республикалық бюджет туралы заңмен бекiтiлетiн, оның шегiнде мемлекет кепiлдемелерi берiлуi мүмкiн тiркелген сома;
</w:t>
      </w:r>
      <w:r>
        <w:br/>
      </w:r>
      <w:r>
        <w:rPr>
          <w:rFonts w:ascii="Times New Roman"/>
          <w:b w:val="false"/>
          <w:i w:val="false"/>
          <w:color w:val="000000"/>
          <w:sz w:val="28"/>
        </w:rPr>
        <w:t>
      119) 192-баптың 3-тармағының төртiншi бөлiгі алып тасталсын;
</w:t>
      </w:r>
      <w:r>
        <w:br/>
      </w:r>
      <w:r>
        <w:rPr>
          <w:rFonts w:ascii="Times New Roman"/>
          <w:b w:val="false"/>
          <w:i w:val="false"/>
          <w:color w:val="000000"/>
          <w:sz w:val="28"/>
        </w:rPr>
        <w:t>
      120) 194-баптың 1-тармағы "актiлерiне сәйкес" деген сөздерден кейiн "өзара талаптарды есепке алмағанда," деген сөздермен толықтырылсын;
</w:t>
      </w:r>
      <w:r>
        <w:br/>
      </w:r>
      <w:r>
        <w:rPr>
          <w:rFonts w:ascii="Times New Roman"/>
          <w:b w:val="false"/>
          <w:i w:val="false"/>
          <w:color w:val="000000"/>
          <w:sz w:val="28"/>
        </w:rPr>
        <w:t>
      121) 202-баптың 1 және 2-тармақтарындағы ", сондай-ақ кассалық алшақтықты жабуға" деген сөздер алып тасталсын;
</w:t>
      </w:r>
      <w:r>
        <w:br/>
      </w:r>
      <w:r>
        <w:rPr>
          <w:rFonts w:ascii="Times New Roman"/>
          <w:b w:val="false"/>
          <w:i w:val="false"/>
          <w:color w:val="000000"/>
          <w:sz w:val="28"/>
        </w:rPr>
        <w:t>
      122) 207-баптың 2-тармағындағы "208" деген сандар "213" деген сандармен ауыстырылсын;
</w:t>
      </w:r>
      <w:r>
        <w:br/>
      </w:r>
      <w:r>
        <w:rPr>
          <w:rFonts w:ascii="Times New Roman"/>
          <w:b w:val="false"/>
          <w:i w:val="false"/>
          <w:color w:val="000000"/>
          <w:sz w:val="28"/>
        </w:rPr>
        <w:t>
      123) 208-баптың 1-тармағында: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Банктiң кепiлдiгi, не алдағы қаржы жылында негiзгi борыш бойынша төлемдердi жабатын қарыздарды қайтаруды қамтамасыз ету, сыйақы беру, комиссия және өзге де төлемдер жөнiндегi сақтандыру келiсiмi болуы тиiс;";
</w:t>
      </w:r>
      <w:r>
        <w:br/>
      </w:r>
      <w:r>
        <w:rPr>
          <w:rFonts w:ascii="Times New Roman"/>
          <w:b w:val="false"/>
          <w:i w:val="false"/>
          <w:color w:val="000000"/>
          <w:sz w:val="28"/>
        </w:rPr>
        <w:t>
      8) тармақшадағы "мемлекеттiк кепiлдiкпен бұрын алынған мемлекеттiк емес қарыздарды" деген сөздер "мемлекет кепiлдiк берген бұрын алынған қарыздарды" деген сөздермен ауыстырылсын;
</w:t>
      </w:r>
      <w:r>
        <w:br/>
      </w:r>
      <w:r>
        <w:rPr>
          <w:rFonts w:ascii="Times New Roman"/>
          <w:b w:val="false"/>
          <w:i w:val="false"/>
          <w:color w:val="000000"/>
          <w:sz w:val="28"/>
        </w:rPr>
        <w:t>
      124) 210-баптың 1-тармағының бiрiншi бөлiгi "қарыз берушi" деген сөздерден кейiн "(облигациялар ұстаушылардың өкiлдерi)" деген сөздермен толықтырылсын;
</w:t>
      </w:r>
      <w:r>
        <w:br/>
      </w:r>
      <w:r>
        <w:rPr>
          <w:rFonts w:ascii="Times New Roman"/>
          <w:b w:val="false"/>
          <w:i w:val="false"/>
          <w:color w:val="000000"/>
          <w:sz w:val="28"/>
        </w:rPr>
        <w:t>
      "қарыз берушiнiң" деген сөз алып тасталсын;
</w:t>
      </w:r>
      <w:r>
        <w:br/>
      </w:r>
      <w:r>
        <w:rPr>
          <w:rFonts w:ascii="Times New Roman"/>
          <w:b w:val="false"/>
          <w:i w:val="false"/>
          <w:color w:val="000000"/>
          <w:sz w:val="28"/>
        </w:rPr>
        <w:t>
      125) 211-бапта:
</w:t>
      </w:r>
      <w:r>
        <w:br/>
      </w:r>
      <w:r>
        <w:rPr>
          <w:rFonts w:ascii="Times New Roman"/>
          <w:b w:val="false"/>
          <w:i w:val="false"/>
          <w:color w:val="000000"/>
          <w:sz w:val="28"/>
        </w:rPr>
        <w:t>
      1-тармақта:
</w:t>
      </w:r>
      <w:r>
        <w:br/>
      </w:r>
      <w:r>
        <w:rPr>
          <w:rFonts w:ascii="Times New Roman"/>
          <w:b w:val="false"/>
          <w:i w:val="false"/>
          <w:color w:val="000000"/>
          <w:sz w:val="28"/>
        </w:rPr>
        <w:t>
      3) тармақшадағы "қарыз шартының тараптары және" деген сөздер алып тасталсын;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кепiлдiк (мемлекет кепiлдемесi) шартына, кепiлдiк берiлген мiндеттемеге қол қойған лауазымды адам көрсетiледi.";
</w:t>
      </w:r>
      <w:r>
        <w:br/>
      </w:r>
      <w:r>
        <w:rPr>
          <w:rFonts w:ascii="Times New Roman"/>
          <w:b w:val="false"/>
          <w:i w:val="false"/>
          <w:color w:val="000000"/>
          <w:sz w:val="28"/>
        </w:rPr>
        <w:t>
      126) 217-баптағы "шартында" деген сөз "талаптарында" деген сөзбен ауыстырылсын;
</w:t>
      </w:r>
      <w:r>
        <w:br/>
      </w:r>
      <w:r>
        <w:rPr>
          <w:rFonts w:ascii="Times New Roman"/>
          <w:b w:val="false"/>
          <w:i w:val="false"/>
          <w:color w:val="000000"/>
          <w:sz w:val="28"/>
        </w:rPr>
        <w:t>
      127) 218-баптың екiншi бөлiгiндегі "және кепiлдiк берген банк" деген сөздер алып тасталсын;
</w:t>
      </w:r>
      <w:r>
        <w:br/>
      </w:r>
      <w:r>
        <w:rPr>
          <w:rFonts w:ascii="Times New Roman"/>
          <w:b w:val="false"/>
          <w:i w:val="false"/>
          <w:color w:val="000000"/>
          <w:sz w:val="28"/>
        </w:rPr>
        <w:t>
      128) 219-баптағы "немесе мемлекет кепiлдiк берген қарыз бойынша қарыз берушiнiң алдындағы мiндеттемелердi орындау мерзiмiн ұзартуға" деген сөздер алып тасталсын;
</w:t>
      </w:r>
      <w:r>
        <w:br/>
      </w:r>
      <w:r>
        <w:rPr>
          <w:rFonts w:ascii="Times New Roman"/>
          <w:b w:val="false"/>
          <w:i w:val="false"/>
          <w:color w:val="000000"/>
          <w:sz w:val="28"/>
        </w:rPr>
        <w:t>
      129) мынадай мазмұндағы 46-1-тараумен толықтырылсын:
</w:t>
      </w:r>
    </w:p>
    <w:p>
      <w:pPr>
        <w:spacing w:after="0"/>
        <w:ind w:left="0"/>
        <w:jc w:val="both"/>
      </w:pPr>
      <w:r>
        <w:rPr>
          <w:rFonts w:ascii="Times New Roman"/>
          <w:b w:val="false"/>
          <w:i w:val="false"/>
          <w:color w:val="000000"/>
          <w:sz w:val="28"/>
        </w:rPr>
        <w:t>
"46-1-тарау. МЕМЛЕКЕТ КЕПІЛДЕМЕСІ
</w:t>
      </w:r>
    </w:p>
    <w:p>
      <w:pPr>
        <w:spacing w:after="0"/>
        <w:ind w:left="0"/>
        <w:jc w:val="both"/>
      </w:pPr>
      <w:r>
        <w:rPr>
          <w:rFonts w:ascii="Times New Roman"/>
          <w:b w:val="false"/>
          <w:i w:val="false"/>
          <w:color w:val="000000"/>
          <w:sz w:val="28"/>
        </w:rPr>
        <w:t>
      218-1-бап. Мемлекет кепiлдемесi
</w:t>
      </w:r>
    </w:p>
    <w:p>
      <w:pPr>
        <w:spacing w:after="0"/>
        <w:ind w:left="0"/>
        <w:jc w:val="both"/>
      </w:pPr>
      <w:r>
        <w:rPr>
          <w:rFonts w:ascii="Times New Roman"/>
          <w:b w:val="false"/>
          <w:i w:val="false"/>
          <w:color w:val="000000"/>
          <w:sz w:val="28"/>
        </w:rPr>
        <w:t>
      1. Қазақстан Республикасының кепiлдемесi (бұдан әрi - мемлекет кепiлдемесi) - қарыз алушының концессиялық келiсiм шеңберiнде өзiне тиесiлi және қарыз берушi борышкерден берешектi өндiрiп алу жөнiндегi түпкiлiктi шаралар қабылдағаннан кейiн мемлекетке берiлетiн концессия объектiсiнiң құнынан аспайтын соманы төлемеген жағдайда қарыз берушi алдындағы қарыз алушының толықтай және iшiнара борышын өтеуге Қазақстан Республикасы Үкiметiнiң мiндеттемесi.
</w:t>
      </w:r>
      <w:r>
        <w:br/>
      </w:r>
      <w:r>
        <w:rPr>
          <w:rFonts w:ascii="Times New Roman"/>
          <w:b w:val="false"/>
          <w:i w:val="false"/>
          <w:color w:val="000000"/>
          <w:sz w:val="28"/>
        </w:rPr>
        <w:t>
      Мемлекетке берiлетiн концессия нысанының құны Қазақстан Республикасы Үкiметi белгіленген тәртiппен айқындалады.
</w:t>
      </w:r>
      <w:r>
        <w:br/>
      </w:r>
      <w:r>
        <w:rPr>
          <w:rFonts w:ascii="Times New Roman"/>
          <w:b w:val="false"/>
          <w:i w:val="false"/>
          <w:color w:val="000000"/>
          <w:sz w:val="28"/>
        </w:rPr>
        <w:t>
      2. Қарыз берушi мемлекетке берiлетiн концессия құнынан аспайтын сомаға, мемлекет кепiлдемесiмен тартылатын қарыздар бойынша мiндеттемелердi қарыз алушының орындауын қамтамасыз ету ретiнде мемлекет кепiлдемесiн бередi.
</w:t>
      </w:r>
      <w:r>
        <w:br/>
      </w:r>
      <w:r>
        <w:rPr>
          <w:rFonts w:ascii="Times New Roman"/>
          <w:b w:val="false"/>
          <w:i w:val="false"/>
          <w:color w:val="000000"/>
          <w:sz w:val="28"/>
        </w:rPr>
        <w:t>
      3. Мемлекет кепiлдемесiмен тартылатын қарыздар бойынша Қазақстан Республикасы атынан мемлекет кепiлдемесiн берудiң ерекше құқығына Қазақстан Республикасының Yкiметi ие.
</w:t>
      </w:r>
      <w:r>
        <w:br/>
      </w:r>
      <w:r>
        <w:rPr>
          <w:rFonts w:ascii="Times New Roman"/>
          <w:b w:val="false"/>
          <w:i w:val="false"/>
          <w:color w:val="000000"/>
          <w:sz w:val="28"/>
        </w:rPr>
        <w:t>
      Қазақстан Республикасы Үкiметiнiң тапсырмасы бойынша, Бюджеттiң атқарылуы жөнiндегi орталық уәкiлеттi орган Қазақстан Республикасының Yкiметi айқындайтын шарттар мен тәртiпте мемлекет кепiлдемесiн берудi жүзеге асырады.
</w:t>
      </w:r>
    </w:p>
    <w:p>
      <w:pPr>
        <w:spacing w:after="0"/>
        <w:ind w:left="0"/>
        <w:jc w:val="both"/>
      </w:pPr>
      <w:r>
        <w:rPr>
          <w:rFonts w:ascii="Times New Roman"/>
          <w:b w:val="false"/>
          <w:i w:val="false"/>
          <w:color w:val="000000"/>
          <w:sz w:val="28"/>
        </w:rPr>
        <w:t>
      218-2-бап. Мемлекет кепiлдемесiн берудi шектеу
</w:t>
      </w:r>
    </w:p>
    <w:p>
      <w:pPr>
        <w:spacing w:after="0"/>
        <w:ind w:left="0"/>
        <w:jc w:val="both"/>
      </w:pPr>
      <w:r>
        <w:rPr>
          <w:rFonts w:ascii="Times New Roman"/>
          <w:b w:val="false"/>
          <w:i w:val="false"/>
          <w:color w:val="000000"/>
          <w:sz w:val="28"/>
        </w:rPr>
        <w:t>
      1. Мемлекет кепiлдемесi республикалық бюджет туралы заңда белгiленген лимит шегiнде тиiстi қаржы жылына берiледi.
</w:t>
      </w:r>
      <w:r>
        <w:br/>
      </w:r>
      <w:r>
        <w:rPr>
          <w:rFonts w:ascii="Times New Roman"/>
          <w:b w:val="false"/>
          <w:i w:val="false"/>
          <w:color w:val="000000"/>
          <w:sz w:val="28"/>
        </w:rPr>
        <w:t>
      2. Мемлекет кепiлдемесiмен тартылатын қарыз қаражаты концессия объектiлерiн құруға ғана пайдаланылады.
</w:t>
      </w:r>
      <w:r>
        <w:br/>
      </w:r>
      <w:r>
        <w:rPr>
          <w:rFonts w:ascii="Times New Roman"/>
          <w:b w:val="false"/>
          <w:i w:val="false"/>
          <w:color w:val="000000"/>
          <w:sz w:val="28"/>
        </w:rPr>
        <w:t>
      3. Тартылған қарыздарды қайта қаржыландыру ретiнде, сондай-ақ жергiлiктi атқарушы органдардың қарыздарын қайтаруды қамтамасыз ету ретiнде тартылатын қарыздар бойынша мемлекет кепiлдемесi берiлмейдi.
</w:t>
      </w:r>
      <w:r>
        <w:br/>
      </w:r>
      <w:r>
        <w:rPr>
          <w:rFonts w:ascii="Times New Roman"/>
          <w:b w:val="false"/>
          <w:i w:val="false"/>
          <w:color w:val="000000"/>
          <w:sz w:val="28"/>
        </w:rPr>
        <w:t>
      4. Мемлекет кепiлдемесiн беру лимитiнiң көлемi осы лимит белгiленген тиiстi қаржы жылы шеңберiнде ғана пайдаланылуы мүмкiн.
</w:t>
      </w:r>
    </w:p>
    <w:p>
      <w:pPr>
        <w:spacing w:after="0"/>
        <w:ind w:left="0"/>
        <w:jc w:val="both"/>
      </w:pPr>
      <w:r>
        <w:rPr>
          <w:rFonts w:ascii="Times New Roman"/>
          <w:b w:val="false"/>
          <w:i w:val="false"/>
          <w:color w:val="000000"/>
          <w:sz w:val="28"/>
        </w:rPr>
        <w:t>
      218-3-бап. Мемлекет кепiлдемесiн беру шарттары
</w:t>
      </w:r>
    </w:p>
    <w:p>
      <w:pPr>
        <w:spacing w:after="0"/>
        <w:ind w:left="0"/>
        <w:jc w:val="both"/>
      </w:pPr>
      <w:r>
        <w:rPr>
          <w:rFonts w:ascii="Times New Roman"/>
          <w:b w:val="false"/>
          <w:i w:val="false"/>
          <w:color w:val="000000"/>
          <w:sz w:val="28"/>
        </w:rPr>
        <w:t>
      1. Мемлекет кепiлдемесi Қазақстан Республикасы Үкiметi қаулыларының негiзiнде берiледi.
</w:t>
      </w:r>
      <w:r>
        <w:br/>
      </w:r>
      <w:r>
        <w:rPr>
          <w:rFonts w:ascii="Times New Roman"/>
          <w:b w:val="false"/>
          <w:i w:val="false"/>
          <w:color w:val="000000"/>
          <w:sz w:val="28"/>
        </w:rPr>
        <w:t>
      2. Мемлекет кепiлдемесiн беру осы Кодекстiң 218-9-бабына сәйкес қарыз алушының концессия объектiсiн мемлекетке беру мiндеттiлiгi шарттарында жүзеге асырылады.
</w:t>
      </w:r>
      <w:r>
        <w:br/>
      </w:r>
      <w:r>
        <w:rPr>
          <w:rFonts w:ascii="Times New Roman"/>
          <w:b w:val="false"/>
          <w:i w:val="false"/>
          <w:color w:val="000000"/>
          <w:sz w:val="28"/>
        </w:rPr>
        <w:t>
      3. Мемлекеттiк емес қарыз бойынша мемлекет кепiлдемесi берiлгенi үшiн жарғылық капиталына мемлекет 100 пайыз қатысатын, құрылған заңды тұлғалар үшiн мемлекет кепiлдемесi мөлшерiнен 0,2 пайыз мөлшерiнде және басқа заңды тұлғалар үшiн мемлекет кепiлдемесiнiң сомасынан 2 пайыз мөлшерiнде алдын-ала бiржолғы төлем (алым) қарыз алушыдан өндiрiлiп алынады.
</w:t>
      </w:r>
      <w:r>
        <w:br/>
      </w:r>
      <w:r>
        <w:rPr>
          <w:rFonts w:ascii="Times New Roman"/>
          <w:b w:val="false"/>
          <w:i w:val="false"/>
          <w:color w:val="000000"/>
          <w:sz w:val="28"/>
        </w:rPr>
        <w:t>
      4. Мемлекет кепiлдемесiн беру мемлекет кепiлдемесiмен тартылатын қарыздың қайтарылуын қамтамасыз ету жөнiндегi сақтандыру шартын рәсiмдеген соң және ұсынған соң жүзеге асырылады.
</w:t>
      </w:r>
    </w:p>
    <w:p>
      <w:pPr>
        <w:spacing w:after="0"/>
        <w:ind w:left="0"/>
        <w:jc w:val="both"/>
      </w:pPr>
      <w:r>
        <w:rPr>
          <w:rFonts w:ascii="Times New Roman"/>
          <w:b w:val="false"/>
          <w:i w:val="false"/>
          <w:color w:val="000000"/>
          <w:sz w:val="28"/>
        </w:rPr>
        <w:t>
      218-4-бап. Мемлекет кепiлдемесiн алуға үмiткер
</w:t>
      </w:r>
      <w:r>
        <w:br/>
      </w:r>
      <w:r>
        <w:rPr>
          <w:rFonts w:ascii="Times New Roman"/>
          <w:b w:val="false"/>
          <w:i w:val="false"/>
          <w:color w:val="000000"/>
          <w:sz w:val="28"/>
        </w:rPr>
        <w:t>
                 тұлғаларға қойылатын талаптар
</w:t>
      </w:r>
    </w:p>
    <w:p>
      <w:pPr>
        <w:spacing w:after="0"/>
        <w:ind w:left="0"/>
        <w:jc w:val="both"/>
      </w:pPr>
      <w:r>
        <w:rPr>
          <w:rFonts w:ascii="Times New Roman"/>
          <w:b w:val="false"/>
          <w:i w:val="false"/>
          <w:color w:val="000000"/>
          <w:sz w:val="28"/>
        </w:rPr>
        <w:t>
      1. Қарыз алушы болатын заңды тұлғалардың қарыздары бойынша мемлекет кепiлдемесiн алуға үмiткер заңды тұлғаларға мынадай талаптар қойылады:
</w:t>
      </w:r>
      <w:r>
        <w:br/>
      </w:r>
      <w:r>
        <w:rPr>
          <w:rFonts w:ascii="Times New Roman"/>
          <w:b w:val="false"/>
          <w:i w:val="false"/>
          <w:color w:val="000000"/>
          <w:sz w:val="28"/>
        </w:rPr>
        <w:t>
      1) кәсiпкерлiк қызметтi жүзеге асыратын Қазақстан Республикасының резидентi болуы;
</w:t>
      </w:r>
      <w:r>
        <w:br/>
      </w:r>
      <w:r>
        <w:rPr>
          <w:rFonts w:ascii="Times New Roman"/>
          <w:b w:val="false"/>
          <w:i w:val="false"/>
          <w:color w:val="000000"/>
          <w:sz w:val="28"/>
        </w:rPr>
        <w:t>
      2) келесi қаржы жылында төлемдердi жабатын мемлекет кепiлдемесiмен тартылатын қарыздың қайтарылуын қамтамасыз ету жөнiндегi сақтандыру шартының болуы. Сақтандыру шарты қарыз берушiге жыл сайын келесi сақтандыру шартының мерзiмi аяқталғанға дейiнгi бiр айдан кеш емес уақытта берiлуi;
</w:t>
      </w:r>
      <w:r>
        <w:br/>
      </w:r>
      <w:r>
        <w:rPr>
          <w:rFonts w:ascii="Times New Roman"/>
          <w:b w:val="false"/>
          <w:i w:val="false"/>
          <w:color w:val="000000"/>
          <w:sz w:val="28"/>
        </w:rPr>
        <w:t>
      3) салалық уәкiлеттi органның оң қорытындысының болуы;
</w:t>
      </w:r>
      <w:r>
        <w:br/>
      </w:r>
      <w:r>
        <w:rPr>
          <w:rFonts w:ascii="Times New Roman"/>
          <w:b w:val="false"/>
          <w:i w:val="false"/>
          <w:color w:val="000000"/>
          <w:sz w:val="28"/>
        </w:rPr>
        <w:t>
      4) бюджеттi атқару жөнiндегi орталық уәкiлеттi органның оң қорытындысының болуы;
</w:t>
      </w:r>
      <w:r>
        <w:br/>
      </w:r>
      <w:r>
        <w:rPr>
          <w:rFonts w:ascii="Times New Roman"/>
          <w:b w:val="false"/>
          <w:i w:val="false"/>
          <w:color w:val="000000"/>
          <w:sz w:val="28"/>
        </w:rPr>
        <w:t>
      5) экономикалық жоспарлау жөнiндегi орталық уәкiлеттi органның оң қорытындысының болуы;
</w:t>
      </w:r>
      <w:r>
        <w:br/>
      </w:r>
      <w:r>
        <w:rPr>
          <w:rFonts w:ascii="Times New Roman"/>
          <w:b w:val="false"/>
          <w:i w:val="false"/>
          <w:color w:val="000000"/>
          <w:sz w:val="28"/>
        </w:rPr>
        <w:t>
      6) бюджеттiк жоспарлау жөнiндегi орталық уәкiлеттi органның оң қорытындысының болуы;
</w:t>
      </w:r>
      <w:r>
        <w:br/>
      </w:r>
      <w:r>
        <w:rPr>
          <w:rFonts w:ascii="Times New Roman"/>
          <w:b w:val="false"/>
          <w:i w:val="false"/>
          <w:color w:val="000000"/>
          <w:sz w:val="28"/>
        </w:rPr>
        <w:t>
      7) бұрын алған мемлекет кепiлдемесiн өтеу және қызмет көрсету бойынша берешегi әлде төлеу мерзiмi басталған қарыздардың мемлекеттiк кепiлдемелерi, сондай-ақ кредиторлар алдында басқа да мерзiмi өткен берешегi болмауы тиiс.
</w:t>
      </w:r>
      <w:r>
        <w:br/>
      </w:r>
      <w:r>
        <w:rPr>
          <w:rFonts w:ascii="Times New Roman"/>
          <w:b w:val="false"/>
          <w:i w:val="false"/>
          <w:color w:val="000000"/>
          <w:sz w:val="28"/>
        </w:rPr>
        <w:t>
      2. Мемлекет кепілдемесiн алуға үмiткер тұлғаларға мемлекеттiк емес қарыз бен инвестициялық жобаның тәуекелi шарттарына байланысты қойылатын қосымша талаптар Қазақстан Республикасының Үкiметiмен белгiленуi мүмкiн.
</w:t>
      </w:r>
    </w:p>
    <w:p>
      <w:pPr>
        <w:spacing w:after="0"/>
        <w:ind w:left="0"/>
        <w:jc w:val="both"/>
      </w:pPr>
      <w:r>
        <w:rPr>
          <w:rFonts w:ascii="Times New Roman"/>
          <w:b w:val="false"/>
          <w:i w:val="false"/>
          <w:color w:val="000000"/>
          <w:sz w:val="28"/>
        </w:rPr>
        <w:t>
      218-5-бап. Мемлекет кепiлдемесiн беру үшiн
</w:t>
      </w:r>
      <w:r>
        <w:br/>
      </w:r>
      <w:r>
        <w:rPr>
          <w:rFonts w:ascii="Times New Roman"/>
          <w:b w:val="false"/>
          <w:i w:val="false"/>
          <w:color w:val="000000"/>
          <w:sz w:val="28"/>
        </w:rPr>
        <w:t>
                 инвестициялық жобаларды таңдау
</w:t>
      </w:r>
    </w:p>
    <w:p>
      <w:pPr>
        <w:spacing w:after="0"/>
        <w:ind w:left="0"/>
        <w:jc w:val="both"/>
      </w:pPr>
      <w:r>
        <w:rPr>
          <w:rFonts w:ascii="Times New Roman"/>
          <w:b w:val="false"/>
          <w:i w:val="false"/>
          <w:color w:val="000000"/>
          <w:sz w:val="28"/>
        </w:rPr>
        <w:t>
      Мемлекет кепiлдемесiн беру үшiн инвестициялық жобаларды таңдау Қазақстан Республикасының Үкiметi айқындайтын тәртiппен Экономикалық жоспарлау жөнiндегi орталық уәкiлеттi органымен жүргiзiледi.
</w:t>
      </w:r>
    </w:p>
    <w:p>
      <w:pPr>
        <w:spacing w:after="0"/>
        <w:ind w:left="0"/>
        <w:jc w:val="both"/>
      </w:pPr>
      <w:r>
        <w:rPr>
          <w:rFonts w:ascii="Times New Roman"/>
          <w:b w:val="false"/>
          <w:i w:val="false"/>
          <w:color w:val="000000"/>
          <w:sz w:val="28"/>
        </w:rPr>
        <w:t>
      218-6-бап. Мемлекет кепiлдемесiнiң нысаны
</w:t>
      </w:r>
    </w:p>
    <w:p>
      <w:pPr>
        <w:spacing w:after="0"/>
        <w:ind w:left="0"/>
        <w:jc w:val="both"/>
      </w:pPr>
      <w:r>
        <w:rPr>
          <w:rFonts w:ascii="Times New Roman"/>
          <w:b w:val="false"/>
          <w:i w:val="false"/>
          <w:color w:val="000000"/>
          <w:sz w:val="28"/>
        </w:rPr>
        <w:t>
      1. Мемлекет кепiлдемесi бюджетті атқару жөнiндегi орталық уәкiлеттi орган мен қарыз берушi арасында кепiлдеме шартын жазбаша нысанда жасасу тәсiлiмен берiледi.
</w:t>
      </w:r>
      <w:r>
        <w:br/>
      </w:r>
      <w:r>
        <w:rPr>
          <w:rFonts w:ascii="Times New Roman"/>
          <w:b w:val="false"/>
          <w:i w:val="false"/>
          <w:color w:val="000000"/>
          <w:sz w:val="28"/>
        </w:rPr>
        <w:t>
      Осы баптың және осы Кодекстiң 218-7-бабының талаптарына сәйкес келетiн құжат қана мемлекет кепiлдемесiмен танылуы мүмкiн. Мемлекеттiк органдар мен олардың лауазымды тұлғаларының ешқандай кесiмдерiнде және басқа құжаттарында мемлекет кепiлдемесiнiң заңды күшi жоқ.
</w:t>
      </w:r>
      <w:r>
        <w:br/>
      </w:r>
      <w:r>
        <w:rPr>
          <w:rFonts w:ascii="Times New Roman"/>
          <w:b w:val="false"/>
          <w:i w:val="false"/>
          <w:color w:val="000000"/>
          <w:sz w:val="28"/>
        </w:rPr>
        <w:t>
      2. Кепiлдеме шартына бюджеттi атқару жөнiндегi орталық уәкiлеттi органның бiрiншi басшысы қол қояды.
</w:t>
      </w:r>
    </w:p>
    <w:p>
      <w:pPr>
        <w:spacing w:after="0"/>
        <w:ind w:left="0"/>
        <w:jc w:val="both"/>
      </w:pPr>
      <w:r>
        <w:rPr>
          <w:rFonts w:ascii="Times New Roman"/>
          <w:b w:val="false"/>
          <w:i w:val="false"/>
          <w:color w:val="000000"/>
          <w:sz w:val="28"/>
        </w:rPr>
        <w:t>
      218-7-бап. Мемлекет кепiлдемесiнiң мазмұны
</w:t>
      </w:r>
    </w:p>
    <w:p>
      <w:pPr>
        <w:spacing w:after="0"/>
        <w:ind w:left="0"/>
        <w:jc w:val="both"/>
      </w:pPr>
      <w:r>
        <w:rPr>
          <w:rFonts w:ascii="Times New Roman"/>
          <w:b w:val="false"/>
          <w:i w:val="false"/>
          <w:color w:val="000000"/>
          <w:sz w:val="28"/>
        </w:rPr>
        <w:t>
      1. Мемлекет кепiлдемесiнiң шартында мыналар көрсетiледi:
</w:t>
      </w:r>
      <w:r>
        <w:br/>
      </w:r>
      <w:r>
        <w:rPr>
          <w:rFonts w:ascii="Times New Roman"/>
          <w:b w:val="false"/>
          <w:i w:val="false"/>
          <w:color w:val="000000"/>
          <w:sz w:val="28"/>
        </w:rPr>
        <w:t>
      1) Қазақстан Республикасы Үкiметi қаулыларының деректемелерi, осыған сәйкес мемлекет кепiлдемесi берiледi;
</w:t>
      </w:r>
      <w:r>
        <w:br/>
      </w:r>
      <w:r>
        <w:rPr>
          <w:rFonts w:ascii="Times New Roman"/>
          <w:b w:val="false"/>
          <w:i w:val="false"/>
          <w:color w:val="000000"/>
          <w:sz w:val="28"/>
        </w:rPr>
        <w:t>
      2) қарыз алушы мен қарыз берушiнiң атауы мен орналасқан жерi;
</w:t>
      </w:r>
      <w:r>
        <w:br/>
      </w:r>
      <w:r>
        <w:rPr>
          <w:rFonts w:ascii="Times New Roman"/>
          <w:b w:val="false"/>
          <w:i w:val="false"/>
          <w:color w:val="000000"/>
          <w:sz w:val="28"/>
        </w:rPr>
        <w:t>
      3) қарыз алушының негiзгi мiндетiнiң мазмұны;
</w:t>
      </w:r>
      <w:r>
        <w:br/>
      </w:r>
      <w:r>
        <w:rPr>
          <w:rFonts w:ascii="Times New Roman"/>
          <w:b w:val="false"/>
          <w:i w:val="false"/>
          <w:color w:val="000000"/>
          <w:sz w:val="28"/>
        </w:rPr>
        <w:t>
      4) берiлетiн мемлекет кепiлдемесiнiң сомасы;
</w:t>
      </w:r>
      <w:r>
        <w:br/>
      </w:r>
      <w:r>
        <w:rPr>
          <w:rFonts w:ascii="Times New Roman"/>
          <w:b w:val="false"/>
          <w:i w:val="false"/>
          <w:color w:val="000000"/>
          <w:sz w:val="28"/>
        </w:rPr>
        <w:t>
      5) мемлекет кепiлдемесiнiң қолданылу мерзiмi;
</w:t>
      </w:r>
      <w:r>
        <w:br/>
      </w:r>
      <w:r>
        <w:rPr>
          <w:rFonts w:ascii="Times New Roman"/>
          <w:b w:val="false"/>
          <w:i w:val="false"/>
          <w:color w:val="000000"/>
          <w:sz w:val="28"/>
        </w:rPr>
        <w:t>
      6) кепiлдеме шартына қол қойған лауазымды тұлға.
</w:t>
      </w:r>
      <w:r>
        <w:br/>
      </w:r>
      <w:r>
        <w:rPr>
          <w:rFonts w:ascii="Times New Roman"/>
          <w:b w:val="false"/>
          <w:i w:val="false"/>
          <w:color w:val="000000"/>
          <w:sz w:val="28"/>
        </w:rPr>
        <w:t>
      Кепiлдеме шартында осы баптың 1-тармағының 1) тармақшасында көзделген талап болмағанда не оған қол қоюда осы Кодекстiң 218-6-бабы 2-тармағын бұзу мемлекет кепiлдемесi жарамсыз деп танылады.
</w:t>
      </w:r>
    </w:p>
    <w:p>
      <w:pPr>
        <w:spacing w:after="0"/>
        <w:ind w:left="0"/>
        <w:jc w:val="both"/>
      </w:pPr>
      <w:r>
        <w:rPr>
          <w:rFonts w:ascii="Times New Roman"/>
          <w:b w:val="false"/>
          <w:i w:val="false"/>
          <w:color w:val="000000"/>
          <w:sz w:val="28"/>
        </w:rPr>
        <w:t>
      218-8-бап. Мемлекет кепiлдемелерi және мемлекет
</w:t>
      </w:r>
      <w:r>
        <w:br/>
      </w:r>
      <w:r>
        <w:rPr>
          <w:rFonts w:ascii="Times New Roman"/>
          <w:b w:val="false"/>
          <w:i w:val="false"/>
          <w:color w:val="000000"/>
          <w:sz w:val="28"/>
        </w:rPr>
        <w:t>
                 кепiлдемесiмен қарыздарды берудi есепке алу
</w:t>
      </w:r>
    </w:p>
    <w:p>
      <w:pPr>
        <w:spacing w:after="0"/>
        <w:ind w:left="0"/>
        <w:jc w:val="both"/>
      </w:pPr>
      <w:r>
        <w:rPr>
          <w:rFonts w:ascii="Times New Roman"/>
          <w:b w:val="false"/>
          <w:i w:val="false"/>
          <w:color w:val="000000"/>
          <w:sz w:val="28"/>
        </w:rPr>
        <w:t>
      Берiлетiн мемлекет кепiлдемелерi және мемлекет кепiлдемесiмен қарыздар Қазақстан Республикасы Үкiметi белгiлеген тәртiппен бюджеттi атқару жөнiндегi орталық уәкiлеттi органда тiркелуi мен есепке алынуы тиiс.
</w:t>
      </w:r>
      <w:r>
        <w:br/>
      </w:r>
      <w:r>
        <w:rPr>
          <w:rFonts w:ascii="Times New Roman"/>
          <w:b w:val="false"/>
          <w:i w:val="false"/>
          <w:color w:val="000000"/>
          <w:sz w:val="28"/>
        </w:rPr>
        <w:t>
      Бюджеттi атқару жөнiндегi орталық уәкiлеттi орган Қазақстан Республикасы Yкiметi белгiлеген тәртiппен мемлекет кепiлдемесi бойынша борыш мониторингiн жүзеге асырады.
</w:t>
      </w:r>
    </w:p>
    <w:p>
      <w:pPr>
        <w:spacing w:after="0"/>
        <w:ind w:left="0"/>
        <w:jc w:val="both"/>
      </w:pPr>
      <w:r>
        <w:rPr>
          <w:rFonts w:ascii="Times New Roman"/>
          <w:b w:val="false"/>
          <w:i w:val="false"/>
          <w:color w:val="000000"/>
          <w:sz w:val="28"/>
        </w:rPr>
        <w:t>
      218-9-бап. Мемлекет кепiлдемесiнiң орындалуы
</w:t>
      </w:r>
    </w:p>
    <w:p>
      <w:pPr>
        <w:spacing w:after="0"/>
        <w:ind w:left="0"/>
        <w:jc w:val="both"/>
      </w:pPr>
      <w:r>
        <w:rPr>
          <w:rFonts w:ascii="Times New Roman"/>
          <w:b w:val="false"/>
          <w:i w:val="false"/>
          <w:color w:val="000000"/>
          <w:sz w:val="28"/>
        </w:rPr>
        <w:t>
      Мемлекет кепiлдемесi мынадай жағдайларда:
</w:t>
      </w:r>
      <w:r>
        <w:br/>
      </w:r>
      <w:r>
        <w:rPr>
          <w:rFonts w:ascii="Times New Roman"/>
          <w:b w:val="false"/>
          <w:i w:val="false"/>
          <w:color w:val="000000"/>
          <w:sz w:val="28"/>
        </w:rPr>
        <w:t>
      қарыз берушi борышкерден берешектi өндiрiп алу жөнiндегi барлық орынды шараларды қолданған соң,
</w:t>
      </w:r>
      <w:r>
        <w:br/>
      </w:r>
      <w:r>
        <w:rPr>
          <w:rFonts w:ascii="Times New Roman"/>
          <w:b w:val="false"/>
          <w:i w:val="false"/>
          <w:color w:val="000000"/>
          <w:sz w:val="28"/>
        </w:rPr>
        <w:t>
      Қазақстан Республикасының заңнамасына сәйкес қарыз алушы банкрот болып танылғанда немесе оны таратқанда орындалуы тиiс.
</w:t>
      </w:r>
      <w:r>
        <w:br/>
      </w:r>
      <w:r>
        <w:rPr>
          <w:rFonts w:ascii="Times New Roman"/>
          <w:b w:val="false"/>
          <w:i w:val="false"/>
          <w:color w:val="000000"/>
          <w:sz w:val="28"/>
        </w:rPr>
        <w:t>
      Тиiстi қаржы жылына республикалық бюджет туралы заңда көзделген қаражат шегiнде мемлекет кепiлдемесiн орындау бойынша талаптар қойылған күннен бастап он сегiз айдың iшiнде мемлекет кепiлдемесiн орындау жүзеге асырылады.
</w:t>
      </w:r>
      <w:r>
        <w:br/>
      </w:r>
      <w:r>
        <w:rPr>
          <w:rFonts w:ascii="Times New Roman"/>
          <w:b w:val="false"/>
          <w:i w:val="false"/>
          <w:color w:val="000000"/>
          <w:sz w:val="28"/>
        </w:rPr>
        <w:t>
      Мемлекет кепiлдемесi бойынша мiндеттемелердi орындауға бөлінген қаражат мемлекетке концессия объектiсiн беру жолымен республикалық бюджетке қайтарылуы тиiс.
</w:t>
      </w:r>
    </w:p>
    <w:p>
      <w:pPr>
        <w:spacing w:after="0"/>
        <w:ind w:left="0"/>
        <w:jc w:val="both"/>
      </w:pPr>
      <w:r>
        <w:rPr>
          <w:rFonts w:ascii="Times New Roman"/>
          <w:b w:val="false"/>
          <w:i w:val="false"/>
          <w:color w:val="000000"/>
          <w:sz w:val="28"/>
        </w:rPr>
        <w:t>
      218-10-бап. Мемлекет кепiлдемесi әрекетiнiң
</w:t>
      </w:r>
      <w:r>
        <w:br/>
      </w:r>
      <w:r>
        <w:rPr>
          <w:rFonts w:ascii="Times New Roman"/>
          <w:b w:val="false"/>
          <w:i w:val="false"/>
          <w:color w:val="000000"/>
          <w:sz w:val="28"/>
        </w:rPr>
        <w:t>
                  тоқтатылуының негiздерi
</w:t>
      </w:r>
    </w:p>
    <w:p>
      <w:pPr>
        <w:spacing w:after="0"/>
        <w:ind w:left="0"/>
        <w:jc w:val="both"/>
      </w:pPr>
      <w:r>
        <w:rPr>
          <w:rFonts w:ascii="Times New Roman"/>
          <w:b w:val="false"/>
          <w:i w:val="false"/>
          <w:color w:val="000000"/>
          <w:sz w:val="28"/>
        </w:rPr>
        <w:t>
      Мемлекет кепiлдемесi қарыз алушы немесе кепiлдеме берушi мемлекет кепiлдемесiмен қамтамасыз етiлген қарыз бойынша мiндеттемелердi толық орындағаннан кейiн өзiнiң әрекетiн тоқтатады.
</w:t>
      </w:r>
    </w:p>
    <w:p>
      <w:pPr>
        <w:spacing w:after="0"/>
        <w:ind w:left="0"/>
        <w:jc w:val="both"/>
      </w:pPr>
      <w:r>
        <w:rPr>
          <w:rFonts w:ascii="Times New Roman"/>
          <w:b w:val="false"/>
          <w:i w:val="false"/>
          <w:color w:val="000000"/>
          <w:sz w:val="28"/>
        </w:rPr>
        <w:t>
      218-11-бап. Мемлекет кепiлдемесiмен тартылатын қарыз
</w:t>
      </w:r>
      <w:r>
        <w:br/>
      </w:r>
      <w:r>
        <w:rPr>
          <w:rFonts w:ascii="Times New Roman"/>
          <w:b w:val="false"/>
          <w:i w:val="false"/>
          <w:color w:val="000000"/>
          <w:sz w:val="28"/>
        </w:rPr>
        <w:t>
                  қаражатын пайдалануды шектеу
</w:t>
      </w:r>
    </w:p>
    <w:p>
      <w:pPr>
        <w:spacing w:after="0"/>
        <w:ind w:left="0"/>
        <w:jc w:val="both"/>
      </w:pPr>
      <w:r>
        <w:rPr>
          <w:rFonts w:ascii="Times New Roman"/>
          <w:b w:val="false"/>
          <w:i w:val="false"/>
          <w:color w:val="000000"/>
          <w:sz w:val="28"/>
        </w:rPr>
        <w:t>
      Қарыз шартында көзделмеген мақсаттарға, мемлекеттiк органдарды кредиттеуге мемлекет кепiлдемесiмен тартылатын қарыз қаражатын пайдалануға тыйым салынады.
</w:t>
      </w:r>
    </w:p>
    <w:p>
      <w:pPr>
        <w:spacing w:after="0"/>
        <w:ind w:left="0"/>
        <w:jc w:val="both"/>
      </w:pPr>
      <w:r>
        <w:rPr>
          <w:rFonts w:ascii="Times New Roman"/>
          <w:b w:val="false"/>
          <w:i w:val="false"/>
          <w:color w:val="000000"/>
          <w:sz w:val="28"/>
        </w:rPr>
        <w:t>
      218-12-бап. Мемлекет кепiлдемесiмен тартылатын қарыз қаражатын
</w:t>
      </w:r>
      <w:r>
        <w:br/>
      </w:r>
      <w:r>
        <w:rPr>
          <w:rFonts w:ascii="Times New Roman"/>
          <w:b w:val="false"/>
          <w:i w:val="false"/>
          <w:color w:val="000000"/>
          <w:sz w:val="28"/>
        </w:rPr>
        <w:t>
                  пайдалануды бақылау және оның жауапкершiлiгi
</w:t>
      </w:r>
    </w:p>
    <w:p>
      <w:pPr>
        <w:spacing w:after="0"/>
        <w:ind w:left="0"/>
        <w:jc w:val="both"/>
      </w:pPr>
      <w:r>
        <w:rPr>
          <w:rFonts w:ascii="Times New Roman"/>
          <w:b w:val="false"/>
          <w:i w:val="false"/>
          <w:color w:val="000000"/>
          <w:sz w:val="28"/>
        </w:rPr>
        <w:t>
      Мемлекет кепiлдемесiмен тартылатын қарыз қаражатының пайдаланылуына Қазақстан Республикасының Үкiметi белгiлеген тәртiппен бақылау жүзеге асырылады.
</w:t>
      </w:r>
      <w:r>
        <w:br/>
      </w:r>
      <w:r>
        <w:rPr>
          <w:rFonts w:ascii="Times New Roman"/>
          <w:b w:val="false"/>
          <w:i w:val="false"/>
          <w:color w:val="000000"/>
          <w:sz w:val="28"/>
        </w:rPr>
        <w:t>
      Қарыз алушы алынған қаражатты мақсатсыз пайдалануға және қарыз бойынша борыштық мiндеттемелердi орындамаған жағдайда мемлекет кепiлдемесi бойынша мiндеттемелердi орындауға оқшауландырылған қаражатты қайтаруға Қазақстан Республикасының заңдарында көзделген мемлекет кепiлдемесiмен тартылатын қарыз бойынша жауаптылықта болады.".
</w:t>
      </w:r>
      <w:r>
        <w:br/>
      </w:r>
      <w:r>
        <w:rPr>
          <w:rFonts w:ascii="Times New Roman"/>
          <w:b w:val="false"/>
          <w:i w:val="false"/>
          <w:color w:val="000000"/>
          <w:sz w:val="28"/>
        </w:rPr>
        <w:t>
      4. "Қазақстан Республикасының Ұлттық Банкi туралы" 1995 жылғы 30 наурыздағы Қазақстан Республикасының Заңына (Қазақстан Республикасы Жоғарғы Кеңесiнiң Жаршысы, 1995 ж., N 3-4, 23-құжат; N 12, 88-құжат; N 15-16, 100-құжат; N 23, 141-құжат; Қазақстан Республикасы Парламентiнiң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 139-құжаттар; 2004 ж., N 11-12, 66-құжат; N 16, 91-құжат; N 23, 142-құжат; 2005 ж., N 14, 55-құжат; N 23, 104-құжат; 2006 ж., N 4, 24-құжат):
</w:t>
      </w:r>
      <w:r>
        <w:br/>
      </w:r>
      <w:r>
        <w:rPr>
          <w:rFonts w:ascii="Times New Roman"/>
          <w:b w:val="false"/>
          <w:i w:val="false"/>
          <w:color w:val="000000"/>
          <w:sz w:val="28"/>
        </w:rPr>
        <w:t>
      1) 8-бапта:
</w:t>
      </w:r>
      <w:r>
        <w:br/>
      </w:r>
      <w:r>
        <w:rPr>
          <w:rFonts w:ascii="Times New Roman"/>
          <w:b w:val="false"/>
          <w:i w:val="false"/>
          <w:color w:val="000000"/>
          <w:sz w:val="28"/>
        </w:rPr>
        <w:t>
      з) тармақшадағы "банктердiң, банк операцияларының жекелеген түрлерiн жүзеге асыратын ұйымдардың өздерi пайдаланатын автоматтандырылған жүйелер мен банк ақпаратын қорғаудың сенiмдi, қауiпсiз болуын қамтамасыз ету жөнiндегi ең төменгi талаптарын белгiлейдi" деген сөздер "банктердiң және банк операцияларының жекелеген түрлерiн жүзеге асыратын ұйымдардың төлем жүйелерiне қол жетiмдiлiгiн қамтамасыз ететiн ұйымдық шараларға және бағдарламалық-техникалық құралдарға қойылатын талаптарды белгiлейдi" деген сөздермен ауыстырылсын;
</w:t>
      </w:r>
      <w:r>
        <w:br/>
      </w:r>
      <w:r>
        <w:rPr>
          <w:rFonts w:ascii="Times New Roman"/>
          <w:b w:val="false"/>
          <w:i w:val="false"/>
          <w:color w:val="000000"/>
          <w:sz w:val="28"/>
        </w:rPr>
        <w:t>
      к) тармақша "жүзеге асырады" деген сөздерден кейiн ", қаржылық есептiлiктiң халықаралық стандарттарын есепке ала отырып, Қазақстан Ұлттық Банктiң бухгалтерлiк есепке алу саясаты мен әдiсiн айқындайды" деген сөздермен толықтырылсын;
</w:t>
      </w:r>
      <w:r>
        <w:br/>
      </w:r>
      <w:r>
        <w:rPr>
          <w:rFonts w:ascii="Times New Roman"/>
          <w:b w:val="false"/>
          <w:i w:val="false"/>
          <w:color w:val="000000"/>
          <w:sz w:val="28"/>
        </w:rPr>
        <w:t>
      к-1) тармақшадағы "операцияларды автоматтандыру жүйелерi" деген сөздер "бухгалтерлiк есепке алуды жүргiзудi автоматтандыру" деген сөздермен ауыстырылсын;
</w:t>
      </w:r>
      <w:r>
        <w:br/>
      </w:r>
      <w:r>
        <w:rPr>
          <w:rFonts w:ascii="Times New Roman"/>
          <w:b w:val="false"/>
          <w:i w:val="false"/>
          <w:color w:val="000000"/>
          <w:sz w:val="28"/>
        </w:rPr>
        <w:t>
      к-2) тармақшадағы "операцияларды автоматтандыру" деген сөздер "бухгалтерлiк есепке алуды жүргiзудi автоматтандыратын" деген сөздермен ауыстырылсын;
</w:t>
      </w:r>
      <w:r>
        <w:br/>
      </w:r>
      <w:r>
        <w:rPr>
          <w:rFonts w:ascii="Times New Roman"/>
          <w:b w:val="false"/>
          <w:i w:val="false"/>
          <w:color w:val="000000"/>
          <w:sz w:val="28"/>
        </w:rPr>
        <w:t>
      л-1) тармақшадағы "статистикалық есеп беру тiзбесiн, нысандарын, мерзiмдерiн белгiлейдi" деген сөздер "төлем теңгерiмi, сыртқы борыш, ақша-кредит және қаржы статистикасы жөнiнде статистикалық есеп беру тiзбесiн, нысандарын, мерзiмдерiн белгiлейдi және оны жинақтауды жүзеге асырады;" деген сөздермен ауыстырылсын;
</w:t>
      </w:r>
      <w:r>
        <w:br/>
      </w:r>
      <w:r>
        <w:rPr>
          <w:rFonts w:ascii="Times New Roman"/>
          <w:b w:val="false"/>
          <w:i w:val="false"/>
          <w:color w:val="000000"/>
          <w:sz w:val="28"/>
        </w:rPr>
        <w:t>
      мынадай мазмұндағы н-1) тармақшамен толықтырылсын:
</w:t>
      </w:r>
      <w:r>
        <w:br/>
      </w:r>
      <w:r>
        <w:rPr>
          <w:rFonts w:ascii="Times New Roman"/>
          <w:b w:val="false"/>
          <w:i w:val="false"/>
          <w:color w:val="000000"/>
          <w:sz w:val="28"/>
        </w:rPr>
        <w:t>
      "н-1) Қазақстан Ұлттық банкiнiң консультативтiк-кеңесшi органдарын құруға құқылы;";
</w:t>
      </w:r>
      <w:r>
        <w:br/>
      </w:r>
      <w:r>
        <w:rPr>
          <w:rFonts w:ascii="Times New Roman"/>
          <w:b w:val="false"/>
          <w:i w:val="false"/>
          <w:color w:val="000000"/>
          <w:sz w:val="28"/>
        </w:rPr>
        <w:t>
      р) тармақшадағы "мемлекеттiк кепiлдiктерi жоқ мемлекеттiк емес сыртқы заемдар бойынша шарттардың мониторингiн" деген сөздер "мемлекеттiк кепiлдiктерi жоқ мемлекеттiк емес сыртқы қарыздар бойынша шарттардың мониторингiн және Қазақстан Республикасының аумағында қызметiн жүзеге асыратын резидент еместердiң валюталық операцияларының мониторингiн (валюталық мониторинг)" деген сөздермен ауыстырылсын;
</w:t>
      </w:r>
      <w:r>
        <w:br/>
      </w:r>
      <w:r>
        <w:rPr>
          <w:rFonts w:ascii="Times New Roman"/>
          <w:b w:val="false"/>
          <w:i w:val="false"/>
          <w:color w:val="000000"/>
          <w:sz w:val="28"/>
        </w:rPr>
        <w:t>
      у-10) тармақша "санкциялар" деген сөзден кейiн "қолданудың тәртiбiн айқындайды және" деген сөздермен толықтырылсын;
</w:t>
      </w:r>
      <w:r>
        <w:br/>
      </w:r>
      <w:r>
        <w:rPr>
          <w:rFonts w:ascii="Times New Roman"/>
          <w:b w:val="false"/>
          <w:i w:val="false"/>
          <w:color w:val="000000"/>
          <w:sz w:val="28"/>
        </w:rPr>
        <w:t>
      мынадай мазмұндағы у-13) тармақшамен толықтырылсын:
</w:t>
      </w:r>
      <w:r>
        <w:br/>
      </w:r>
      <w:r>
        <w:rPr>
          <w:rFonts w:ascii="Times New Roman"/>
          <w:b w:val="false"/>
          <w:i w:val="false"/>
          <w:color w:val="000000"/>
          <w:sz w:val="28"/>
        </w:rPr>
        <w:t>
      "у-13) Қазақстан Республикасы Қаржы министрлiгiмен келiсiм бойынша Қазақстан Республикасы Ұлттық Банкiнiң инвестициялық операцияларын жүзеге асыру тәртiбiн айқындайды;";
</w:t>
      </w:r>
      <w:r>
        <w:br/>
      </w:r>
      <w:r>
        <w:rPr>
          <w:rFonts w:ascii="Times New Roman"/>
          <w:b w:val="false"/>
          <w:i w:val="false"/>
          <w:color w:val="000000"/>
          <w:sz w:val="28"/>
        </w:rPr>
        <w:t>
      мынадай мазмұндағы у-14), у-15) және у-16) тармақшалармен толықтырылсын:
</w:t>
      </w:r>
      <w:r>
        <w:br/>
      </w:r>
      <w:r>
        <w:rPr>
          <w:rFonts w:ascii="Times New Roman"/>
          <w:b w:val="false"/>
          <w:i w:val="false"/>
          <w:color w:val="000000"/>
          <w:sz w:val="28"/>
        </w:rPr>
        <w:t>
      "у-14) Қазақстан Республикасы Ұлттық Банкiнiң активтерiн айырбастау және қайта айырбастау тәртiбiн айқындайды;
</w:t>
      </w:r>
      <w:r>
        <w:br/>
      </w:r>
      <w:r>
        <w:rPr>
          <w:rFonts w:ascii="Times New Roman"/>
          <w:b w:val="false"/>
          <w:i w:val="false"/>
          <w:color w:val="000000"/>
          <w:sz w:val="28"/>
        </w:rPr>
        <w:t>
      у-15) Қазақстан Республикасы Ұлттық Банкiнiң сыртқы басқару активтерiн таңдау тәртiбiн айқындайды;
</w:t>
      </w:r>
      <w:r>
        <w:br/>
      </w:r>
      <w:r>
        <w:rPr>
          <w:rFonts w:ascii="Times New Roman"/>
          <w:b w:val="false"/>
          <w:i w:val="false"/>
          <w:color w:val="000000"/>
          <w:sz w:val="28"/>
        </w:rPr>
        <w:t>
      у-16) сұраныс пен ұсыныс көздерiнiң мониторингiн, сондай-ақ iшкi валюта рыногындағы шетелдiк валютаны пайдалану бағыттарын жүзеге асырады;";
</w:t>
      </w:r>
      <w:r>
        <w:br/>
      </w:r>
      <w:r>
        <w:rPr>
          <w:rFonts w:ascii="Times New Roman"/>
          <w:b w:val="false"/>
          <w:i w:val="false"/>
          <w:color w:val="000000"/>
          <w:sz w:val="28"/>
        </w:rPr>
        <w:t>
      2) 9-баптың екiншi бөлiгiндегi "Басқармасы" деген сөз "нормативтiк құқықтық актiлерi" деген сөздермен ауыстырылсын;
</w:t>
      </w:r>
      <w:r>
        <w:br/>
      </w:r>
      <w:r>
        <w:rPr>
          <w:rFonts w:ascii="Times New Roman"/>
          <w:b w:val="false"/>
          <w:i w:val="false"/>
          <w:color w:val="000000"/>
          <w:sz w:val="28"/>
        </w:rPr>
        <w:t>
      3) 15-бапта:
</w:t>
      </w:r>
      <w:r>
        <w:br/>
      </w:r>
      <w:r>
        <w:rPr>
          <w:rFonts w:ascii="Times New Roman"/>
          <w:b w:val="false"/>
          <w:i w:val="false"/>
          <w:color w:val="000000"/>
          <w:sz w:val="28"/>
        </w:rPr>
        <w:t>
      а) "әзiрлеу" деген сөз "мақұлдау" деген сөзбен ауыстырылсын;
</w:t>
      </w:r>
      <w:r>
        <w:br/>
      </w:r>
      <w:r>
        <w:rPr>
          <w:rFonts w:ascii="Times New Roman"/>
          <w:b w:val="false"/>
          <w:i w:val="false"/>
          <w:color w:val="000000"/>
          <w:sz w:val="28"/>
        </w:rPr>
        <w:t>
      и-1) тармақша алып тасталсын;
</w:t>
      </w:r>
      <w:r>
        <w:br/>
      </w:r>
      <w:r>
        <w:rPr>
          <w:rFonts w:ascii="Times New Roman"/>
          <w:b w:val="false"/>
          <w:i w:val="false"/>
          <w:color w:val="000000"/>
          <w:sz w:val="28"/>
        </w:rPr>
        <w:t>
      м) тармақша мынадай редакцияда жазылсын:
</w:t>
      </w:r>
      <w:r>
        <w:br/>
      </w:r>
      <w:r>
        <w:rPr>
          <w:rFonts w:ascii="Times New Roman"/>
          <w:b w:val="false"/>
          <w:i w:val="false"/>
          <w:color w:val="000000"/>
          <w:sz w:val="28"/>
        </w:rPr>
        <w:t>
      "м) Қазақстан Ұлттық Банкiнiң бюджетiн (шығыстар сметасын) және оны пайдалану, жарғылық және резервтiк капиталын қалыптастыру, Қазақстан Ұлттық Банкiнiң негiзгі қаражатына және өзге де мүлкiне билiк ету тәртiбi туралы нормативтiк құқықтық актiлерiн бекiту;";
</w:t>
      </w:r>
      <w:r>
        <w:br/>
      </w:r>
      <w:r>
        <w:rPr>
          <w:rFonts w:ascii="Times New Roman"/>
          <w:b w:val="false"/>
          <w:i w:val="false"/>
          <w:color w:val="000000"/>
          <w:sz w:val="28"/>
        </w:rPr>
        <w:t>
      м-1) тармақша алып тасталсын;
</w:t>
      </w:r>
      <w:r>
        <w:br/>
      </w:r>
      <w:r>
        <w:rPr>
          <w:rFonts w:ascii="Times New Roman"/>
          <w:b w:val="false"/>
          <w:i w:val="false"/>
          <w:color w:val="000000"/>
          <w:sz w:val="28"/>
        </w:rPr>
        <w:t>
      с-1) тармақша алып тасталсын;
</w:t>
      </w:r>
      <w:r>
        <w:br/>
      </w:r>
      <w:r>
        <w:rPr>
          <w:rFonts w:ascii="Times New Roman"/>
          <w:b w:val="false"/>
          <w:i w:val="false"/>
          <w:color w:val="000000"/>
          <w:sz w:val="28"/>
        </w:rPr>
        <w:t>
      мынадай мазмұндағы п-1) тармақшамен толықтырылсын:
</w:t>
      </w:r>
      <w:r>
        <w:br/>
      </w:r>
      <w:r>
        <w:rPr>
          <w:rFonts w:ascii="Times New Roman"/>
          <w:b w:val="false"/>
          <w:i w:val="false"/>
          <w:color w:val="000000"/>
          <w:sz w:val="28"/>
        </w:rPr>
        <w:t>
      "п-1) Қазақстан Ұлттық банкiнiң консультативтiк-кеңесшi органдарын құру шешiмдерiн қабылдау;";
</w:t>
      </w:r>
      <w:r>
        <w:br/>
      </w:r>
      <w:r>
        <w:rPr>
          <w:rFonts w:ascii="Times New Roman"/>
          <w:b w:val="false"/>
          <w:i w:val="false"/>
          <w:color w:val="000000"/>
          <w:sz w:val="28"/>
        </w:rPr>
        <w:t>
      15-бап мынадай мазмұндағы у-1), у-2) және у-3) тармақшалармен толықтырылсын:
</w:t>
      </w:r>
      <w:r>
        <w:br/>
      </w:r>
      <w:r>
        <w:rPr>
          <w:rFonts w:ascii="Times New Roman"/>
          <w:b w:val="false"/>
          <w:i w:val="false"/>
          <w:color w:val="000000"/>
          <w:sz w:val="28"/>
        </w:rPr>
        <w:t>
      "у-1) Қазақстан Республикасы Ұлттық қорының активтерiн айырбастау және қайта айырбастау ережесiн бекiтедi;
</w:t>
      </w:r>
      <w:r>
        <w:br/>
      </w:r>
      <w:r>
        <w:rPr>
          <w:rFonts w:ascii="Times New Roman"/>
          <w:b w:val="false"/>
          <w:i w:val="false"/>
          <w:color w:val="000000"/>
          <w:sz w:val="28"/>
        </w:rPr>
        <w:t>
      у-2) Қазақстан Республикасы Ұлттық қорының сыртқы басқару активтерiн таңдау тәртiбiн айқындайтын ереженi бекiтедi;
</w:t>
      </w:r>
      <w:r>
        <w:br/>
      </w:r>
      <w:r>
        <w:rPr>
          <w:rFonts w:ascii="Times New Roman"/>
          <w:b w:val="false"/>
          <w:i w:val="false"/>
          <w:color w:val="000000"/>
          <w:sz w:val="28"/>
        </w:rPr>
        <w:t>
      у-3) реттелуi Қазақстан Ұлттық Банкiнiң құзыретiне жататын мәселелер бойынша банктерге және банк операцияларының жекелеген түрлерiн жүзеге асыратын ұйымдарға ықпал ету шараларын және санкциялар қолдану тәртiбiн айқындайтын ереженi бекiтедi;";
</w:t>
      </w:r>
      <w:r>
        <w:br/>
      </w:r>
      <w:r>
        <w:rPr>
          <w:rFonts w:ascii="Times New Roman"/>
          <w:b w:val="false"/>
          <w:i w:val="false"/>
          <w:color w:val="000000"/>
          <w:sz w:val="28"/>
        </w:rPr>
        <w:t>
      ч) тармақша алып тасталсын;
</w:t>
      </w:r>
      <w:r>
        <w:br/>
      </w:r>
      <w:r>
        <w:rPr>
          <w:rFonts w:ascii="Times New Roman"/>
          <w:b w:val="false"/>
          <w:i w:val="false"/>
          <w:color w:val="000000"/>
          <w:sz w:val="28"/>
        </w:rPr>
        <w:t>
      4) 16-баптың екiншi бөлiгiнде:
</w:t>
      </w:r>
      <w:r>
        <w:br/>
      </w:r>
      <w:r>
        <w:rPr>
          <w:rFonts w:ascii="Times New Roman"/>
          <w:b w:val="false"/>
          <w:i w:val="false"/>
          <w:color w:val="000000"/>
          <w:sz w:val="28"/>
        </w:rPr>
        <w:t>
      "бес лауазымды адамы" деген сөздер "төрт лауазымды адамы" деген сөздермен ауыстырылсын;
</w:t>
      </w:r>
      <w:r>
        <w:br/>
      </w:r>
      <w:r>
        <w:rPr>
          <w:rFonts w:ascii="Times New Roman"/>
          <w:b w:val="false"/>
          <w:i w:val="false"/>
          <w:color w:val="000000"/>
          <w:sz w:val="28"/>
        </w:rPr>
        <w:t>
      "екi өкiл" деген сөздерден кейiн ", сондай-ақ уәкiлеттi органның басшысы" деген сөздермен толықтырылсын;
</w:t>
      </w:r>
      <w:r>
        <w:br/>
      </w:r>
      <w:r>
        <w:rPr>
          <w:rFonts w:ascii="Times New Roman"/>
          <w:b w:val="false"/>
          <w:i w:val="false"/>
          <w:color w:val="000000"/>
          <w:sz w:val="28"/>
        </w:rPr>
        <w:t>
      5) 52-1-баптың 2) тармақшасы мынадай редакцияда жазылсын:
</w:t>
      </w:r>
      <w:r>
        <w:br/>
      </w:r>
      <w:r>
        <w:rPr>
          <w:rFonts w:ascii="Times New Roman"/>
          <w:b w:val="false"/>
          <w:i w:val="false"/>
          <w:color w:val="000000"/>
          <w:sz w:val="28"/>
        </w:rPr>
        <w:t>
      "2) өтеу мерзiмi бiр жылдан аспайтын вексельдердiң, бiрiншi сыныпты эмитенттердiң коммерциялық вексельдерiн қайта есепке алады;";
</w:t>
      </w:r>
      <w:r>
        <w:br/>
      </w:r>
      <w:r>
        <w:rPr>
          <w:rFonts w:ascii="Times New Roman"/>
          <w:b w:val="false"/>
          <w:i w:val="false"/>
          <w:color w:val="000000"/>
          <w:sz w:val="28"/>
        </w:rPr>
        <w:t>
      6) 56-бапта:
</w:t>
      </w:r>
      <w:r>
        <w:br/>
      </w:r>
      <w:r>
        <w:rPr>
          <w:rFonts w:ascii="Times New Roman"/>
          <w:b w:val="false"/>
          <w:i w:val="false"/>
          <w:color w:val="000000"/>
          <w:sz w:val="28"/>
        </w:rPr>
        <w:t>
      б) тармақшадағы "құндылықтармен" деген сөз алып тасталсын;
</w:t>
      </w:r>
      <w:r>
        <w:br/>
      </w:r>
      <w:r>
        <w:rPr>
          <w:rFonts w:ascii="Times New Roman"/>
          <w:b w:val="false"/>
          <w:i w:val="false"/>
          <w:color w:val="000000"/>
          <w:sz w:val="28"/>
        </w:rPr>
        <w:t>
      о) тармақша алып тасталсын;
</w:t>
      </w:r>
      <w:r>
        <w:br/>
      </w:r>
      <w:r>
        <w:rPr>
          <w:rFonts w:ascii="Times New Roman"/>
          <w:b w:val="false"/>
          <w:i w:val="false"/>
          <w:color w:val="000000"/>
          <w:sz w:val="28"/>
        </w:rPr>
        <w:t>
      7) 57-баптың бiрiншi бөлiгiнiң жетiншi абзацы алып тасталсын;
</w:t>
      </w:r>
      <w:r>
        <w:br/>
      </w:r>
      <w:r>
        <w:rPr>
          <w:rFonts w:ascii="Times New Roman"/>
          <w:b w:val="false"/>
          <w:i w:val="false"/>
          <w:color w:val="000000"/>
          <w:sz w:val="28"/>
        </w:rPr>
        <w:t>
      8) 59-баптың бiрiншi бөлiгi мынадай редакцияда жазылсын:
</w:t>
      </w:r>
      <w:r>
        <w:br/>
      </w:r>
      <w:r>
        <w:rPr>
          <w:rFonts w:ascii="Times New Roman"/>
          <w:b w:val="false"/>
          <w:i w:val="false"/>
          <w:color w:val="000000"/>
          <w:sz w:val="28"/>
        </w:rPr>
        <w:t>
      "Қазақстан Ұлттық Банкi алтын-валюта активтерiнiң өтiмдiлiгiн және сақталуын, сондай-ақ тәуекел деңгейiнiң қалыптылығы жағдайында ұзақ мерзiмдi перспективада табыстылығын қамтамасыз ете отырып, олармен операциялар жасайды.";
</w:t>
      </w:r>
      <w:r>
        <w:br/>
      </w:r>
      <w:r>
        <w:rPr>
          <w:rFonts w:ascii="Times New Roman"/>
          <w:b w:val="false"/>
          <w:i w:val="false"/>
          <w:color w:val="000000"/>
          <w:sz w:val="28"/>
        </w:rPr>
        <w:t>
      9) 62-баптың екiншi бөлiгi мынадай мазмұндағы 2-1) тармақшамен толықтырылсын:
</w:t>
      </w:r>
      <w:r>
        <w:br/>
      </w:r>
      <w:r>
        <w:rPr>
          <w:rFonts w:ascii="Times New Roman"/>
          <w:b w:val="false"/>
          <w:i w:val="false"/>
          <w:color w:val="000000"/>
          <w:sz w:val="28"/>
        </w:rPr>
        <w:t>
      "2-1) банк операцияларын жүргiзу тәртiбiн, сондай-ақ Қазақстан Республикасының заңнамалық актiлерiнде көзделген жағдайларда уәкiлеттi органға қорытындылар беру шарттары мен тәртiбiн айқындауға;";
</w:t>
      </w:r>
      <w:r>
        <w:br/>
      </w:r>
      <w:r>
        <w:rPr>
          <w:rFonts w:ascii="Times New Roman"/>
          <w:b w:val="false"/>
          <w:i w:val="false"/>
          <w:color w:val="000000"/>
          <w:sz w:val="28"/>
        </w:rPr>
        <w:t>
      10) мынадай мазмұндағы 62-2, 62-3-баптармен толықтырылсын:
</w:t>
      </w:r>
    </w:p>
    <w:p>
      <w:pPr>
        <w:spacing w:after="0"/>
        <w:ind w:left="0"/>
        <w:jc w:val="both"/>
      </w:pPr>
      <w:r>
        <w:rPr>
          <w:rFonts w:ascii="Times New Roman"/>
          <w:b w:val="false"/>
          <w:i w:val="false"/>
          <w:color w:val="000000"/>
          <w:sz w:val="28"/>
        </w:rPr>
        <w:t>
      "62-2-бап. Қазақстан Ұлттық Банкiнiң бақылау
</w:t>
      </w:r>
      <w:r>
        <w:br/>
      </w:r>
      <w:r>
        <w:rPr>
          <w:rFonts w:ascii="Times New Roman"/>
          <w:b w:val="false"/>
          <w:i w:val="false"/>
          <w:color w:val="000000"/>
          <w:sz w:val="28"/>
        </w:rPr>
        <w:t>
                 функцияларын жүзуге асыру
</w:t>
      </w:r>
    </w:p>
    <w:p>
      <w:pPr>
        <w:spacing w:after="0"/>
        <w:ind w:left="0"/>
        <w:jc w:val="both"/>
      </w:pPr>
      <w:r>
        <w:rPr>
          <w:rFonts w:ascii="Times New Roman"/>
          <w:b w:val="false"/>
          <w:i w:val="false"/>
          <w:color w:val="000000"/>
          <w:sz w:val="28"/>
        </w:rPr>
        <w:t>
      Реттелуi Қазақстан Ұлттық Банкiнiң құзыретiне жататын мәселелер бойынша осы Заңға және Қазақстан Республикасының басқа заңнамалық актiлерiне сәйкес:
</w:t>
      </w:r>
      <w:r>
        <w:br/>
      </w:r>
      <w:r>
        <w:rPr>
          <w:rFonts w:ascii="Times New Roman"/>
          <w:b w:val="false"/>
          <w:i w:val="false"/>
          <w:color w:val="000000"/>
          <w:sz w:val="28"/>
        </w:rPr>
        <w:t>
      1) Қазақстан Ұлттық Банкiнiң нормативтiк құқықтық актiлерiнде көзделген жағдайларда банктер мен банк операцияларының жекелеген түрлерiн жүзеге асыратын ұйымдар үй-жайларының техникалық жарақтануын алдын ала байқау және жабдықтау;
</w:t>
      </w:r>
      <w:r>
        <w:br/>
      </w:r>
      <w:r>
        <w:rPr>
          <w:rFonts w:ascii="Times New Roman"/>
          <w:b w:val="false"/>
          <w:i w:val="false"/>
          <w:color w:val="000000"/>
          <w:sz w:val="28"/>
        </w:rPr>
        <w:t>
      2) бiлiктiлiк талаптарына сәйкестiгiн белгiлеу;
</w:t>
      </w:r>
      <w:r>
        <w:br/>
      </w:r>
      <w:r>
        <w:rPr>
          <w:rFonts w:ascii="Times New Roman"/>
          <w:b w:val="false"/>
          <w:i w:val="false"/>
          <w:color w:val="000000"/>
          <w:sz w:val="28"/>
        </w:rPr>
        <w:t>
      3) жергiлiктi жерге барып немесе:
</w:t>
      </w:r>
      <w:r>
        <w:br/>
      </w:r>
      <w:r>
        <w:rPr>
          <w:rFonts w:ascii="Times New Roman"/>
          <w:b w:val="false"/>
          <w:i w:val="false"/>
          <w:color w:val="000000"/>
          <w:sz w:val="28"/>
        </w:rPr>
        <w:t>
      қаржы ұйымдарын, сондай-ақ Қазақстан Республикасының аумағында валюталық операцияларды және валюталық құндылықтарды пайдалануға байланысты қызметтi жүзеге асыратын адамдарды олардың Қазақстан Республикасы заңнамасының талаптарын сақтауы тұрғысынан;
</w:t>
      </w:r>
      <w:r>
        <w:br/>
      </w:r>
      <w:r>
        <w:rPr>
          <w:rFonts w:ascii="Times New Roman"/>
          <w:b w:val="false"/>
          <w:i w:val="false"/>
          <w:color w:val="000000"/>
          <w:sz w:val="28"/>
        </w:rPr>
        <w:t>
      Қазақстан Ұлттық Банкiнiң лицензиясы негiзiнде банк операцияларының жекелеген түрлерiн жүзеге асыратын ұйымдарды тұтас немесе жекелеген мәселелер бойынша олардың қызметiн, сондай-ақ олардың Ұлттық Банкiге ұсынатын есептерi мен мәлiметтерiнiң дұрыстығын зерделеу үшiн құжаттамалы нысанда тексерулер жүргiзу арқылы бақылау функцияларын жүзеге асырады.
</w:t>
      </w:r>
    </w:p>
    <w:p>
      <w:pPr>
        <w:spacing w:after="0"/>
        <w:ind w:left="0"/>
        <w:jc w:val="both"/>
      </w:pPr>
      <w:r>
        <w:rPr>
          <w:rFonts w:ascii="Times New Roman"/>
          <w:b w:val="false"/>
          <w:i w:val="false"/>
          <w:color w:val="000000"/>
          <w:sz w:val="28"/>
        </w:rPr>
        <w:t>
      62-3-бап. Қазақстан Ұлттық Банкiнiң тексерулер ұйымдастыру
</w:t>
      </w:r>
      <w:r>
        <w:br/>
      </w:r>
      <w:r>
        <w:rPr>
          <w:rFonts w:ascii="Times New Roman"/>
          <w:b w:val="false"/>
          <w:i w:val="false"/>
          <w:color w:val="000000"/>
          <w:sz w:val="28"/>
        </w:rPr>
        <w:t>
                мен жүргiзу тәртiбiнiң ерекшелiктерi
</w:t>
      </w:r>
    </w:p>
    <w:p>
      <w:pPr>
        <w:spacing w:after="0"/>
        <w:ind w:left="0"/>
        <w:jc w:val="both"/>
      </w:pPr>
      <w:r>
        <w:rPr>
          <w:rFonts w:ascii="Times New Roman"/>
          <w:b w:val="false"/>
          <w:i w:val="false"/>
          <w:color w:val="000000"/>
          <w:sz w:val="28"/>
        </w:rPr>
        <w:t>
      1. Қазақстан Ұлттық Банкi қаржы ұйымдарының (олардың филиалдарының), сондай-ақ Қазақстан Республикасының аумағында валюталық операцияларды және валюталық құндылықтарды пайдалануға байланысты қызметтi жүзеге асыратын адамдардың қызметiн тексерудi Заңның осы бабында көзделген ерекшелiктердi ескере отырып, кәсiпкерлiк пен лицензиялау мәселелерiн реттейтiн Қазақстан Республикасы заңнамалық актiлерiне сәйкес дербес не басқа мемлекеттiк органдардың және/немесе ұйымдардың мамандарын тарта отырып жүргiзедi.
</w:t>
      </w:r>
      <w:r>
        <w:br/>
      </w:r>
      <w:r>
        <w:rPr>
          <w:rFonts w:ascii="Times New Roman"/>
          <w:b w:val="false"/>
          <w:i w:val="false"/>
          <w:color w:val="000000"/>
          <w:sz w:val="28"/>
        </w:rPr>
        <w:t>
      2. Қазақстан Ұлттық Банкi жүргiзетiн тексеру мынадай түрлерге бөлiнедi:
</w:t>
      </w:r>
      <w:r>
        <w:br/>
      </w:r>
      <w:r>
        <w:rPr>
          <w:rFonts w:ascii="Times New Roman"/>
          <w:b w:val="false"/>
          <w:i w:val="false"/>
          <w:color w:val="000000"/>
          <w:sz w:val="28"/>
        </w:rPr>
        <w:t>
      1) жоспарлы - қаржы ұйымдарын, сондай-ақ Қазақстан Республикасының аумағында валюталық операцияларды және валюталық құндылықтарды пайдалануға байланысты қызметтi жүзеге асыратын адамдарды жылына бiр рет тексеру;
</w:t>
      </w:r>
      <w:r>
        <w:br/>
      </w:r>
      <w:r>
        <w:rPr>
          <w:rFonts w:ascii="Times New Roman"/>
          <w:b w:val="false"/>
          <w:i w:val="false"/>
          <w:color w:val="000000"/>
          <w:sz w:val="28"/>
        </w:rPr>
        <w:t>
      2) жоспардан тыс - азаматтардың жазбаша өтiнiштерi мен арыздары, бұқаралық ақпарат құралдарындағы жарияланымдар бойынша, Қазақстан Республикасының басқа мемлекеттiк органдарынан сұрау салу түскен кезде, Қазақстан Республикасының заңнамасы талаптарының бұзылғаны туралы дәлелдi ақпараттар мен материалдар түскен кезде, Қазақстан Республикасының ұлттық және экономикалық қауiпсiздiгiне, оның қаржы жүйесiнiң тұрақтылығына төнген қауiп-қатер болған кезде белгiленетiн, сондай-ақ бұрын анықталған Қазақстан Республикасының заңнамасын бұзуларды жойғанын бақылау мақсатындағы тексеру.
</w:t>
      </w:r>
      <w:r>
        <w:br/>
      </w:r>
      <w:r>
        <w:rPr>
          <w:rFonts w:ascii="Times New Roman"/>
          <w:b w:val="false"/>
          <w:i w:val="false"/>
          <w:color w:val="000000"/>
          <w:sz w:val="28"/>
        </w:rPr>
        <w:t>
      3. Тексеру жоспарлары тоқсан сайын құрылады және оны Қазақстан Ұлттық Банкiнiң төрағасы немесе оның орынбасары бекiтедi.
</w:t>
      </w:r>
      <w:r>
        <w:br/>
      </w:r>
      <w:r>
        <w:rPr>
          <w:rFonts w:ascii="Times New Roman"/>
          <w:b w:val="false"/>
          <w:i w:val="false"/>
          <w:color w:val="000000"/>
          <w:sz w:val="28"/>
        </w:rPr>
        <w:t>
      4. Қазақстан Ұлттық Банкi тексерiлетiн тұлға тексерудiң басында тексерушi топқа ұсынуы мiндеттi құжаттардың (мәлiметтердiң) тiзбесiн көрсете отырып, алдағы тексеру туралы тексерiлетiн тұлғаны жазбаша хабардар етуге құқылы.
</w:t>
      </w:r>
      <w:r>
        <w:br/>
      </w:r>
      <w:r>
        <w:rPr>
          <w:rFonts w:ascii="Times New Roman"/>
          <w:b w:val="false"/>
          <w:i w:val="false"/>
          <w:color w:val="000000"/>
          <w:sz w:val="28"/>
        </w:rPr>
        <w:t>
      Қазақстан Ұлттық Банкi төрағасының орынбасары не Қазақстан Ұлттық Банкiнiң аумақтық филиалының басшысы бекiткен тексеру белгiлеу туралы актiнi тексерiлетiн тұлғаға тапсыру сәтi тексеру жүргiзудiң басталуы болып есептеледi.
</w:t>
      </w:r>
      <w:r>
        <w:br/>
      </w:r>
      <w:r>
        <w:rPr>
          <w:rFonts w:ascii="Times New Roman"/>
          <w:b w:val="false"/>
          <w:i w:val="false"/>
          <w:color w:val="000000"/>
          <w:sz w:val="28"/>
        </w:rPr>
        <w:t>
      5. Тексеру Қазақстан Ұлттық Банкiнiң тексеру белгiлеу туралы актiсiнiң негiзiнде жүргiзiледi.
</w:t>
      </w:r>
      <w:r>
        <w:br/>
      </w:r>
      <w:r>
        <w:rPr>
          <w:rFonts w:ascii="Times New Roman"/>
          <w:b w:val="false"/>
          <w:i w:val="false"/>
          <w:color w:val="000000"/>
          <w:sz w:val="28"/>
        </w:rPr>
        <w:t>
      Тексеру белгiлеу туралы актiде мыналар көрсетiледi:
</w:t>
      </w:r>
      <w:r>
        <w:br/>
      </w:r>
      <w:r>
        <w:rPr>
          <w:rFonts w:ascii="Times New Roman"/>
          <w:b w:val="false"/>
          <w:i w:val="false"/>
          <w:color w:val="000000"/>
          <w:sz w:val="28"/>
        </w:rPr>
        <w:t>
      1) актiнiң нөмiрi және күнi;
</w:t>
      </w:r>
      <w:r>
        <w:br/>
      </w:r>
      <w:r>
        <w:rPr>
          <w:rFonts w:ascii="Times New Roman"/>
          <w:b w:val="false"/>
          <w:i w:val="false"/>
          <w:color w:val="000000"/>
          <w:sz w:val="28"/>
        </w:rPr>
        <w:t>
      2) тексеру белгiлеген органның атауы;
</w:t>
      </w:r>
      <w:r>
        <w:br/>
      </w:r>
      <w:r>
        <w:rPr>
          <w:rFonts w:ascii="Times New Roman"/>
          <w:b w:val="false"/>
          <w:i w:val="false"/>
          <w:color w:val="000000"/>
          <w:sz w:val="28"/>
        </w:rPr>
        <w:t>
      3) тексеру жүргiзуге уәкiлеттi тұлғаның (тұлғалардың) аты-жөнi және лауазымы;
</w:t>
      </w:r>
      <w:r>
        <w:br/>
      </w:r>
      <w:r>
        <w:rPr>
          <w:rFonts w:ascii="Times New Roman"/>
          <w:b w:val="false"/>
          <w:i w:val="false"/>
          <w:color w:val="000000"/>
          <w:sz w:val="28"/>
        </w:rPr>
        <w:t>
      4) тексеру жүргiзу белгiленген тұлғаның атауы, оның орналасқан жері, салық төлеушiнiң тiркеу нөмiрi, сондай-ақ тексерулердi құқықтық статистика жөнiндегi органдарда тiркеуге үшiн талап етiлетiн басқа да мәлiметтер;
</w:t>
      </w:r>
      <w:r>
        <w:br/>
      </w:r>
      <w:r>
        <w:rPr>
          <w:rFonts w:ascii="Times New Roman"/>
          <w:b w:val="false"/>
          <w:i w:val="false"/>
          <w:color w:val="000000"/>
          <w:sz w:val="28"/>
        </w:rPr>
        <w:t>
      5) тексеру түрi (жоспарлы, жоспардан тыс);
</w:t>
      </w:r>
      <w:r>
        <w:br/>
      </w:r>
      <w:r>
        <w:rPr>
          <w:rFonts w:ascii="Times New Roman"/>
          <w:b w:val="false"/>
          <w:i w:val="false"/>
          <w:color w:val="000000"/>
          <w:sz w:val="28"/>
        </w:rPr>
        <w:t>
      6) тексерiлуге тиiстi мәселелер;
</w:t>
      </w:r>
      <w:r>
        <w:br/>
      </w:r>
      <w:r>
        <w:rPr>
          <w:rFonts w:ascii="Times New Roman"/>
          <w:b w:val="false"/>
          <w:i w:val="false"/>
          <w:color w:val="000000"/>
          <w:sz w:val="28"/>
        </w:rPr>
        <w:t>
      7) тексеру жүргiзу мерзiмi;
</w:t>
      </w:r>
      <w:r>
        <w:br/>
      </w:r>
      <w:r>
        <w:rPr>
          <w:rFonts w:ascii="Times New Roman"/>
          <w:b w:val="false"/>
          <w:i w:val="false"/>
          <w:color w:val="000000"/>
          <w:sz w:val="28"/>
        </w:rPr>
        <w:t>
      8) тексеру жүргiзудiң құқықтық негiздерi, оның iшiнде нормативтiк құқықтық актiлер, тексеруге тиiстi мiндеттi талаптар;
</w:t>
      </w:r>
      <w:r>
        <w:br/>
      </w:r>
      <w:r>
        <w:rPr>
          <w:rFonts w:ascii="Times New Roman"/>
          <w:b w:val="false"/>
          <w:i w:val="false"/>
          <w:color w:val="000000"/>
          <w:sz w:val="28"/>
        </w:rPr>
        <w:t>
      9) азаматтардың өтiнiштерi мен арыздары бойынша және бұрын анықталған Қазақстан Республикасының заңнамасын бұзуларды жойғанын бақылау мақсатындағы тексерулердi қоспағанда, тексеру кезеңi;
</w:t>
      </w:r>
      <w:r>
        <w:br/>
      </w:r>
      <w:r>
        <w:rPr>
          <w:rFonts w:ascii="Times New Roman"/>
          <w:b w:val="false"/>
          <w:i w:val="false"/>
          <w:color w:val="000000"/>
          <w:sz w:val="28"/>
        </w:rPr>
        <w:t>
      10) лауазымын, аты-жөнiн көрсете отырып, актiге қол қоюға уәкiлеттi тұлғаның қолы және мөрi.
</w:t>
      </w:r>
      <w:r>
        <w:br/>
      </w:r>
      <w:r>
        <w:rPr>
          <w:rFonts w:ascii="Times New Roman"/>
          <w:b w:val="false"/>
          <w:i w:val="false"/>
          <w:color w:val="000000"/>
          <w:sz w:val="28"/>
        </w:rPr>
        <w:t>
      6. Тексеру белгiлеу туралы актi Қазақстан Республикасының заңнамасында белгіленген тәртiппен құқықтық статистика жөнiндегi органда мiндеттi түрде тiркеледi.
</w:t>
      </w:r>
      <w:r>
        <w:br/>
      </w:r>
      <w:r>
        <w:rPr>
          <w:rFonts w:ascii="Times New Roman"/>
          <w:b w:val="false"/>
          <w:i w:val="false"/>
          <w:color w:val="000000"/>
          <w:sz w:val="28"/>
        </w:rPr>
        <w:t>
      7. Объектiге тексеру үшiн келген Қазақстан Ұлттық Банкiнiң лауазымды тұлғалары құқықтық статистика жөнiндегi органда тiркеу туралы белгiсi бар тексеру белгiлеу туралы актiнi және қызметтiк куәлiгiн көрсетуге мiндеттi.
</w:t>
      </w:r>
      <w:r>
        <w:br/>
      </w:r>
      <w:r>
        <w:rPr>
          <w:rFonts w:ascii="Times New Roman"/>
          <w:b w:val="false"/>
          <w:i w:val="false"/>
          <w:color w:val="000000"/>
          <w:sz w:val="28"/>
        </w:rPr>
        <w:t>
      8. Тексеру белгiлеу туралы актi қабылдаудан бас тартылған немесе тексерудi жүзеге асыратын Қазақстан Ұлттық Банкiнiң лауазымды тұлғаларына тексеру жүргiзуге қажеттi материалдарды пайдалануына кедергi келтiрiлген жағдайда тиiстi актi жасалады. Актiге Қазақстан Ұлттық Банкiнiң лауазымды тұлғасы және тексерiлетiн тұлғаның уәкiлеттi қызметкерi қол қояды.
</w:t>
      </w:r>
      <w:r>
        <w:br/>
      </w:r>
      <w:r>
        <w:rPr>
          <w:rFonts w:ascii="Times New Roman"/>
          <w:b w:val="false"/>
          <w:i w:val="false"/>
          <w:color w:val="000000"/>
          <w:sz w:val="28"/>
        </w:rPr>
        <w:t>
      9. Тексеру тексеру белгiлеу туралы актiде көрсетiлген лауазымды тұлғаға (тұлғаларға) ғана жүргiзiлуi мүмкiн.
</w:t>
      </w:r>
      <w:r>
        <w:br/>
      </w:r>
      <w:r>
        <w:rPr>
          <w:rFonts w:ascii="Times New Roman"/>
          <w:b w:val="false"/>
          <w:i w:val="false"/>
          <w:color w:val="000000"/>
          <w:sz w:val="28"/>
        </w:rPr>
        <w:t>
      10. Тексерiлетiн тұлға Қазақстан Ұлттық Банкiнiң тексеру белгiлеу туралы актiсiн алғаннан кейiн келесi күннен кешiктiрмей тексерушi топ басшысының атына мынадай ақпаратты көрсете отырып, хат ұсынады:
</w:t>
      </w:r>
      <w:r>
        <w:br/>
      </w:r>
      <w:r>
        <w:rPr>
          <w:rFonts w:ascii="Times New Roman"/>
          <w:b w:val="false"/>
          <w:i w:val="false"/>
          <w:color w:val="000000"/>
          <w:sz w:val="28"/>
        </w:rPr>
        <w:t>
      1) тексеру жүргiзудi қамтамасыз етуге жауапты басшы туралы және оны алмастыратын тұлға туралы;
</w:t>
      </w:r>
      <w:r>
        <w:br/>
      </w:r>
      <w:r>
        <w:rPr>
          <w:rFonts w:ascii="Times New Roman"/>
          <w:b w:val="false"/>
          <w:i w:val="false"/>
          <w:color w:val="000000"/>
          <w:sz w:val="28"/>
        </w:rPr>
        <w:t>
      2) қажеттi материалдар (мәлiметтер дайындауға), оларды тексеруші топқа (тұлғаға) уақтылы беруге жауапты тексерiлетiн тұлғаның мамандары туралы.
</w:t>
      </w:r>
      <w:r>
        <w:br/>
      </w:r>
      <w:r>
        <w:rPr>
          <w:rFonts w:ascii="Times New Roman"/>
          <w:b w:val="false"/>
          <w:i w:val="false"/>
          <w:color w:val="000000"/>
          <w:sz w:val="28"/>
        </w:rPr>
        <w:t>
      11. Тексеру жүргiзу кезеңiнде тексерiлетiн тұлға тексерушi топқа (тұлғаға):
</w:t>
      </w:r>
      <w:r>
        <w:br/>
      </w:r>
      <w:r>
        <w:rPr>
          <w:rFonts w:ascii="Times New Roman"/>
          <w:b w:val="false"/>
          <w:i w:val="false"/>
          <w:color w:val="000000"/>
          <w:sz w:val="28"/>
        </w:rPr>
        <w:t>
      1) бiр рет талап ету бойынша тексеруге қатысты кез келген қажеттi ақпаратты қағаз және электронды жеткiзгiштерде не олардың көшiрмелерiн тексеру нәтижелерi туралы актiге қосу үшiн алуды, сондай-ақ тексеру жүргiзу үшiн қажеттi кез келген ақпарат көздерiне қол жеткiзудi;
</w:t>
      </w:r>
      <w:r>
        <w:br/>
      </w:r>
      <w:r>
        <w:rPr>
          <w:rFonts w:ascii="Times New Roman"/>
          <w:b w:val="false"/>
          <w:i w:val="false"/>
          <w:color w:val="000000"/>
          <w:sz w:val="28"/>
        </w:rPr>
        <w:t>
      2) тексерудiң мәнiне сәйкес автоматтандырылған деректер қорына (ақпараттық жүйелерге) қол жеткiзудi;
</w:t>
      </w:r>
      <w:r>
        <w:br/>
      </w:r>
      <w:r>
        <w:rPr>
          <w:rFonts w:ascii="Times New Roman"/>
          <w:b w:val="false"/>
          <w:i w:val="false"/>
          <w:color w:val="000000"/>
          <w:sz w:val="28"/>
        </w:rPr>
        <w:t>
      3) қажет болған кезде кез келген лауазымды тұлғалар мен қызметкерлердiң жүргiзiлетiн тексерiске, олардың қызметтiк мiндеттерiне және/немесе тексерiлетiн тұлғаның қызметiн қатысты мәселелер бойынша түсiндiрулер беруiн (ауызша немесе жазбаша);
</w:t>
      </w:r>
      <w:r>
        <w:br/>
      </w:r>
      <w:r>
        <w:rPr>
          <w:rFonts w:ascii="Times New Roman"/>
          <w:b w:val="false"/>
          <w:i w:val="false"/>
          <w:color w:val="000000"/>
          <w:sz w:val="28"/>
        </w:rPr>
        <w:t>
      4) тексерiлетiн тұлғаның ғимаратында оған еркiн қол жеткiзу мүмкiндігін берiп, жеке үй-жайды қамтамасыз етуге мiндеттi.
</w:t>
      </w:r>
      <w:r>
        <w:br/>
      </w:r>
      <w:r>
        <w:rPr>
          <w:rFonts w:ascii="Times New Roman"/>
          <w:b w:val="false"/>
          <w:i w:val="false"/>
          <w:color w:val="000000"/>
          <w:sz w:val="28"/>
        </w:rPr>
        <w:t>
      12. Тексерiлетiн тұлғаның Заңның осы бабының 11-тармағының талаптарының бiрiн бұзуы тексерiлетiн тұлғаға не оның басшысына Қазақстан Республикасының заңнамалық актiлерiнде көзделген ықпал ету шаралары мен санкциялар қолдануға негiз болып табылады.
</w:t>
      </w:r>
      <w:r>
        <w:br/>
      </w:r>
      <w:r>
        <w:rPr>
          <w:rFonts w:ascii="Times New Roman"/>
          <w:b w:val="false"/>
          <w:i w:val="false"/>
          <w:color w:val="000000"/>
          <w:sz w:val="28"/>
        </w:rPr>
        <w:t>
      13. Тексеру жүргiзудiң мерзiмi отыз күнтiзбелiк күннен аспауы тиiс, жекелеген мәселелердi қосымша зерделеу қажеттiгi кезiнде не тексерудiң айтарлықтай көлемiне байланысты ерекше жағдайларда Қазақстан Ұлттық Банкi төрағасының орынбасары не Қазақстан Ұлттық Банкi аумақтық филиалының басшысы тексеру өткiзу мерзiмiн отыз күнтiзбелiк күннен аспайтын мерзiмге ұзартуы мүмкiн.
</w:t>
      </w:r>
      <w:r>
        <w:br/>
      </w:r>
      <w:r>
        <w:rPr>
          <w:rFonts w:ascii="Times New Roman"/>
          <w:b w:val="false"/>
          <w:i w:val="false"/>
          <w:color w:val="000000"/>
          <w:sz w:val="28"/>
        </w:rPr>
        <w:t>
      Тексеру мерзiмi ұзартылған жағдайда тексеру белгiлеу туралы өткен актiнi тiркеу нөмiрi мен күнi және ұзарту себебi көрсетiлген құқықтық статистика органында тiркелген тексерудi ұзарту туралы қосымша акті ресiмделедi.
</w:t>
      </w:r>
      <w:r>
        <w:br/>
      </w:r>
      <w:r>
        <w:rPr>
          <w:rFonts w:ascii="Times New Roman"/>
          <w:b w:val="false"/>
          <w:i w:val="false"/>
          <w:color w:val="000000"/>
          <w:sz w:val="28"/>
        </w:rPr>
        <w:t>
      14. Тексеру нәтижелерi бойынша тексерушi топ (тұлға) тексеру нәтижелерi туралы актi жасайды.
</w:t>
      </w:r>
      <w:r>
        <w:br/>
      </w:r>
      <w:r>
        <w:rPr>
          <w:rFonts w:ascii="Times New Roman"/>
          <w:b w:val="false"/>
          <w:i w:val="false"/>
          <w:color w:val="000000"/>
          <w:sz w:val="28"/>
        </w:rPr>
        <w:t>
      Тексеру нәтижелерi туралы актiде:
</w:t>
      </w:r>
      <w:r>
        <w:br/>
      </w:r>
      <w:r>
        <w:rPr>
          <w:rFonts w:ascii="Times New Roman"/>
          <w:b w:val="false"/>
          <w:i w:val="false"/>
          <w:color w:val="000000"/>
          <w:sz w:val="28"/>
        </w:rPr>
        <w:t>
      1) актiнiң жасалған күнi мен орны;
</w:t>
      </w:r>
      <w:r>
        <w:br/>
      </w:r>
      <w:r>
        <w:rPr>
          <w:rFonts w:ascii="Times New Roman"/>
          <w:b w:val="false"/>
          <w:i w:val="false"/>
          <w:color w:val="000000"/>
          <w:sz w:val="28"/>
        </w:rPr>
        <w:t>
      2) тексеру жүргiзген органның атауы;
</w:t>
      </w:r>
      <w:r>
        <w:br/>
      </w:r>
      <w:r>
        <w:rPr>
          <w:rFonts w:ascii="Times New Roman"/>
          <w:b w:val="false"/>
          <w:i w:val="false"/>
          <w:color w:val="000000"/>
          <w:sz w:val="28"/>
        </w:rPr>
        <w:t>
      3) тексеру жүргiзуге негiз болған тексеру белгiлеу туралы актiнiң күнi мен нөмiрi;
</w:t>
      </w:r>
      <w:r>
        <w:br/>
      </w:r>
      <w:r>
        <w:rPr>
          <w:rFonts w:ascii="Times New Roman"/>
          <w:b w:val="false"/>
          <w:i w:val="false"/>
          <w:color w:val="000000"/>
          <w:sz w:val="28"/>
        </w:rPr>
        <w:t>
      4) тексеру жүргiзген тұлғаның (тұлғалардың) аты-жөнi және лауазымы;
</w:t>
      </w:r>
      <w:r>
        <w:br/>
      </w:r>
      <w:r>
        <w:rPr>
          <w:rFonts w:ascii="Times New Roman"/>
          <w:b w:val="false"/>
          <w:i w:val="false"/>
          <w:color w:val="000000"/>
          <w:sz w:val="28"/>
        </w:rPr>
        <w:t>
      5) тексерiлетiн тұлғаның атауы, оның орналасқан жерi, салық төлеушiнiң тiркеу нөмiрi, тексеру жүргiзген кезде тексерiлетiн тұлғаның өкiлi қатысқан жағдайда оның аты-жөнi, лауазымы;
</w:t>
      </w:r>
      <w:r>
        <w:br/>
      </w:r>
      <w:r>
        <w:rPr>
          <w:rFonts w:ascii="Times New Roman"/>
          <w:b w:val="false"/>
          <w:i w:val="false"/>
          <w:color w:val="000000"/>
          <w:sz w:val="28"/>
        </w:rPr>
        <w:t>
      6) тексеру жүргiзiлген орны және кезеңi;
</w:t>
      </w:r>
      <w:r>
        <w:br/>
      </w:r>
      <w:r>
        <w:rPr>
          <w:rFonts w:ascii="Times New Roman"/>
          <w:b w:val="false"/>
          <w:i w:val="false"/>
          <w:color w:val="000000"/>
          <w:sz w:val="28"/>
        </w:rPr>
        <w:t>
      7) тексеру нәтижелерi туралы, оның iшiнде анықталған бұзушылықтар туралы, олардың сипаты туралы мәлiметтер;
</w:t>
      </w:r>
      <w:r>
        <w:br/>
      </w:r>
      <w:r>
        <w:rPr>
          <w:rFonts w:ascii="Times New Roman"/>
          <w:b w:val="false"/>
          <w:i w:val="false"/>
          <w:color w:val="000000"/>
          <w:sz w:val="28"/>
        </w:rPr>
        <w:t>
      8) тексерiлетiн тұлға өкiлiнiң, сондай-ақ тексерудi жүргiзу кезiнде қатысқан басқа да тұлғалардың актiмен танысуы туралы немесе танысудан бас тартуы туралы мәлiметтер, олардың қолы немесе қол қоюдан бас тартуы туралы;
</w:t>
      </w:r>
      <w:r>
        <w:br/>
      </w:r>
      <w:r>
        <w:rPr>
          <w:rFonts w:ascii="Times New Roman"/>
          <w:b w:val="false"/>
          <w:i w:val="false"/>
          <w:color w:val="000000"/>
          <w:sz w:val="28"/>
        </w:rPr>
        <w:t>
      9) тексерудi жүргiзген лауазымды тұлғаның (тұлғалардың) қолы көрсетiледi.
</w:t>
      </w:r>
      <w:r>
        <w:br/>
      </w:r>
      <w:r>
        <w:rPr>
          <w:rFonts w:ascii="Times New Roman"/>
          <w:b w:val="false"/>
          <w:i w:val="false"/>
          <w:color w:val="000000"/>
          <w:sz w:val="28"/>
        </w:rPr>
        <w:t>
      Тексеру нәтижелерi туралы актiге тексеру нәтижелерiне байланысты қажеттi құжаттар (мәлiметтер) немесе олардың көшiрмелерi қоса берiледi.
</w:t>
      </w:r>
      <w:r>
        <w:br/>
      </w:r>
      <w:r>
        <w:rPr>
          <w:rFonts w:ascii="Times New Roman"/>
          <w:b w:val="false"/>
          <w:i w:val="false"/>
          <w:color w:val="000000"/>
          <w:sz w:val="28"/>
        </w:rPr>
        <w:t>
      Тексеру жүргiзу мерзiмi аяқталуынан кешiктiрмей тексерушi топ (тұлға) тексерiлетiн тұлғада түпнұсқа ретiнде болатын құжаттардың көшiрмелерiн қоспағанда, тексерiлетiн тұлға басшысының атына танысу және қол қою үшiн қосымшаларының көшiрмелерiмен қоса тексерудiң нәтижелерi туралы актiнiң екi данасы жiберiледi.
</w:t>
      </w:r>
      <w:r>
        <w:br/>
      </w:r>
      <w:r>
        <w:rPr>
          <w:rFonts w:ascii="Times New Roman"/>
          <w:b w:val="false"/>
          <w:i w:val="false"/>
          <w:color w:val="000000"/>
          <w:sz w:val="28"/>
        </w:rPr>
        <w:t>
      Тексерiлетiн тұлғаның басшысы (оның орынбасары) не тексеру жүргiзудi қамтамасыз етуге жауапты басшы тексеру нәтижелерi туралы бiрiншi данасын қабылдайды, екiншi данасының әрбiр парағына қол қояды, оның соңғы парағына лауазымын, атын-жөнiн көрсете отырып, алған кyнi туралы белгi қояды және тексеру нәтижелерi туралы актiнi алған күннен бастап келесi күннен кешiктiрмей тексеру нәтижелерi бойынша ескертулер және немесе қарсылықтар болса оны көрсете отырып, Қазақстан Ұлттық Банкiнiң тексерушi тобына (тұлғасына) екiншi дананы ұсынады.
</w:t>
      </w:r>
      <w:r>
        <w:br/>
      </w:r>
      <w:r>
        <w:rPr>
          <w:rFonts w:ascii="Times New Roman"/>
          <w:b w:val="false"/>
          <w:i w:val="false"/>
          <w:color w:val="000000"/>
          <w:sz w:val="28"/>
        </w:rPr>
        <w:t>
      15. Тексерiлетiн тұлғаның басшысына (оның орынбасарына) тексеру белгiлеу туралы актiде көрсетiлген тексерудi аяқтау мерзiмiнен кешiктiрiлмей тексеру нәтижелерi туралы актiнiң жiберiлген күнi тексеру мерзiмiнiң аяқталуы деп есептеледi.
</w:t>
      </w:r>
      <w:r>
        <w:br/>
      </w:r>
      <w:r>
        <w:rPr>
          <w:rFonts w:ascii="Times New Roman"/>
          <w:b w:val="false"/>
          <w:i w:val="false"/>
          <w:color w:val="000000"/>
          <w:sz w:val="28"/>
        </w:rPr>
        <w:t>
      16. Қазақстан Ұлттық Банкi Қазақстан Республикасының заңнамалық актiлерiнде көзделген ықпал ету шаралары мен санкциялар қолданған жағдайда тексерiлетiн тұлға Қазақстан Ұлттық Банкi белгiлеген мерзiмде анықталған бұзушылықтарды жою жөнiнде қабылданған шаралар туралы жазбаша есептi (ақпаратты) беруге мiндеттi.
</w:t>
      </w:r>
      <w:r>
        <w:br/>
      </w:r>
      <w:r>
        <w:rPr>
          <w:rFonts w:ascii="Times New Roman"/>
          <w:b w:val="false"/>
          <w:i w:val="false"/>
          <w:color w:val="000000"/>
          <w:sz w:val="28"/>
        </w:rPr>
        <w:t>
      17. Тексеру жүргiзген кезде Қазақстан Ұлттық Банкiнiң лауазымды тұлғалары тексерiлетiн тұлғаның құжаттарының сақталуын қамтамасыз етуге және алынған ақпараттардың құпиялылығын сақтауға, тексерiлетiн тұлғаның және оның клиенттерiнiң құқықтары мен заңды мүдделерiн кемсiтуге тiкелей не жанама әкеп соғатын iс-әрекеттерден бас тартуы тиiс.".
</w:t>
      </w:r>
      <w:r>
        <w:br/>
      </w:r>
      <w:r>
        <w:rPr>
          <w:rFonts w:ascii="Times New Roman"/>
          <w:b w:val="false"/>
          <w:i w:val="false"/>
          <w:color w:val="000000"/>
          <w:sz w:val="28"/>
        </w:rPr>
        <w:t>
      5. "Банкроттық туралы" 1997 жылғы 21 қаңтардағы Қазақстан Республикасының Заңына (Қазақстан Республикасы Парламентiнiң Жаршысы, 1997 ж., N 1-2, 7-құжат; N 13-14, 205-құжат; 1998 ж., N 14, 198-құжат; N 17-18, 225-құжат; 2000 ж., N 22, 408-құжат; 2001 ж., N 8, 52-құжат; N 17-18, 240-құжат; N 24, 338-құжат; 2002 ж., N 17, 155-құжат; 2003 ж., N 4, 26-құжат; N 11, 67-құжат; 2004 ж., N 6, 42-құжат; N 23, 142-құжат; 2005 ж., N 14, 57-құжат, 2006 ж., N 1, 4-құжат; N 2, 20-құжат; N 4, 24-құжат):
</w:t>
      </w:r>
      <w:r>
        <w:br/>
      </w:r>
      <w:r>
        <w:rPr>
          <w:rFonts w:ascii="Times New Roman"/>
          <w:b w:val="false"/>
          <w:i w:val="false"/>
          <w:color w:val="000000"/>
          <w:sz w:val="28"/>
        </w:rPr>
        <w:t>
      1) 10-бап мынадай мазмұндағы 5-тармақпен толықтырылсын:
</w:t>
      </w:r>
      <w:r>
        <w:br/>
      </w:r>
      <w:r>
        <w:rPr>
          <w:rFonts w:ascii="Times New Roman"/>
          <w:b w:val="false"/>
          <w:i w:val="false"/>
          <w:color w:val="000000"/>
          <w:sz w:val="28"/>
        </w:rPr>
        <w:t>
      "5. Кредиторлар талаптарының тiзiлiмiне кредиторлардың мемлекет кепiлдемесiмен қамтамасыз етiлген инфрақұрылымдық облигациялар жөнiндегi талаптары қосылмайды.";
</w:t>
      </w:r>
      <w:r>
        <w:br/>
      </w:r>
      <w:r>
        <w:rPr>
          <w:rFonts w:ascii="Times New Roman"/>
          <w:b w:val="false"/>
          <w:i w:val="false"/>
          <w:color w:val="000000"/>
          <w:sz w:val="28"/>
        </w:rPr>
        <w:t>
      2) 68-бап мынадай мазмұндағы 4-тармақпен толықтырылсын:
</w:t>
      </w:r>
      <w:r>
        <w:br/>
      </w:r>
      <w:r>
        <w:rPr>
          <w:rFonts w:ascii="Times New Roman"/>
          <w:b w:val="false"/>
          <w:i w:val="false"/>
          <w:color w:val="000000"/>
          <w:sz w:val="28"/>
        </w:rPr>
        <w:t>
      "4. Егер конкурстық массаның құрамында концессия объектiсiнiң құрамына енетiн мүлiк бар болса онда аталған мүлiк мемлекетке берiлуi тиiс және конкурстық массаның құрамынан шығарылады.";
</w:t>
      </w:r>
      <w:r>
        <w:br/>
      </w:r>
      <w:r>
        <w:rPr>
          <w:rFonts w:ascii="Times New Roman"/>
          <w:b w:val="false"/>
          <w:i w:val="false"/>
          <w:color w:val="000000"/>
          <w:sz w:val="28"/>
        </w:rPr>
        <w:t>
      3) 74-баптың 4-тармағының 3) тармақшасы "қаражаты" деген сөзден кейiн ";" белгiсi қойылып мынадай мазмұндағы 4) тармақшамен толықтырылсын:
</w:t>
      </w:r>
      <w:r>
        <w:br/>
      </w:r>
      <w:r>
        <w:rPr>
          <w:rFonts w:ascii="Times New Roman"/>
          <w:b w:val="false"/>
          <w:i w:val="false"/>
          <w:color w:val="000000"/>
          <w:sz w:val="28"/>
        </w:rPr>
        <w:t>
      "4) концессия объектiсiнiң құрамына кiретiн мүлiк.".
</w:t>
      </w:r>
      <w:r>
        <w:br/>
      </w:r>
      <w:r>
        <w:rPr>
          <w:rFonts w:ascii="Times New Roman"/>
          <w:b w:val="false"/>
          <w:i w:val="false"/>
          <w:color w:val="000000"/>
          <w:sz w:val="28"/>
        </w:rPr>
        <w:t>
      6. "Сот сараптамасы туралы" 1997 жылғы 12 қарашадағы Қазақстан Республикасының Заңына (Қазақстан Республикасы Парламентiнiң Жаршысы, 1997 ж., N 21, 276-құжат; 2000 ж., N 6, 141-құжат; 2001 ж., N 21-22, 281-құжат; 2004 ж., N 23, 142-құжат; N 24, 153-құжат; 2005 ж., N 10, 32-құжат):
</w:t>
      </w:r>
      <w:r>
        <w:br/>
      </w:r>
      <w:r>
        <w:rPr>
          <w:rFonts w:ascii="Times New Roman"/>
          <w:b w:val="false"/>
          <w:i w:val="false"/>
          <w:color w:val="000000"/>
          <w:sz w:val="28"/>
        </w:rPr>
        <w:t>
      22-бап мынадай редакцияда жазылсын:
</w:t>
      </w:r>
    </w:p>
    <w:p>
      <w:pPr>
        <w:spacing w:after="0"/>
        <w:ind w:left="0"/>
        <w:jc w:val="both"/>
      </w:pPr>
      <w:r>
        <w:rPr>
          <w:rFonts w:ascii="Times New Roman"/>
          <w:b w:val="false"/>
          <w:i w:val="false"/>
          <w:color w:val="000000"/>
          <w:sz w:val="28"/>
        </w:rPr>
        <w:t>
      "22-бап. Сот-сараптама қызметiн қаржыландыру
</w:t>
      </w:r>
    </w:p>
    <w:p>
      <w:pPr>
        <w:spacing w:after="0"/>
        <w:ind w:left="0"/>
        <w:jc w:val="both"/>
      </w:pPr>
      <w:r>
        <w:rPr>
          <w:rFonts w:ascii="Times New Roman"/>
          <w:b w:val="false"/>
          <w:i w:val="false"/>
          <w:color w:val="000000"/>
          <w:sz w:val="28"/>
        </w:rPr>
        <w:t>
      Сот сараптамасы органдарында қылмыстық, азаматтық iстер және әкiмшiлiк құқық бұзушылықтар туралы iстер бойынша сот сараптамаларын жүргiзудi қаржыландыру Қазақстан Республикасының қылмыстық iс жүргiзу заңдарында және Қазақстан Республикасының әкiмшiлiк құқық бұзушылық туралы заңдарында көзделген жағдайларды қоспағанда, бюджет қаражаты есебiнен жүзеге асырылады.
</w:t>
      </w:r>
      <w:r>
        <w:br/>
      </w:r>
      <w:r>
        <w:rPr>
          <w:rFonts w:ascii="Times New Roman"/>
          <w:b w:val="false"/>
          <w:i w:val="false"/>
          <w:color w:val="000000"/>
          <w:sz w:val="28"/>
        </w:rPr>
        <w:t>
      Сот сараптамасы органдарында азаматтық iстер бойынша сот сараптамаларын жүргiзуге ақы төлеудi Қазақстан Республикасының азаматтық іс жүргiзу заңдарында көзделген, соттың дәлелденген айқындамасымен расталған негiздемелер болған жағдайларды қоспағанда, тараптар жүзеге асырады, алдын ала төлеу нысанында тиiстi бюджетке енгiзiледi.
</w:t>
      </w:r>
      <w:r>
        <w:br/>
      </w:r>
      <w:r>
        <w:rPr>
          <w:rFonts w:ascii="Times New Roman"/>
          <w:b w:val="false"/>
          <w:i w:val="false"/>
          <w:color w:val="000000"/>
          <w:sz w:val="28"/>
        </w:rPr>
        <w:t>
      Мамандандырылған сараптамаларды жүргiзу, сондай-ақ бiлiм беру саласындағы уәкiлеттi орган бекiтетiн бағдарламаларға кiрмейтiн ғылыми және ғылыми-әдiстемелiк зерттеулер жүргiзу үшiн ақы төлеу алдын ала төлеу нысанында тиiстi бюджетке енгiзiледi.".
</w:t>
      </w:r>
      <w:r>
        <w:br/>
      </w:r>
      <w:r>
        <w:rPr>
          <w:rFonts w:ascii="Times New Roman"/>
          <w:b w:val="false"/>
          <w:i w:val="false"/>
          <w:color w:val="000000"/>
          <w:sz w:val="28"/>
        </w:rPr>
        <w:t>
      7. "Ұлттық мұрағат қоры және мұрағаттар туралы" 1998 жылғы 22 желтоқсандағы Қазақстан Республикасының Заңына (Қазақстан Республикасы Парламентiнiң Жаршысы, 1998 ж., N 24, 435-құжат; 2001 ж., N 21-22, 286-құжат; 2003 ж., N 10, 53-құжат; 2005 ж., N 23, 142-құжат; 2006 ж., N 2, 20-құжат):
</w:t>
      </w:r>
      <w:r>
        <w:br/>
      </w:r>
      <w:r>
        <w:rPr>
          <w:rFonts w:ascii="Times New Roman"/>
          <w:b w:val="false"/>
          <w:i w:val="false"/>
          <w:color w:val="000000"/>
          <w:sz w:val="28"/>
        </w:rPr>
        <w:t>
      17-баптың 1-тармағы мынадай редакцияда жазылсын:
</w:t>
      </w:r>
      <w:r>
        <w:br/>
      </w:r>
      <w:r>
        <w:rPr>
          <w:rFonts w:ascii="Times New Roman"/>
          <w:b w:val="false"/>
          <w:i w:val="false"/>
          <w:color w:val="000000"/>
          <w:sz w:val="28"/>
        </w:rPr>
        <w:t>
      "1. Бюджет қаражаты есебiнен қамтылған мемлекеттiк және ведомстволық мұрағаттар өздерiнiң негiзгi қызметiне жатпайтын, төленетін ақысының мiндеттi сипаты болмайтын әрi жеке және заңды тұлғалармен келiсiм бойынша айқындалатын тауарларды (жұмыстарды, қызметтердi) өткiзуге құқылы.".
</w:t>
      </w:r>
      <w:r>
        <w:br/>
      </w:r>
      <w:r>
        <w:rPr>
          <w:rFonts w:ascii="Times New Roman"/>
          <w:b w:val="false"/>
          <w:i w:val="false"/>
          <w:color w:val="000000"/>
          <w:sz w:val="28"/>
        </w:rPr>
        <w:t>
      8. "Дене шынықтыру және спорт туралы" 1999 жылғы 2 желтоқсандағы Қазақстан Республикасының Заңына (Қазақстан Республикасы Парламентiнің Жаршысы, 1999 ж., N 24, 1065-құжат; 2003 ж., N 15, 129-құжат; 2005 ж., N 23, 142-құжат):
</w:t>
      </w:r>
      <w:r>
        <w:br/>
      </w:r>
      <w:r>
        <w:rPr>
          <w:rFonts w:ascii="Times New Roman"/>
          <w:b w:val="false"/>
          <w:i w:val="false"/>
          <w:color w:val="000000"/>
          <w:sz w:val="28"/>
        </w:rPr>
        <w:t>
      мынадай мазмұндағы 15-1-баппен толықтырылсын:
</w:t>
      </w:r>
    </w:p>
    <w:p>
      <w:pPr>
        <w:spacing w:after="0"/>
        <w:ind w:left="0"/>
        <w:jc w:val="both"/>
      </w:pPr>
      <w:r>
        <w:rPr>
          <w:rFonts w:ascii="Times New Roman"/>
          <w:b w:val="false"/>
          <w:i w:val="false"/>
          <w:color w:val="000000"/>
          <w:sz w:val="28"/>
        </w:rPr>
        <w:t>
      "15-1-бап. Дене шынықтыру және спорт саласындағы
</w:t>
      </w:r>
      <w:r>
        <w:br/>
      </w:r>
      <w:r>
        <w:rPr>
          <w:rFonts w:ascii="Times New Roman"/>
          <w:b w:val="false"/>
          <w:i w:val="false"/>
          <w:color w:val="000000"/>
          <w:sz w:val="28"/>
        </w:rPr>
        <w:t>
                 мемлекеттiк мекемелер
</w:t>
      </w:r>
    </w:p>
    <w:p>
      <w:pPr>
        <w:spacing w:after="0"/>
        <w:ind w:left="0"/>
        <w:jc w:val="both"/>
      </w:pPr>
      <w:r>
        <w:rPr>
          <w:rFonts w:ascii="Times New Roman"/>
          <w:b w:val="false"/>
          <w:i w:val="false"/>
          <w:color w:val="000000"/>
          <w:sz w:val="28"/>
        </w:rPr>
        <w:t>
      Дене шынықтыру және спорт саласында қызметiн жүзеге асыратын мемлекеттiк мекемелер өздерiнiң негiзгi қызметiне жатпайтын, төленетiн ақысының мiндеттi сипаты болмайтын әрi жеке және заңды тұлғалармен келiсiм бойынша айқындалатын қызметтер көрсетуге құқылы.".
</w:t>
      </w:r>
      <w:r>
        <w:br/>
      </w:r>
      <w:r>
        <w:rPr>
          <w:rFonts w:ascii="Times New Roman"/>
          <w:b w:val="false"/>
          <w:i w:val="false"/>
          <w:color w:val="000000"/>
          <w:sz w:val="28"/>
        </w:rPr>
        <w:t>
      9. "Қазақстан Республикасындағы жергiлiктi мемлекеттiк басқару туралы" 2001 жылғы 23 қаңтардағы Қазақстан Республикасының Заңына (Қазақстан Республикасы Парламентiнiң Жаршысы, 2001 ж., N 3, 17-құжат; N 9, 86-құжат; N 24, 338-құжат; 2002 ж., N 10, 103-құжат; 2004 ж., N 10, 56-құжат; N 17, 97-құжат; N 23, 142-құжат; N 24, 144-құжат; 2005 ж., N 7-8, 23-құжат; 2006 ж., N 1, 5-құжат):
</w:t>
      </w:r>
      <w:r>
        <w:br/>
      </w:r>
      <w:r>
        <w:rPr>
          <w:rFonts w:ascii="Times New Roman"/>
          <w:b w:val="false"/>
          <w:i w:val="false"/>
          <w:color w:val="000000"/>
          <w:sz w:val="28"/>
        </w:rPr>
        <w:t>
      1) 27-баптың 1-тармағында:
</w:t>
      </w:r>
      <w:r>
        <w:br/>
      </w:r>
      <w:r>
        <w:rPr>
          <w:rFonts w:ascii="Times New Roman"/>
          <w:b w:val="false"/>
          <w:i w:val="false"/>
          <w:color w:val="000000"/>
          <w:sz w:val="28"/>
        </w:rPr>
        <w:t>
      1) тармақшадағы ", облыстық (республикалық маңызы бар қалалық, астаналық) бюджеттi, сондай-ақ тиiстi әкiмшiлiк-аумақтық бөлiнiс бюджетiнiң атқарылуы туралы есептi әзiрлейдi және мәслихаттың бекiтуiне ұсынып, олардың орындалуын қамтамасыз етедi" деген сөздер "әзiрлейдi және мәслихаттың бекiтуiне ұсынады" деген сөздермен ауыстырылсын;
</w:t>
      </w:r>
      <w:r>
        <w:br/>
      </w:r>
      <w:r>
        <w:rPr>
          <w:rFonts w:ascii="Times New Roman"/>
          <w:b w:val="false"/>
          <w:i w:val="false"/>
          <w:color w:val="000000"/>
          <w:sz w:val="28"/>
        </w:rPr>
        <w:t>
      мынадай мазмұндағы 1-1), 1-2), 1-3), 1-4), 1-5) 1-6), 1-7) және 1-8) тармақшалармен толықтырылсын:
</w:t>
      </w:r>
      <w:r>
        <w:br/>
      </w:r>
      <w:r>
        <w:rPr>
          <w:rFonts w:ascii="Times New Roman"/>
          <w:b w:val="false"/>
          <w:i w:val="false"/>
          <w:color w:val="000000"/>
          <w:sz w:val="28"/>
        </w:rPr>
        <w:t>
      "1-1) облыстың, республикалық маңызы бар қалалардың, астананың, ауданның (облыстық маңызы бар қаланың) бюджеттi атқару жөнiндегi уәкiлеттi органның жұмысын үйлестiредi;
</w:t>
      </w:r>
      <w:r>
        <w:br/>
      </w:r>
      <w:r>
        <w:rPr>
          <w:rFonts w:ascii="Times New Roman"/>
          <w:b w:val="false"/>
          <w:i w:val="false"/>
          <w:color w:val="000000"/>
          <w:sz w:val="28"/>
        </w:rPr>
        <w:t>
      1-2) облыстық бюджеттiң, республикалық маңызы бар қала, астана бюджетiнiң тиiстi қаржы жылына арналған жобасын тиiстi мәслихатқа ұсынады;
</w:t>
      </w:r>
      <w:r>
        <w:br/>
      </w:r>
      <w:r>
        <w:rPr>
          <w:rFonts w:ascii="Times New Roman"/>
          <w:b w:val="false"/>
          <w:i w:val="false"/>
          <w:color w:val="000000"/>
          <w:sz w:val="28"/>
        </w:rPr>
        <w:t>
      1-3) тиiстi мәслихатқа облыстық бюджеттiң, республикалық маңызы бар қалалар мен астана бюджеттерiнiң атқарылуы туралы жылдық есептi ұсынады;
</w:t>
      </w:r>
      <w:r>
        <w:br/>
      </w:r>
      <w:r>
        <w:rPr>
          <w:rFonts w:ascii="Times New Roman"/>
          <w:b w:val="false"/>
          <w:i w:val="false"/>
          <w:color w:val="000000"/>
          <w:sz w:val="28"/>
        </w:rPr>
        <w:t>
      1-4) облыстық өкiлдi органның және республикалық маңызы бар қалалардың, астананың өкiлдi органының тиiстi қаржы жылына арналған тиiстi бюджеттер туралы шешiмдерiн iске асыру туралы қаулы қабылдайды;
</w:t>
      </w:r>
      <w:r>
        <w:br/>
      </w:r>
      <w:r>
        <w:rPr>
          <w:rFonts w:ascii="Times New Roman"/>
          <w:b w:val="false"/>
          <w:i w:val="false"/>
          <w:color w:val="000000"/>
          <w:sz w:val="28"/>
        </w:rPr>
        <w:t>
      1-5) облыстық атқарушы органның және республикалық маңызы бар қалалардың, астананың атқарушы органының орта мерзiмдi фискалдық саясатын бекiтедi;
</w:t>
      </w:r>
      <w:r>
        <w:br/>
      </w:r>
      <w:r>
        <w:rPr>
          <w:rFonts w:ascii="Times New Roman"/>
          <w:b w:val="false"/>
          <w:i w:val="false"/>
          <w:color w:val="000000"/>
          <w:sz w:val="28"/>
        </w:rPr>
        <w:t>
      1-6) облыстың, республикалық маңызы бар қаланың, астананың экономикалық, бюджеттiк жоспарлау, бюджеттi атқару жөнiндегi уәкiлеттi органдар құрады;
</w:t>
      </w:r>
      <w:r>
        <w:br/>
      </w:r>
      <w:r>
        <w:rPr>
          <w:rFonts w:ascii="Times New Roman"/>
          <w:b w:val="false"/>
          <w:i w:val="false"/>
          <w:color w:val="000000"/>
          <w:sz w:val="28"/>
        </w:rPr>
        <w:t>
      1-7) облыстың, республикалық маңызы бар қаланың, астананың бюджет комиссиясын ұйымдастырады, оның ережесiн бекiтедi, құрамын айқындайды;
</w:t>
      </w:r>
      <w:r>
        <w:br/>
      </w:r>
      <w:r>
        <w:rPr>
          <w:rFonts w:ascii="Times New Roman"/>
          <w:b w:val="false"/>
          <w:i w:val="false"/>
          <w:color w:val="000000"/>
          <w:sz w:val="28"/>
        </w:rPr>
        <w:t>
      1-8) облыстық қаржы жоспары мен республикалық маңызы бар қаланың, астананың Қазақстан Республикасының бюджет заңнамасында көзделген жағдайларда тиiстi қаржы жылдың бiрiншi тоқсанына арналған қаржы жоспарын бекiтедi;";
</w:t>
      </w:r>
      <w:r>
        <w:br/>
      </w:r>
      <w:r>
        <w:rPr>
          <w:rFonts w:ascii="Times New Roman"/>
          <w:b w:val="false"/>
          <w:i w:val="false"/>
          <w:color w:val="000000"/>
          <w:sz w:val="28"/>
        </w:rPr>
        <w:t>
      2) 31-баптың 1-тармағында:
</w:t>
      </w:r>
      <w:r>
        <w:br/>
      </w:r>
      <w:r>
        <w:rPr>
          <w:rFonts w:ascii="Times New Roman"/>
          <w:b w:val="false"/>
          <w:i w:val="false"/>
          <w:color w:val="000000"/>
          <w:sz w:val="28"/>
        </w:rPr>
        <w:t>
      1) тармақшадағы ", ауданның (облыстық маңызы бар қаланың) бюджетiн, соның iшiнде қаладағы аудан (аудандық маңызы бар қала), кент, ауыл (село), ауылдық (селолық) округ әкiмдерi iске асыратын (әрбiр қаладағы аудан (аудандық маңызы бар қала), кент, ауыл (село), ауылдық (селолық) округ бойынша жеке-жеке) бюджеттiк бағдарламаларды әзiрлеп, олардың атқарылуын қамтамасыз етедi, тиiстi әкiмшiлiк-аумақтық бөлiнiс бюджетiнiң атқарылуы туралы есептi" деген сөздер алып тасталсын;
</w:t>
      </w:r>
      <w:r>
        <w:br/>
      </w:r>
      <w:r>
        <w:rPr>
          <w:rFonts w:ascii="Times New Roman"/>
          <w:b w:val="false"/>
          <w:i w:val="false"/>
          <w:color w:val="000000"/>
          <w:sz w:val="28"/>
        </w:rPr>
        <w:t>
      мынадай мазмұндағы 1-1), 1-2), 1-3), 1-4), 1-5) 1-6) және 1-7) тармақшалармен толықтырылсын:
</w:t>
      </w:r>
      <w:r>
        <w:br/>
      </w:r>
      <w:r>
        <w:rPr>
          <w:rFonts w:ascii="Times New Roman"/>
          <w:b w:val="false"/>
          <w:i w:val="false"/>
          <w:color w:val="000000"/>
          <w:sz w:val="28"/>
        </w:rPr>
        <w:t>
      "1-1) ауданның (облыстық маңызы бар қаланың) бюджетiнiң атқарылуын қамтамасыз етедi және ауданның (облыстық маңызы бар қаланың) бюджеттi атқару жөнiндегi уәкiлеттi органның жұмысын үйлестiредi;
</w:t>
      </w:r>
      <w:r>
        <w:br/>
      </w:r>
      <w:r>
        <w:rPr>
          <w:rFonts w:ascii="Times New Roman"/>
          <w:b w:val="false"/>
          <w:i w:val="false"/>
          <w:color w:val="000000"/>
          <w:sz w:val="28"/>
        </w:rPr>
        <w:t>
      1-2) аудан (облыстық маңызы бар қала) бюджетiнiң атқарылуы туралы жылдық есептi тиiстi мәслихатқа ұсынады;
</w:t>
      </w:r>
      <w:r>
        <w:br/>
      </w:r>
      <w:r>
        <w:rPr>
          <w:rFonts w:ascii="Times New Roman"/>
          <w:b w:val="false"/>
          <w:i w:val="false"/>
          <w:color w:val="000000"/>
          <w:sz w:val="28"/>
        </w:rPr>
        <w:t>
      1-3) аудан (облыстық маңызы бар қала) өкiлдi органының тиiстi қаржы жылына арналған тиiстi бюджеттер туралы шешiмдерiн iске асыру туралы қаулы қабылдайды;
</w:t>
      </w:r>
      <w:r>
        <w:br/>
      </w:r>
      <w:r>
        <w:rPr>
          <w:rFonts w:ascii="Times New Roman"/>
          <w:b w:val="false"/>
          <w:i w:val="false"/>
          <w:color w:val="000000"/>
          <w:sz w:val="28"/>
        </w:rPr>
        <w:t>
      1-4) ауданның (облыстық маңызы бар қаланың) атқарушы органының орта мерзiмдi фискалдық саясатын бекiтедi;
</w:t>
      </w:r>
      <w:r>
        <w:br/>
      </w:r>
      <w:r>
        <w:rPr>
          <w:rFonts w:ascii="Times New Roman"/>
          <w:b w:val="false"/>
          <w:i w:val="false"/>
          <w:color w:val="000000"/>
          <w:sz w:val="28"/>
        </w:rPr>
        <w:t>
      1-5) ауданның (облыстық маңызы бар қаланың) экономикалық, бюджеттi жоспарлау, бюджеттi атқару жөнiндегi уәкiлеттi органдар құрады;
</w:t>
      </w:r>
      <w:r>
        <w:br/>
      </w:r>
      <w:r>
        <w:rPr>
          <w:rFonts w:ascii="Times New Roman"/>
          <w:b w:val="false"/>
          <w:i w:val="false"/>
          <w:color w:val="000000"/>
          <w:sz w:val="28"/>
        </w:rPr>
        <w:t>
      1-6) ауданның (облыстық маңызы бар қаланың) бюджет комиссиясын ұйымдастырады, оның ережесiн бекiтедi, құрамын айқындайды;
</w:t>
      </w:r>
      <w:r>
        <w:br/>
      </w:r>
      <w:r>
        <w:rPr>
          <w:rFonts w:ascii="Times New Roman"/>
          <w:b w:val="false"/>
          <w:i w:val="false"/>
          <w:color w:val="000000"/>
          <w:sz w:val="28"/>
        </w:rPr>
        <w:t>
      1-7) ауданның, облыстық маңызы бар қаланың Қазақстан Республикасының бюджет заңнамасында көзделген жағдайларда, тиiстi қаржы жылдың бiрiншi тоқсанына арналған облыстық қаржы жоспарын бекiтедi.".
</w:t>
      </w:r>
      <w:r>
        <w:br/>
      </w:r>
      <w:r>
        <w:rPr>
          <w:rFonts w:ascii="Times New Roman"/>
          <w:b w:val="false"/>
          <w:i w:val="false"/>
          <w:color w:val="000000"/>
          <w:sz w:val="28"/>
        </w:rPr>
        <w:t>
      10. "Әдiлет органдары туралы" 2002 жылғы 18 наурыздағы Қазақстан Республикасының Заңына (Қазақстан Республикасы Парламентiнiң Жаршысы, 2002 ж., N 6, 67-құжат; 2004 ж., N 23, 142-құжат; N 24, 154-құжат;
</w:t>
      </w:r>
      <w:r>
        <w:rPr>
          <w:rFonts w:ascii="Times New Roman"/>
          <w:b w:val="false"/>
          <w:i w:val="false"/>
          <w:color w:val="000080"/>
          <w:sz w:val="28"/>
        </w:rPr>
        <w:t>
</w:t>
      </w:r>
      <w:r>
        <w:rPr>
          <w:rFonts w:ascii="Times New Roman"/>
          <w:b/>
          <w:i w:val="false"/>
          <w:color w:val="000080"/>
          <w:sz w:val="28"/>
        </w:rPr>
        <w:t>
 200 ж.,
</w:t>
      </w:r>
      <w:r>
        <w:rPr>
          <w:rFonts w:ascii="Times New Roman"/>
          <w:b w:val="false"/>
          <w:i w:val="false"/>
          <w:color w:val="000080"/>
          <w:sz w:val="28"/>
        </w:rPr>
        <w:t>
</w:t>
      </w:r>
      <w:r>
        <w:rPr>
          <w:rFonts w:ascii="Times New Roman"/>
          <w:b w:val="false"/>
          <w:i w:val="false"/>
          <w:color w:val="000000"/>
          <w:sz w:val="28"/>
        </w:rPr>
        <w:t>
 N 7-8, 23-құжат; 2006 ж., N 2, 20-құжат):
</w:t>
      </w:r>
      <w:r>
        <w:br/>
      </w:r>
      <w:r>
        <w:rPr>
          <w:rFonts w:ascii="Times New Roman"/>
          <w:b w:val="false"/>
          <w:i w:val="false"/>
          <w:color w:val="000000"/>
          <w:sz w:val="28"/>
        </w:rPr>
        <w:t>
      1) 23-бап мынадай мазмұндағы 3-тармақпен толықтырылсын:
</w:t>
      </w:r>
      <w:r>
        <w:br/>
      </w:r>
      <w:r>
        <w:rPr>
          <w:rFonts w:ascii="Times New Roman"/>
          <w:b w:val="false"/>
          <w:i w:val="false"/>
          <w:color w:val="000000"/>
          <w:sz w:val="28"/>
        </w:rPr>
        <w:t>
      "3. Қылмыстық-атқару жүйесiнiң мемлекеттiк мекемелерi негiзгi қызметке жатпайтын жұмыстар мен қызметтердi өткiзедi.
</w:t>
      </w:r>
      <w:r>
        <w:br/>
      </w:r>
      <w:r>
        <w:rPr>
          <w:rFonts w:ascii="Times New Roman"/>
          <w:b w:val="false"/>
          <w:i w:val="false"/>
          <w:color w:val="000000"/>
          <w:sz w:val="28"/>
        </w:rPr>
        <w:t>
      Қылмыстық-атқару жүйесi мемлекеттiң мекемелерiнiң негiзгi қызметiне жатпайтын жұмыстар мен қызметтердiң тiзбесiне күдiктiлердiң, айыпталушылардың, сотталғандардың, соларда ұсталатындардың заңды мүдделерiн қамтамасыз ету жөнiндегi қызметтi ұйымдастыру кезiнде қосымша, азық түлiк, алғашқы қажет заттар, киiм-кешек, аяқ киiм, газет, журналдар, әдебиеттер, дәрi-дәрмектер және қосымша емдеу-алдын алу көмек көрсету арналған медициналық мақсаттағы өзге де құралдар, сатып алуға, ұзақ кездесулер беруге және қосымша емдеу-алдын алу және нормативтiк құқықтық актілерде айқындалатын өзге қызметтер, сондай-ақ күдiктiлер мен айыпталушыларға қосымша ақылы тұрмыстық қызметтер жасауға ұсынылатын жұмыстар мен қызметтер жатады.";
</w:t>
      </w:r>
      <w:r>
        <w:br/>
      </w:r>
      <w:r>
        <w:rPr>
          <w:rFonts w:ascii="Times New Roman"/>
          <w:b w:val="false"/>
          <w:i w:val="false"/>
          <w:color w:val="000000"/>
          <w:sz w:val="28"/>
        </w:rPr>
        <w:t>
      2) 33-баптың 1) тармақшасы алып тасталсын.
</w:t>
      </w:r>
      <w:r>
        <w:br/>
      </w:r>
      <w:r>
        <w:rPr>
          <w:rFonts w:ascii="Times New Roman"/>
          <w:b w:val="false"/>
          <w:i w:val="false"/>
          <w:color w:val="000000"/>
          <w:sz w:val="28"/>
        </w:rPr>
        <w:t>
      11. "Халықтың санитарлық-эпидемиологиялық салауаттылығы туралы" 2002 жылғы 4 желтоқсандағы Қазақстан Республикасының Заңына (Қазақстан Республикасы Парламентiнiң Жаршысы, 2002 ж., N 21, 176-құжат; 2004 ж., N 23, 142-құжат; 2005 ж., N 7-8, 23-құжат, 2006 ж., N 2, 20-құжат):
</w:t>
      </w:r>
      <w:r>
        <w:br/>
      </w:r>
      <w:r>
        <w:rPr>
          <w:rFonts w:ascii="Times New Roman"/>
          <w:b w:val="false"/>
          <w:i w:val="false"/>
          <w:color w:val="000000"/>
          <w:sz w:val="28"/>
        </w:rPr>
        <w:t>
      5-тармақтың 2) тармақшасы алып тасталсын.
</w:t>
      </w:r>
      <w:r>
        <w:br/>
      </w:r>
      <w:r>
        <w:rPr>
          <w:rFonts w:ascii="Times New Roman"/>
          <w:b w:val="false"/>
          <w:i w:val="false"/>
          <w:color w:val="000000"/>
          <w:sz w:val="28"/>
        </w:rPr>
        <w:t>
      12. "Денсаулық сақтау жүйесi туралы" 2003 жылғы 4 маусымдағы Қазақстан Республикасының Заңына (Қазақстан Республикасы Парламентiнiң Жаршысы, 2003 ж., N 11, 70-құжат; 2005 ж., N 23, 142-құжат; 2006 ж., N 2, 20-құжат):
</w:t>
      </w:r>
      <w:r>
        <w:br/>
      </w:r>
      <w:r>
        <w:rPr>
          <w:rFonts w:ascii="Times New Roman"/>
          <w:b w:val="false"/>
          <w:i w:val="false"/>
          <w:color w:val="000000"/>
          <w:sz w:val="28"/>
        </w:rPr>
        <w:t>
      16-баптың 1-тармағының төртiншi абзацы "ақылы негiзде" деген сөздердiң алдынан "мемлекеттiк денсаулық сақтау мекемелерiн қоспағанда," деген сөздермен толықтырылсын.
</w:t>
      </w:r>
      <w:r>
        <w:br/>
      </w:r>
      <w:r>
        <w:rPr>
          <w:rFonts w:ascii="Times New Roman"/>
          <w:b w:val="false"/>
          <w:i w:val="false"/>
          <w:color w:val="000000"/>
          <w:sz w:val="28"/>
        </w:rPr>
        <w:t>
      2-бап. Осы Заң:
</w:t>
      </w:r>
      <w:r>
        <w:br/>
      </w:r>
      <w:r>
        <w:rPr>
          <w:rFonts w:ascii="Times New Roman"/>
          <w:b w:val="false"/>
          <w:i w:val="false"/>
          <w:color w:val="000000"/>
          <w:sz w:val="28"/>
        </w:rPr>
        <w:t>
      1) ресми жарияланған күнiнен бастап он күн өткеннен кейiн қолданысқа енгiзiлетiн 1-баптың 2-тармағының 3) тармақшасын;
</w:t>
      </w:r>
      <w:r>
        <w:br/>
      </w:r>
      <w:r>
        <w:rPr>
          <w:rFonts w:ascii="Times New Roman"/>
          <w:b w:val="false"/>
          <w:i w:val="false"/>
          <w:color w:val="000000"/>
          <w:sz w:val="28"/>
        </w:rPr>
        <w:t>
      2) 2007 жылғы 1 қаңтардан бастап қолданысқа енгiзiлетiн 1-баптың 3-тармағының 2) тармақшасының алтыншы, он екiншi абзацтарын, 51) тармақшасының екiншi, он үшiншi абзацтарын, 52) тармақшасының үшiншi, он үшiншi абзацтарын, 53) тармақшасының алтыншы абзацын, 57) тармақшасының үшiншi абзацын, 58), 59) тармақшаларын, 60) тармақшасының екiншi, төртiншi, алтыншы, тоғызыншы абзацтарын, 62) тармақшасын, 66) тармақшасының алтыншы абзацын, 67), 68), 70), 71), 72) тармақшаларын, 73) тармақшасының жетiншi абзацын, 75), 80) тармақшаларын, 81) тармақшасының екiншi, төртiншi, жетiншi, сегiзiншi абзацтарын, 99) тармақшасының екiншi абзацын, 100) және 101) тармақшаларын, 102) тармақшасының екiншi, алтыншы абзацтарын, 103) тармақшасының төртiншi, алтыншы, сегiзiншi, он үшiншi абзацтарын, 108) тармақшасының бесiншi абзацын, 109), 110), 111), 112), 113), 114) тармақшаларын; 115) тармақшасының екiншi абзацын, 116), 117), 118), 127), 128), 129) тармақшаларын;
</w:t>
      </w:r>
      <w:r>
        <w:br/>
      </w:r>
      <w:r>
        <w:rPr>
          <w:rFonts w:ascii="Times New Roman"/>
          <w:b w:val="false"/>
          <w:i w:val="false"/>
          <w:color w:val="000000"/>
          <w:sz w:val="28"/>
        </w:rPr>
        <w:t>
      3) 2008 жылғы 1 қаңтардан бастап қолданысқа енгiзiлетiн 1-баптың 3-тармағының 7) тармақшасының он бiрiншi абзацын, 8) тармақшасын, 9) тармақшасының төртiншi, бесiншi абзацтарын, 36) тармақшасының бесiншi, жетiншi абзацтарын, 37) тармақшасының екiншi, төртiнші абзацтарын, 38) тармақшасының екiншi, төртiншi абзацтарын, 39) тармақшасының екiншi, төртiншi абзацтарын, 41) тармақшасының тоғызыншы абзацын, 42) тармақшасының төртiншi абзацын, 52) тармақшасының он тоғызыншы, жиырма бiрiншi абзацтарын, 57) тармақшасының бесiншi және алтыншы абзацтарын, 59) тармақшасының бесiншi абзацын, 74), 82), 83), 84), 89) тармақшаларын, 90) тармақшасының алтыншы, тоғызыншы абзацтарын қоспағанда, 2006 жылғы 1 шiлдеден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