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7b9d" w14:textId="e597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"Ақпараттық технологиялар паркі" арнайы экономикалық аймағын құру мақсаттарына сәйкес келетін қызмет түрлері бойынша өздері өндіретін тауарлардың (жұмыстардың, қызметтердің)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17 мамырдағы N 415 Қаулысы. Күші жойылды - ҚР Үкіметінің 2009 жылғы 13 мамырдағы N 703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2009.05.13.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(қолданысқа енгізілу тәртібін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Республикасының 2001 жылғы 12 маусымдағы Кодексінің (Салық кодексі) 
</w:t>
      </w:r>
      <w:r>
        <w:rPr>
          <w:rFonts w:ascii="Times New Roman"/>
          <w:b w:val="false"/>
          <w:i w:val="false"/>
          <w:color w:val="000000"/>
          <w:sz w:val="28"/>
        </w:rPr>
        <w:t xml:space="preserve"> 140-1-бабы </w:t>
      </w:r>
      <w:r>
        <w:rPr>
          <w:rFonts w:ascii="Times New Roman"/>
          <w:b w:val="false"/>
          <w:i w:val="false"/>
          <w:color w:val="000000"/>
          <w:sz w:val="28"/>
        </w:rPr>
        <w:t>
 1-тармағының 3) тармақшасына 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Ақпараттық технологиялар паркі арнайы экономикалық аймағын құру мақсаттарына сәйкес келетін қызмет түрлері бойынша өздері өндіретін тауарлардың (жұмыстардың, қызметтердің) тізбесі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2006 жылғы 17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N 415 қаулысымен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"Ақпараттық технологиялар паркі" арнайы экономикалық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аймағын құру мақсаттарына сәйкес келетін қызмет түрлері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бойынша өздері өндіретін тауарлардың (жұмыстардың,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қызметтердің)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113"/>
        <w:gridCol w:w="2113"/>
        <w:gridCol w:w="6473"/>
      </w:tblGrid>
      <w:tr>
        <w:trPr>
          <w:trHeight w:val="9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ЭҚЖС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ЭҚТӨС коды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кіші түрі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24.65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жазылмаған ақпарат тасығыштарды шығару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24.65.1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Киноүлбірден басқа, дайын, жазылмаған, дыбыс жазуға немесе ұқсас басқа құбылысты жазуға арналған тасығыштар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24.65.10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Киноүлбірден басқа, дайын, жазылмаған, дыбыс жазуға немесе ұқсас басқа құбылысты жазуға арналған тасығыштар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24.65.9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Дайын, жазылмаған тасығыштарды шығару саласындағы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24.65.99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Дайын, жазылмаған тасығыштарды шығару саласындағы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Офистерге арналған жабдықтарды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машиналары, мәтіндерді өңдеуге арналған машиналар, есептеу машинкалары және олардың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30.01.11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жазу машиналары және мәтінді өңдеуге арналған құрылғылар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машиналарынан басқа, электр, электрондық және қолмен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машиналары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30.01.13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Калькуляторлар және бухгалтерлік машиналар, кассалық аппараттар және есептеу құрылғысын қамтитын ұқсас машиналар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30.01.14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және есептеу машиналарының бөліктері мен керек-жарақтары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Фотокөшіру машиналары, офсеттік баспаға арналған машиналар, офистерге арналған өзге де машиналар және олардың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30.01.21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жүйесі бар немесе контактілі үлгідегі фотокөшіру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 және термокөшіру аппараттары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30.01.22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Офистерге арналған парақты офсеттік басуға арналған машиналар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30.01.23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Офистерге арналған өзге де жабдық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30.01.24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30.01.23-топтамаға жататын машиналардың бөліктері мен керек-жарақтары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30.01.25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жүйесі бар немесе контактілі үлгідегі фотокөшіру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машиналарының бөліктері мен керек-жарақтары, термокөшіру машиналары 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30.01.9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Офистерге арналған жабдықтарды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 саласындағы, орнату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30.01.90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Офистерге арналған жабдықтарды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орнату жөніндегі қызметтер 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30.01.99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Офистерге арналған жабдықтарды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 саласындағы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ақпаратты өңдеуге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жабдықтар шығару 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жабдығы, оның бөліктері мен керек-жарақтары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автоматтандырылған өңдеуге арналған ұқсас немесе будан (ұқсас-сандық) машиналар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Массасы 10 кг-нан аспайтын есептеу цифрлық портативті машиналар (лаптоктар, ноутбуктер, органайзерлер т.с.с.)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корпуста, ең болмағанда орталық процессор және құрамдастырылған немесе жекелеген блоктарда орналастырылған енгізу және шығару құрылғысы бар сандық есептеу машиналары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 түрінде берілген деректерді автоматтандырылған өңдеуге арналған цифрлық машиналар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автоматтандырылған өңдеуге арналған, мынадай: есте сақтау құрылғысы, енгізу немесе шығару құрылғысы үлгілерінің сол бір корпуста, бір немесе екі құрылғыны қамтитын немесе қамтымайтын өзге де цифрлық машиналар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30.02.16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енгізу-шығару құрылғылары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30.02.17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 сақтайтын құрылғылар (жинақтауыштар)
</w:t>
            </w:r>
          </w:p>
        </w:tc>
      </w:tr>
      <w:tr>
        <w:trPr>
          <w:trHeight w:val="97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30.02.18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автоматтандырылған өңдеуге арналған машиналардың өзге де құрылғылары; басқа топтамаларға енгізілмеген, ақпаратты өңдеуге арналған машиналар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30.02.19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өңдеуге арналған компьютерлер мен өзге де машиналардың бөліктері мен керек-жарақтары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Компьютерлерді жинау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30.02.20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Компьютерлерді жинау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30.02.9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өңдеуге арналған компьютерлер мен өзге де жабдықтарды орнату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30.02.90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өңдеуге арналған компьютерлер мен өзге де жабдықтарды орнату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қозғалтқыштарды, генераторларды және трансформаторларды шығару 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37,5 Вт-тан аспайтын электр қозғалтқыштары; тұрақты тоқтың өзге де электр қозғалтқыштары; тұрақты тоқтың генераторлары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31.10.10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37,5 Вт-тан аспайтын электр қозғалтқыштары; тұрақты тоқтың өзге де электр қозғалтқыштары; тұрақты тоқтың генераторлары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және тұрақты тоқтың қуаты 37,5 Вт-тан астам әмбебап электр қозғалтқыштары;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тоқтың өзге де электр қозғалтқыштары; ауыспалы тоқтың генераторлары (ілеспе генераторлар)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31.10.21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және тұрақты тоқтың қуаты 37,5 Вт-тан астам әмбебап электр қозғалтқыштары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31.10.22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тоқтың бір фазалық электр қозғалтқыштары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31.10.23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тоқтың қуаты 750 Вт-тан аспайтын көп фазалық электр қозғалтқыштары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31.10.24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тоқтың қуаты 0,75 кВт-тан астам, бірақ 75 кВт-тан аспайтын көп фазалық электр қозғалтқыштары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31.10.25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тоқтың қуаты 75 кВт-тан астам көп фазалық электр қозғалтқыштары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31.10.26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тоқтың ілеспелі генераторлары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31.10.3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Электрогенераторлық қондырғылар және айналмалы электр түрлендіргіштері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31.10.31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Қысымнан тұтану арқылы іштен жанатын поршенді қозғалтқышы бар электрогенераторлық қондырғылар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31.10.32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Ұшқындап от алатын поршенді қозғалтқышы бар электрогенераторлық қондырғылар; өзге де электрогенераторлық қондырғылар; айналмалы электр түрлендіргіштер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31.10.4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трансформаторлары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31.10.41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диэлектригі бар трансформаторлар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31.10.42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аз (16 кВА-тан аспайтын)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трансформаторлар 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31.10.43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жоғары (16 кВА-тан астам) өзге де трансформаторлар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31.10.5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разрядтық шамдарға немесе түтіктерге арналған балластық кедергілер; статистикалық түрлендіргіштер; өзге де индуктивтілік орауыштары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31.10.50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разрядтық шамдарға немесе түтіктерге арналған балластық кедергілер; статистикалық түрлендіргіштер; өзге де индуктивтілік орауыштары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31.10.6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қозғалтқыштардың, генераторлар мен трансформаторлардың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31.10.61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қозғалтқыштары мен генераторлардың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31.10.62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трансформаторларының, индуктивтілік орауыштардың және статистикалық түрлендіргіштердің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31.10.9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қозғалтқыштарды, генераторлар мен трансформаторларды шығару саласындағы, орнату, жөндеу, оларға техникалық қызмет көрсету және қайта орау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31.10.91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қозғалтқыштарды, генераторлар мен трансформаторларды орнату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31.10.92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қозғалтқыштарды, генераторлар мен трансформаторларды жөндеу, оларға техникалық қызмет көрсету және қайта орау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31.10.99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қозғалтқыштарды, генераторлар мен трансформаторларды шығару саласындағы қызметтер 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тарату және реттеу аппаратураларын шығару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В-тан астам кернеуге арналған электр тізбектерді ажыратуға, ауыстыруға немесе қорғауға арналған аппаратура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31.20.10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В-тан астам кернеуге арналған электр тізбектерді ажыратуға, ауыстыруға немесе қорғауға арналған аппаратура (жоғары вольтті аппаратура)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В-тан аспайтын кернеуге арналған электр тізбектерді ажыратуға, ауыстыруға немесе қорғауға арналған аппаратура (төменгі вольтті аппаратура)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31.20.21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В-тан аспайтын кернеуге арналған балқитын сақтандырғыштар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31.20.22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В-тан аспайтын (төменгі вольтті) кернеуге арналған автоматты ажыратқыштар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31.20.23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1000 В-тан аспайтын кернеуге арналған электр тізбектерін қорғау аппаратурасы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31.20.24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В-тан аспайтын кернеуге арналған реле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31.20.25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1000 В-тан аспайтын (төменгі вольтті) кернеуге арналған (төменгі вольтті) ажыратқыштар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31.20.3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қалқандары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31.20.31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В-тан аспайтын кернеуге арналған электр тізбектерін ажыратуға, ауыстыруға немесе қорғауға арналған аппаратурамен жабдықталған бөлу қалқандары мен өзге де панельдер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31.20.32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В-тан аспайтын кернеуге арналған электр тізбектерін ажыратуға, ауыстыруға немесе қорғауға арналған аппаратурамен жабдықталған бөлу қалқандары мен өзге де панельдер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31.20.4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бөлетін және реттейтін аппаратураларға арналған бөліктер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31.20.40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бөлетін және реттейтін аппаратураларға арналған бөліктер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31.20.9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бөлетін және реттейтін аппаратураларды шығару саласындағы, орнату, жөндеу және техникалық қызмет көрсету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31.20.91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бөлетін және реттейтін аппаратураларды орнату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31.20.92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бөлетін және реттейтін аппаратураларды жөндеу және техникалық қызмет көрсету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31.20.99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бөлетін және реттейтін аппаратураларды шығару саласындағы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Оқшауландырылған сымдар мен кәбілдер шығару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Оқшауландырылған сымдар мен кәбілдер; талшықты-оптикалық кәбілдер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31.30.11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Оқшауландырылған орама сымдар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31.30.12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Коаксиалды кәбілдер және электр тоғының коаксиалды өткізгіштері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31.30.13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В-тан аспайтын (төменгі вольтті) кернеуге арналған электр сымдары мен кәбілдері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31.30.14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В-тан астам (жоғары вольтті) кернеуге арналған электр сымдары мен кәбілдері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31.30.15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қабықшасы бар талшықтардан құрастырылған талшықты-оптикалық кәбілдер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31.30.9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Оқшауландырылған сымдар мен кәбілдер шығару саласындағы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31.30.99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Оқшауландырылған сымдар мен кәбілдер шығару саласындағы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Гальвандық элементтер (электр аккумуляторларын және 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элементтер) шығару 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элементтер, бастапқы элементтердің батареялары және олардың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31.40.11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элементтер және бастапқы элементтердің батареялары
</w:t>
            </w:r>
          </w:p>
        </w:tc>
      </w:tr>
      <w:tr>
        <w:trPr>
          <w:trHeight w:val="97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элементтердің және бастапқы элементтер батареяларының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аккумуляторлары және олардың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31.40.21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Поршенді қозғалтқыштарды іске қосуға арналған қорғасын-қышқылды электр аккумуляторлары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31.40.22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Поршенді қозғалтқыштарды іске қосуға арналған қорғасын-қышқылды аккумуляторлардан басқа, қорғасын-қышқылды электр аккумуляторлары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31.40.23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Никель-кадмийлі, никель-темірлі электр аккумуляторлары және өзгелері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31.40.24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Сепараторларды қоса алғанда, электр аккумуляторлардың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31.40.9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Аккумуляторларды, бастапқы элементтерді және бастапқы элементтердің батареяларын шығару саласындағы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31.40.99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Аккумуляторларды, бастапқы элементтерді және бастапқы элементтердің батареяларын шығару саласындағы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Қозғалтқыштар мен көлік құралдарына арналған электр жабдықтарынан басқа, өзге де электр жабдықтарын шығару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өзге де электр жабдығы және оның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31.62.11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Мотоциклдер мен автомобильдерге арналған электр жабдығынан басқа, дыбыс немесе жарық дабылды электр жабдығы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31.62.13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 мақсатындағы электр машиналары мен аппаратурасы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31.62.14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оқшаулағыштар; электр машиналарына арналған оқшаулағыш арматура; электр оқшаулағыш түтіктер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31.62.16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электр жабдықтарының бөліктері; басқа топтамаларға енгізілмеген машиналардың немесе жабдықтардың электр детальдары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31.62.9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өзге де электр жабдықтарын шығару саласындағы, орнату, жөндеу және оларға техникалық қызмет көрсету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31.62.91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өзге де электр жабдықтарын орнату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31.62.92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өзге де электр жабдықтарын жөндеу және оларға техникалық қызмет көрсету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31.62.99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өзге де электр жабдықтарын шығару саласындағы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 және радиоэлементтер шығару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конденсаторлар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32.10.11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Жиілігі 50/60 Гц электр тізбектерге арналған, 0,5 кВА-тан кем емес реактивті қуатқа есептелген тұрақты сыйымдылық конденсаторлары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сыйымдылықтағы электр конденсаторлары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32.10.13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және реттелетін сыйымдылықтағы электр конденсаторлары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Қыздырғыш резисторлардан басқа, электр резисторлары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32.10.20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Қыздырғыш резисторлардан басқа, электр резисторлары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32.10.3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 схемалары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32.10.30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 схемалары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32.10.4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Термокатодты, салқын катодты немесе фотокатодты шамдар мен түтіктер, оның ішінде электронды-сәулелі түтіктер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32.10.41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Теледидарлық қабылдағыштарға арналған электронды-сәулелі түтіктер; теледидар камераларына арналған түтіктер; өзге де электронды-сәулелі түтіктер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32.10.42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Магнетрондар, клистрондар, аса жоғары жиілікті шамдар мен өзге де шам түтіктері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32.10.5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Диодтар мен транзисторлар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32.10.51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Диодтар; транзисторлар; тиристорлар; димисторлар (диодты тиристорлар) және симисторлар (триодты тиристорлар)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32.10.52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өткізгіш приборлар;  жарық шығарғыш диодтар; пьезоэлектрлі жиналған кристалдар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32.10.6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Интегралды схемалар мен микромодульдер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32.10.61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интегралды схемалары бар карточкалар (интеллектуалды карточкалар)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32.10.62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интегралды схемалар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32.10.7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шамдардың, электронды-сәулелі түтіктердің және өзге де электронды құрауыштардың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32.10.71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32.10.1-топтамаға жататын электр конденсаторларының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32.10.72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Резисторлардың, реостаттардың және потенциометрлердің бөліктері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32.10.73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электронды шамдардың, электронды-сәулелі түтіктердің және өзге де электронды блоктардың өзге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32.10.9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Баспа-таңбаны схемаларға салу және микросхемаларды электронды интегралды схемаларда жинау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32.10.91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Баспа-таңбаны электронды интегралды схемаларға салу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32.10.92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Микросхемаларды электронды интегралды схемаларда жинау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Таратушы аппаратураларды шығару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Радиохабарларды, телехабарларды тарату аппаратурасы; теледидар камералары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32.20.11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Радиотелефонды хабарларды және радиотелеграфты байланысқа арналған, радиохабарларды таратуға немесе теледидарға арналған аппаратура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 камералары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Телефонды және телеграфты сымды байланысқа арналған электр аппаратурасы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32.20.20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Телефонды және телеграфты сымды байланысқа арналған электр аппаратурасы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32.20.3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Телефонды және телеграфты байланыс электро аппаратурасының бөліктері 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32.20.30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Телефонды және телеграфты  байланыс электр аппаратурасының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32.20.9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 және радиотаратқыштарды,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телефонды және телеграфты сымды байланысқа арналған аппаратураларды шығару саласындағы, орнату, жөндеу және оларға техникалық қызмет көрсету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32.20.91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 және радиотаратқыштарды,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телефонды және телеграфты сымды байланысқа арналған аппаратураны орнату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32.20.92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 және радиотаратқыштарды,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телефонды және телеграфты сымды байланысқа арналған аппаратураларды жөндеу және оларға техникалық қызмет көрсету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32.20.99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 және радиотаратқыштарды,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телефонды және телеграфты сымды байланысқа арналған аппаратураларды шығару саласындағы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пен бейнені қабылдауға, жазуға және жаңғыртуға арналған аппаратураларды шығару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Радиоқабылдағыштар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32.30.11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жүретін радиоқабылдағыштар (өз электр энергиясының көзінен жұмыс істейтін автомобильдерге арналған радиоқабылдағыштардан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басқа)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энергиясының сыртқы көзінен ғана жұмыс істейтін радиоқабылдағыштар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 қабылдағыштар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32.30.20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 қабылдағыштар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32.30.3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 және дыбыс пен бейнені жаңғыртуға арналған аппаратура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32.30.31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Дыбысжазбаны жаңғыртуға арналған электрофондар, ойнатқыштар, плейерлер, кассеталық плейерлер және дыбыс жаңғыртушы өзге де аппаратура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32.30.32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жазатын өзге де магнитофондар мен аппаратура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32.30.33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 жазатын немесе бейне жаңғыртатын аппаратура, комкордерлер, тек бейне жаңғыртуға арналған бейнекамералар және өзге де жазба бейнекамералары, цифрлық фотокамералар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32.30.4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Микрофондар, дауыс ұлғайтқыштар, радиотелефонды немесе радиотелеграфты байланысқа арналған қабылдағыш аппаратура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32.30.41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Микрофондар және оларға арналған тағандар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32.30.42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ұлғайтқыштар; бас телефондар, құлақшалар және оның ішінде микрофоны немесе дауыс ұлғайтқышы бар біріктірілген қондырғылар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32.30.43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жиіліктерін электр күшейткіштер; дыбыс күшейтуге арналған электр құрылғылары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32.30.44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радиотелефондық немесе радиотелеграфтық байланысқа арналған қабылдағыш аппаратура 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жазатын және дыбыс жаңғыртатын аппаратураның және бейнеаппаратураның бөліктері; антенналар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32.30.51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жазатын және дыбыс жаңғыртатын аппаратураға және бейнеаппаратураға арналған бөліктер мен керек-жарақтар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32.30.52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Антенналар және бейнелеуіштердің барлық түрлері және олардың бөліктері; радиоқабылдағыштар мен радиотаратқыштардың бөліктері; радиолокациялық жабдықтың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32.30.9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 және радиоқабылдағыштарды, кәсіптік дыбыс пен бейнені жазуға және жаңғыртуға арналған аппаратураларды, оларға байланысты тауарларды шығару саласындағы, орнату, жөндеу және оларға техникалық қызмет көрсету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32.30.91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 және радиоқабылдағыштарды, кәсіптік дыбыс пен бейнені жазуға және жаңғыртуға арналған аппаратураларды орнату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32.30.92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 және радиоқабылдағыштарды, кәсіптік дыбыс пен бейнені жазуға және жаңғыртуға арналған аппаратураларды жөндеу және оларға техникалық қызмет көрсету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32.30.99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 және радиоқабылдағыштарды, кәсіптік дыбыс пен бейнені жазуға және жаңғыртуға арналған аппаратураларды, оларға байланысты тауарларды шығару саласындағы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процестерді бақылау және реттеу аспаптардан басқа, бақылау-өлшеу аспаптарын шығару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Навигациялық, метеорологиялық, геофизикалық аспаптар және соған ұқсас үлгідегі құрал-саймандар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33.20.11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Бағытты анықтауға арналған компастар; навигациялық аспаптар және өзге де құрал-саймандар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Геодезиялық, гидрографиялық, океанографиялық, гидрологиялық, метеорологиялық өзге де аспаптар мен құрал-саймандар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Радиолокациялық, радионавигациялық аппаратура және қашықтықтан басқару радиоаппаратурасы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33.20.20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Радиолокациялық, радионавигациялық аппаратура және қашықтықтан басқару радиоаппаратурасы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33.20.4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шамаларын өлшеуге арналған және иондаушы сәулелерді өлшеуге арналған аспаптар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33.20.41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Иондаушы сәулелерді табуға және өлшеуге арналған аспаптар мен аппаратура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33.20.42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Электронды-сәулелі осциллоскоптар мен осциллографтар 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33.20.43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құрылғысы жоқ электр шамаларын өлшеуге арналған аспаптар мен аппаратура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33.20.44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Қашықтық байланысының параметрлерін өлшеуге арналған аспаптар мен аппаратура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33.20.45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электр шамаларын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өлшеуге немесе бақылауға арналған аспаптар мен аппаратура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33.20.5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физикалық шамаларды бақылауға арналған аспаптар
</w:t>
            </w:r>
          </w:p>
        </w:tc>
      </w:tr>
      <w:tr>
        <w:trPr>
          <w:trHeight w:val="97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33.20.51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Ареометрлер, термометрлер, пирометрлер, барометрлер, гигрометрлер мен психрометрлер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33.20.52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Сұйықтықтар мен газдардың шығысын, деңгейін, қысымын немесе өзге де ауыспалы сипаттамаларын өлшеуге немесе бақылауға арналған аспаптар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33.20.53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физикалық немесе химиялық талдауға арналған аспаптар мен аппаратура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33.20.6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Өлшеу, бақылау және өзге де сынауларға арналған аспаптар мен құрал-саймандар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33.20.61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Микроскоптар (оптикалықтан басқа) мен дифракциялық аппараттар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33.20.62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Материалдардың механикалық сипаттамаларын сынауға арналған машиналар мен приборлар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33.20.63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Газ, сұйықтық немесе электр энергиясын өндіру немесе тұтыну есептеуіштері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33.20.64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Айналымдар санының есептеуіштері мен өнім санының есептеуіштері, таксометрлер; спидометрлер мен тахометрлер; стробоскоптар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33.20.65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өлшеуге немесе бақылауға арналған аспаптар, құрал-саймандар мен машиналар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33.20.7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Автоматтық реттеуге немесе басқаруға арналған аспаптар мен аппаратура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33.20.70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Автоматтық реттеуге немесе басқаруға арналған аспаптар мен аппаратура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33.20.8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Өлшеуге, бақылауға, сынауға, навигациялауға және өзге де мақсаттарға арналған аспаптар мен құрал-саймандардың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33.20.81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33.20.1; 33.20.4; 33.20.5; 33.20.62; 33.20.65-топтамаларға жататын аспаптар мен аппаратуралардың бөліктері және керек-жарақтары; басқа топтамаларға енгізілмеген бөліктер
</w:t>
            </w:r>
          </w:p>
        </w:tc>
      </w:tr>
      <w:tr>
        <w:trPr>
          <w:trHeight w:val="9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33.20.82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микроскоптардың бөліктері мен керек-жарақтары және дифракциялық аппаратураның бөліктері мен керек-жарақтары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33.20.83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33.20.63; 33.20.64-топтамаларға жататын бұйымдардың бөліктері мен керек-жарақтары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33.20.84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33.20.7-топтамаға жататын приборлар мен аппаратураның бөліктері мен керек-жарақтары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33.20.9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Өлшеуге, бақылауға, сынауға, навигациялауға арналған аспаптар мен құрал-саймандарды шығару саласындағы, орнату, жөндеу және оларға техникалық қызмет көрсету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33.20.91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Өлшеуге, бақылауға, сынауға, навигациялауға және өзге мақсаттарға арналған аспаптар мен құрал-саймандарды орнату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33.20.92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Өлшеуге, бақылауға, сынауға, навигациялауға арналған аспаптар мен құрал-саймандарды жөндеу және оларға техникалық қызмет көрсету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33.20.99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Өлшеуге, бақылауға, сынауға, навигациялауға және өзге мақсаттарға арналған аспаптар мен құрал-саймандарды шығару саласындағы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процестерді бақылау және реттеу аспаптарын монтаждау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33.30.1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процестерді бақылауға арналған жабдықтарды және өндірістік автоматтандырылған қондырғыларды жобалау және жинау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33.30.10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процестерді бақылауға арналған жабдықтарды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өндірістік автоматтандырылған қондырғыларды жобалау және жинау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33.30.9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процестерді бақылауға арналған жабдықтарды және өндірістік автоматтандырылған қондырғыларды жөндеу және техникалық қызмет көрсету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33.30.90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процестерді бақылауға арналған жабдықтарды және өндірістік автоматтандырылған қондырғыларды жөндеу және оларға техникалық қызмет көрсету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аспаптар мен фотожабдықтар шығару 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Фотожабдық және оның бөліктері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Фотокамералардың, кинокамералардың, проекторлардың, фотоүлкейткіштердің немесе фотокішірейткіштердің объективтері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 пластиналарын немесе цилиндрлерін дайындауға арналған фотокамералар; құжаттарды микроүлбірге, микрофишаларға түсіруге арналған фотокамералар және оларға ұқсас бұйымдар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мезетте дайын болатын сурет шығаратын фотокамералар және өзге де фотокамералар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Кинокамералар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Кинопроекторлар; слайд проекторлары; бейненің өзге де проекторлары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33.40.36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Фотожарқылдар; фотоүлкейткіштер; фотозертханаға арналған аппаратура; негатоскоптар, проекциялық экрандар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33.40.37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Микрофильмдерді, микрофишаларды және өзге де микротасушыларды есептеуге арналған құрылғылар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33.40.38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Фотожабдық бөліктері мен керек-жарақтары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33.40.9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фото- және киножабдық пен оптикалық аспаптарды шығару саласындағы, орнату, жөндеу және оларға техникалық қызмет көрсету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33.40.91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фото- және киножабдық пен оптикалық аспаптарды орнату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33.40.92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фото- және киножабдық пен оптикалық аспаптарды жөндеу және оларға техникалық қызмет көрсету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33.40.99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 және киножабдық пен оптикалық аспаптарды шығару саласындағы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басылымы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72.21.1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бағдарламалық қамтамасыз ету басылымы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72.21.11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жүйелік бағдарламалық қамтамасыз ету басылымы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72.21.12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қолданбалы бағдарламалық қамтамасыз ету басылымы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72.21.2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автоматтандырылған өңдеу жөніндегі машиналарда (компьютерлерде) пайдаланылатын әр түрлі үлгідегі дерек тасығыштар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72.21.20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автоматтандырылған өңдеу жөніндегі машиналарда (компьютерлерде) пайдаланылатын әр түрлі үлгідегі дерек тасығыштар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етуді әзірлеу және осы салада консультация беру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72.22.1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бағдарламалық қамтамасыз ету жөніндегі консультациялық және осы саладағы өзге де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72.22.11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бойынша консультациялық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72.22.12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пайдаланушыларға арналған бағдарламалық қамтамасыз етуді әзірлеу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72.22.13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талдау және бағдарламалау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72.22.14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Жүйелерге техникалық қызмет көрсету жөніндегі қызметтер 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72.22.15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Компьютерлермен байланысты өзге де кәсіби қызметтер 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өңдеу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құралдарын (компьютерлерді) басқару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72.30.10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құралдарын (компьютерлерді) басқару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есептеу құралдарымен (компьютерлермен) өңдеу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72.30.21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өңдеу және кестелер жасау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72.30.22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енгізу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72.30.23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"Интернетте" сайттарды өңдеу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72.30.24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есептеу құралдарымен (компьютерлермен) өңдеу жөніндегі өзге де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72.30.3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Хабарламаларды (ақпараттарды)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Интернетте орналастыру үшін пайдаланушылырға орын сату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72.30.30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Хабарламаларды (ақпараттарды) Интернетте орналастыру үшін пайдаланушылырға орын сату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72.40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Дерекқормен байланысты қызмет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72.40.1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Дерекқормен байланысты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72.40.11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Желіде дерекқорларды басып шығару (орналастыру)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72.40.12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"Интернетте" іздеу жүйелерін жасау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72.40.13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Дереккорлармен байланысты өзге де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72.40.2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"Интернетте"»жарнамаға арналған орын сату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72.40.20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"Интернетте" жарнамаға арналған орын сату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және техника ғылымдары саласындағы зерттеулер мен әзірлемелер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мен техника ғылымдары саласындағы зерттеулер және эксперименталдық әзірлемелер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73.10.11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Физика-математикалық ғылымдары саласындағы зерттеулер мен эксперименталдық әзірлемелер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73.10.12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мен биология саласындағы зерттеулер және эксперименталдық әзірлемелер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73.10.13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ғылымдары мен технологиялар саласындағы зерттеулер және тәжірибелік әзірлемелер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73.10.16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жаратылыстану ғылымдары саласындағы зерттеулер және эксперименталдық әзірлемелер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сынақтар мен зерттеулер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сынақтар мен талдау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74.30.11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Ауаның тазалығы мен құрамын және әр түрлі заттарды тексеру және талдау жөніндегі қызметтер 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74.30.12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қасиеттерді сынау және талдау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74.30.13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электромеханикалық жүйелерді сынау және талдау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74.30.14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көлік құралдарын техникалық бақылау (қарау) жөніндегі қызметтер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74.30.15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бақылау жөніндегі өзге де қызметтер 
</w:t>
            </w:r>
          </w:p>
        </w:tc>
      </w:tr>
      <w:tr>
        <w:trPr>
          <w:trHeight w:val="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74.30.16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сынау мен талдау жөніндегі өзге де қызметтер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Ескертпе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Аббревиатуралардың толық жазылуы: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ЭҚЖС - Экономикалық қызмет түрлерінің жалпы сыныптауышы,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Қазақстан Республикасы Индустрия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министрлігінің Стандарттау, метрология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сертификаттау комитеті төрағасының 2003 жылғы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желтоқсандағы N 542 бұйрығымен бекітілді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қолданысқа енгізілді.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ЭҚТӨС - Экономикалық қызмет түрлері бойынша өнім сыныптауышы,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Қазақстан Республикасы Индустрия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министрлігінің Стандарттау, метрология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сертификаттау комитеті төрағасының 2003 жылғы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желтоқсандағы N 542 бұйрығымен бекітілді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қолданысқа енгізілді.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