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561a5" w14:textId="77561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2004 жылғы 30 қыркүйектегi N 1009 қаулысына толықтырулар мен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17 мамырдағы N 418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"Көне Отырарды қалпына келтiру" 2005 - 2009 жылдарға арналған бағдарламасы туралы" Қазақстан Республикасы Yкiметiнiң 2004 жылғы 30 қыркүйектегi N 1009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ПҮКЖ-ы, 2004 ж., N 36, 480-құжат) мынадай толықтырулар мен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2, 3 және 4-тармақтардағы "Мәдениет" деген сөзден кейiн "және ақпарат"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"Көне Отырарды қалпына келтiру" 2005-2009 жылдарға арналған бағдарламасында: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"Бағдарламаның паспорты"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"Негiзгi әзiрлеушiлер" деген тарауда "Мәдениет" деген сөзден кейiн "және ақпарат"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"Қажеттi ресурстар мен қаржыландыру көздерi" деген тарауда: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"373,124", "10,0" және "110,6" деген сандар тиiсiнше "293,8", "31,3" және "194,6"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"2006 жылы - 184,6 млн. теңге"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оныншы абзацтағы "2005 жылы объектiлердi" деген сөздер "2007 жылы объектiлердi"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 бiрiншi абзацтағы "2006 жылы" деген сөздер "2008 жылы"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"Қажеттi ресурстар мен бағдарламаны қаржыландыру көздерi" деген 4-бөлiмде: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бiрiншi абзацтағы "373,124", "10,0" және "110,6" деген сандар тиiсiнше "293,8", "31,3" және "194,6"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"2006 жылы - 184,6 млн. теңге"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екiншi абзацтағы "2005 жылы объектiлердi" деген сөздер "2007 жылы объектiлердi"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үшiншi абзацтағы "2006 жылы" деген сөздер "2008 жылы"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"Көне Отырарды қалпына келтiру" 2005 - 2009 жылдарға арналған бағдарламасын iске асыру жөнiндегi iс-шаралар жоспары" деген 6-бөлiмде: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мәтiндегi "Мәдениетминi" деген сөз "МАМ" деген аббревиатурамен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"Археологиялық ескерткiштердi ғылыми зерттеу" деген І кiшi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нөмiрлерi 4, 5, 8, 12, 13-жолдарда 4-баған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"МАМ, БҒМ";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4-жолда: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 "2006 жыл"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 "0,5" деген сандармен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13-жолда 6-бағандағы "2,0" деген сандар "2,5"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"Жиыны"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3-бағандағы "35,0" деген сандар "36,0"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6-бағанның екiншi абзацындағы "9,0" деген сандар "10,0"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"Көне Отырардың тарихи-мәдени, сәулет және археологиялық ескерткiштерiн қалпына келтiру" деген II кiшi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15-жолда: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 "2006 жыл"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 "20,3" деген сандармен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16-жолдың 5 және 6-бағандарындағы екiншi абзац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нөмiрлерi 17, 18, 19, 20, 21, 24, 25, 26-жолдардың 5 және 6-бағандарында: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бiрiншi абзац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абзацтармен толықтырылсын: "2008 жыл", "*";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нөмiрлерi 22 және 23-жолдардың 5 және 6-бағандарындағы "2006 жыл - 30,0" және "2006 жыл - 54,0" деген сөздер тиiсiнше "2007 жыл - 30,0*" және "2007 жыл - 54,0*"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"Жиыны"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2-бағанда: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бiрiншi абзацтағы "2006 жыл - *" деген сөздер "2006 жыл - 20,3"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екiншi абзацта: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"2006 жыл - 184,6"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"2007 жыл - 110,6" деген сөздер "2007 жыл - 194,6"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және 6-бағандардағы "325,724", "184,6" және "110,6" деген сандар тиiсiнше "245,4", "20,3" және "194,6"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"Отырар қалашығы мен Отырар шұратының тарихи-мәдени ескерткiштерiн насихаттау жөнiндегi ғылыми және ғылыми-көпшiлiк әдебиеттi басып шығару" деген III кiшi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нөмiрлерi 29 және 30-жолдардың 4-бағаны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"МАМ, БҒМ";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"Жиыны"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6-бағандағы "1,0*" деген сандар "1,0"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"Барлығы"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2-бағанда: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бiрiншi абзацтағы "2006 жыл - 10,0" деген сөздер тиiсiнше "2006 жыл - 31,3"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екiншi абзацта: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"2006 жыл - 184,6"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"2007 жыл - 110,6" деген сөздер "2007 жыл - 194,6"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және 6-бағандардағы "373,124", "194,6*" және "124,1*" деген сандар "293,8", "31,3" және "208,1"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ескертпеде "2007 жылы" деген сандардан кейiн "-2008 жылы" деген сандармен толықтырылсын.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