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db9c" w14:textId="de7db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Жаһандық экологиялық қор (Global Environmental Facility) жөнiндегi Ұлттық үйлестiрушісiн тағайындау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20 мамырдағы N 433 Қаулысы. Күші жойылды - Қазақстан Республикасы Үкіметінің 2009 жылғы 6 тамыздағы N 1206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2009.08.06.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Жаһандық экологиялық қор (Global Environmental Facility) жөнiндегi Ұлттық үйлестiрушiсi болып Қазақстан Республикасының Қоршаған ортаны қорғау министрi Нұрлан Әбдiлдәұлы Ысқақов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Ғаламдық экологиялық қор (Global Environmental Facility) жөнiндегi Ұлттық үйлестiрушiсiн тағайындау туралы" Қазақстан Республикасы Үкiметiнiң 2006 жылғы 3 наурыздағы N 148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күшi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күнiнен бастап қолданысқа енгiзiледi.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