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a27e" w14:textId="d8aa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жылға арналған мемлекеттiк кепiлдiкпен мемлекеттiк емес қарыздар қаражаты есебiнен қаржыландырылуға ұсынылатын инвестициялық жобалардың тiзбесiн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23 мамырдағы N 442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кодексiне 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2006 жылға арналған мемлекеттiк кепiлдiкпен мемлекеттiк емес қарыздар қаражаты есебiнен қаржыландырылуға ұсынылатын инвестициялық жобалардың тізбесі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2006 жылғы 23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442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2006 жылға арналған мемлекеттік кепілдікпен мемлекеттік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емес қарыздар қаражаты есебінен қаржыландырылуға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ұсынылатын инвестициялық жобалардың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(млн. АҚШ долл.)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153"/>
        <w:gridCol w:w="1533"/>
        <w:gridCol w:w="2053"/>
        <w:gridCol w:w="2833"/>
        <w:gridCol w:w="213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(жылдар)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паркін жаңарту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жолы" ҰК"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халықара-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теңіз 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портын солтүс-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бағытта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2006-2008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 теңіз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порты" РМК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Мойнақ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 станция-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салу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"Мойнақ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СЭС" АҚ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