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1fb8" w14:textId="2f21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20 қыркүйектегi N 927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24 мамырдағы N 448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"Бұрынғы Семей ядролық сынақ полигонының проблемаларын кешендi шешу жөнiндегi 2005 - 2007 жылдарға арналған бағдарламаны бекiту туралы" Қазақстан Республикасы Үкiметiнiң 2005 жылғы 20 қыркүйектегi N 927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2005 ж., N 35, 482-құжат)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Бұрынғы Семей ядролық сынақ полигонының проблемаларын кешендi шешу жөнiндегi 2005 - 2007 жылдарға арналған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Бұрынғы Семей ядролық сынақ полигонының проблемаларын кешендi шешу жөнiндегi 2005-2007 жылдарға арналған бағдарламаны iске асыру жөнiндегi iс-шаралар жоспары"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Ғылыми-техникалық әлеуеттi әртараптандыру"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4.7-жолдың 3-бағанындағы "Қазақстан Республикасының Үкiметiне ұсыныстар" деген сөздер "Қазақстан Республикасы Экономика және бюджеттiк жоспарлау министрлiгiне ақпарат"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