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cee7" w14:textId="f2bc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өнiмiнiң қауiпсiздiгi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2006 жылғы 25 мамырдағы N 452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"Тамақ өнiмiнiң қауiпсiздiгi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Тамақ өнімінің қауіпсіздігі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Республикасының аумағында адам өмірінің, денсаулығының, тұтынушылардың мүдделерінің және қоршаған ортаны қорғаудың кепілдігі үшін тамақ өнімдерінің қауіпсіздігін қамтамасыз етудің құқықтық негіздерін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Республикасының тамақ өнiмiнiң,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қауiпсiздігі саласындағы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тамақ өнімінің қауіпсіздігі саласындағы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Заңнан, тамақ өнiмiнiң қауiпсiздiгi саласындағы техникалық регламенттерден және өзге де Қазақстан Республикасының нормативтiк құқықтық актiлерiнен турады.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қауіп-қатерлерді талдау - өзара байланысқан үш компоненттерден: қауіп-қатерлерді бағалау (ғылыми пікір мен ақпаратты талдау), қауіп-қатерді басқару (заңдар мен бақылау) және  қауіп-қатер туралы ақпараттан тұратын қауіпті факторлар мен қауіп-қатерді бағаларды айқындау үшін ақпаратқа қол жеткізуді пайдалану процедурасынан тұрады;
</w:t>
      </w:r>
      <w:r>
        <w:br/>
      </w:r>
      <w:r>
        <w:rPr>
          <w:rFonts w:ascii="Times New Roman"/>
          <w:b w:val="false"/>
          <w:i w:val="false"/>
          <w:color w:val="000000"/>
          <w:sz w:val="28"/>
        </w:rPr>
        <w:t>
      2) тамақ өнімінің қауіпсіздігі - оның салдарының қауіпті әсер мен ауыртпалық деңгейін іске асыру мүмкіншілігін байланыстыруын қоса есептегенде адам өміріне, денсаулығына зиян келтіруімен және тұтынушылардың мүдделерін бұзуымен байланысты тамақ өнімін әзірлеу (жасау), өндіру (дайындау), айналым, қайта кәдеге жаратудың және жоюдың барлық процестерінде (сатыларында) жол берілмейтін қауіп-қатердің болмауы;
</w:t>
      </w:r>
      <w:r>
        <w:br/>
      </w:r>
      <w:r>
        <w:rPr>
          <w:rFonts w:ascii="Times New Roman"/>
          <w:b w:val="false"/>
          <w:i w:val="false"/>
          <w:color w:val="000000"/>
          <w:sz w:val="28"/>
        </w:rPr>
        <w:t>
      3) тамақ өнімінің биологиялық құндылығы - тамақ өнімінің қуаттылық, белоктар, майлар, көмірсутегілер, витаминдер, макро- және микроэлементтерді қамтыған сипаттамасы;
</w:t>
      </w:r>
      <w:r>
        <w:br/>
      </w:r>
      <w:r>
        <w:rPr>
          <w:rFonts w:ascii="Times New Roman"/>
          <w:b w:val="false"/>
          <w:i w:val="false"/>
          <w:color w:val="000000"/>
          <w:sz w:val="28"/>
        </w:rPr>
        <w:t>
      4) тағамға қосатын биологиялық белсендi қоспалар - жеке қолдану немесе тамақ өнiмiнiң құрамына енгiзуге арналған табиғи (табиғи заттармен бiрдей) биологиялық белсендi заттар;
</w:t>
      </w:r>
      <w:r>
        <w:br/>
      </w:r>
      <w:r>
        <w:rPr>
          <w:rFonts w:ascii="Times New Roman"/>
          <w:b w:val="false"/>
          <w:i w:val="false"/>
          <w:color w:val="000000"/>
          <w:sz w:val="28"/>
        </w:rPr>
        <w:t>
      5) биологиялық таза тамақ өнiмi - биологиялық таза тамақ өнiмiн өндiру стандарттарына сәйкес дайындалған тамақ өнiмi;
</w:t>
      </w:r>
      <w:r>
        <w:br/>
      </w:r>
      <w:r>
        <w:rPr>
          <w:rFonts w:ascii="Times New Roman"/>
          <w:b w:val="false"/>
          <w:i w:val="false"/>
          <w:color w:val="000000"/>
          <w:sz w:val="28"/>
        </w:rPr>
        <w:t>
      6) ветеринарлық сертификат - шекарада және көлiкте ветеринариялық бақылауға жататын тамақ өнiмiнiң қауiпсiздiгiн қамтамасыз ету саласындағы уәкiлеттi органның лауазымды тұлғаларының әрбiр өнiмнiң партиясына беретiн белгiленген нысандағы ветеринариялық құжат;
</w:t>
      </w:r>
      <w:r>
        <w:br/>
      </w:r>
      <w:r>
        <w:rPr>
          <w:rFonts w:ascii="Times New Roman"/>
          <w:b w:val="false"/>
          <w:i w:val="false"/>
          <w:color w:val="000000"/>
          <w:sz w:val="28"/>
        </w:rPr>
        <w:t>
      7) генетикалық түрлендiрiлген объектiлер - гендiк инженерия әдiстерiн қолдана отырып, өсiмдiктен және (немесе) малдан алынған шикiзат пен өнiм, оның iшiнде генетикалық түрлендiрiлген көздер мен организмдер;
</w:t>
      </w:r>
      <w:r>
        <w:br/>
      </w:r>
      <w:r>
        <w:rPr>
          <w:rFonts w:ascii="Times New Roman"/>
          <w:b w:val="false"/>
          <w:i w:val="false"/>
          <w:color w:val="000000"/>
          <w:sz w:val="28"/>
        </w:rPr>
        <w:t>
      8) дайындау күнi - тамақ өнiмiн өндiру (дайындау) процесiнiң (сатысының) аяқталған күнi;
</w:t>
      </w:r>
      <w:r>
        <w:br/>
      </w:r>
      <w:r>
        <w:rPr>
          <w:rFonts w:ascii="Times New Roman"/>
          <w:b w:val="false"/>
          <w:i w:val="false"/>
          <w:color w:val="000000"/>
          <w:sz w:val="28"/>
        </w:rPr>
        <w:t>
      9) тамақ өнiмiнiң қауiпсiздiгiн куәландыратын құжат - тамақ өнiмiнiң қауiпсiздiгi саласындағы Қазақстан Республикасының заңнамасы талаптарымен тамақ өнiмiнiң әзiрлеу (жасау), өндiру (дайындау), айналым, қайта кәдеге жарату және жою процестерiнде пайдаланатын машиналар мен жабдықтардың, материалдар мен жабдықтардың сәйкестiгi, тамақ өнiмiн әзiрлеу (жасау), өндіру (дайындау), айналым, қайта кәдеге жарату және жою процестерiнiң (сатыларының) сәйкестiгiн, тамақ өнiмiнiң сәйкестiгiн куәландыратын, ветеринариялық-санитарлық қорытынды немесе сәйкестiк сертификаты, санитарлық-эпидемиологиялық қорытынды немесе ветеринариялық куәлiк;
</w:t>
      </w:r>
      <w:r>
        <w:br/>
      </w:r>
      <w:r>
        <w:rPr>
          <w:rFonts w:ascii="Times New Roman"/>
          <w:b w:val="false"/>
          <w:i w:val="false"/>
          <w:color w:val="000000"/>
          <w:sz w:val="28"/>
        </w:rPr>
        <w:t>
      10) тамақ өнiмiн бiрдейлендiру - тамақ өнiмiн әзiрлеу (жасау), өндiру (дайындау), айналым және қайта кәдеге жаратудың барлық процестерiнде (сатыларында) ерекшелейтiн белгiлерi бойынша өнiмдi бiрмағыналы тануды қамтамасыз ететiн рәсiм;
</w:t>
      </w:r>
      <w:r>
        <w:br/>
      </w:r>
      <w:r>
        <w:rPr>
          <w:rFonts w:ascii="Times New Roman"/>
          <w:b w:val="false"/>
          <w:i w:val="false"/>
          <w:color w:val="000000"/>
          <w:sz w:val="28"/>
        </w:rPr>
        <w:t>
      11) қауiп-қатер туралы хабар - тамақ өнiмi қауiпсiздiгiне жауапты адамдар, сондай-ақ барлық басқа да мүдделi тараптар арасында қауiп-қатер туралы мәлiметтермен өзара уақытылы алмасу;
</w:t>
      </w:r>
      <w:r>
        <w:br/>
      </w:r>
      <w:r>
        <w:rPr>
          <w:rFonts w:ascii="Times New Roman"/>
          <w:b w:val="false"/>
          <w:i w:val="false"/>
          <w:color w:val="000000"/>
          <w:sz w:val="28"/>
        </w:rPr>
        <w:t>
      12) мал азығы - адам үшiн тамақ көзi болып табылатын малға сiңiмдi түрдегi қоректiк заттары бар өсiмдiктен, малдан және микробиологиялық, минералдық жолдармен алынған өнiмдер;
</w:t>
      </w:r>
      <w:r>
        <w:br/>
      </w:r>
      <w:r>
        <w:rPr>
          <w:rFonts w:ascii="Times New Roman"/>
          <w:b w:val="false"/>
          <w:i w:val="false"/>
          <w:color w:val="000000"/>
          <w:sz w:val="28"/>
        </w:rPr>
        <w:t>
      13) мал азығына қоспалар - адам үшiн тамақ көзi болып табылатын мал рационында жетiспейтiн тағамдық, минералдық заттар және витаминдердiң көздерi ретiнде пайдаланылатын органикалық, минералдық және (немесе) синтетикалық жолдармен алынған заттар;
</w:t>
      </w:r>
      <w:r>
        <w:br/>
      </w:r>
      <w:r>
        <w:rPr>
          <w:rFonts w:ascii="Times New Roman"/>
          <w:b w:val="false"/>
          <w:i w:val="false"/>
          <w:color w:val="000000"/>
          <w:sz w:val="28"/>
        </w:rPr>
        <w:t>
      14) таңбалау - тамақ өнiмiн дайындаушы тұтыну ыдысына (орамаға), этикеткаға қосымша параққа, жапсырмаға (стикерге) түсiретiн ақпарат;
</w:t>
      </w:r>
      <w:r>
        <w:br/>
      </w:r>
      <w:r>
        <w:rPr>
          <w:rFonts w:ascii="Times New Roman"/>
          <w:b w:val="false"/>
          <w:i w:val="false"/>
          <w:color w:val="000000"/>
          <w:sz w:val="28"/>
        </w:rPr>
        <w:t>
      15) тамақ өнiмiмен байланыста болатын материалдар мен бұйымдар (бұдан әрi - материалдар мен бұйымдар) - тамақ өнiмiн әзiрлеу (жасау), өндiру (дайындау), айналым, қайта кәдеге жарату және жою процестерiнде (сатыларында) пайдаланылатын материалдар мен бұйымдар, оның iшiнде технологиялық жабдықтар, аспаптар мен қондырғылар, ыдыс, буып-түйетiн материалдар, ыдыс-аяқ, асханалық керек-жарақтар;
</w:t>
      </w:r>
      <w:r>
        <w:br/>
      </w:r>
      <w:r>
        <w:rPr>
          <w:rFonts w:ascii="Times New Roman"/>
          <w:b w:val="false"/>
          <w:i w:val="false"/>
          <w:color w:val="000000"/>
          <w:sz w:val="28"/>
        </w:rPr>
        <w:t>
      16) жол берiлмейтiн қауiп-қатер - Қазақстан Республикасының заңнамасына сәйкес белгiленгенiндей тамақ өнiмiнiң қауiпсiздiгi мүмкiн деңгейiнен артық қауiп-қатер;
</w:t>
      </w:r>
      <w:r>
        <w:br/>
      </w:r>
      <w:r>
        <w:rPr>
          <w:rFonts w:ascii="Times New Roman"/>
          <w:b w:val="false"/>
          <w:i w:val="false"/>
          <w:color w:val="000000"/>
          <w:sz w:val="28"/>
        </w:rPr>
        <w:t>
      17) нормативтiк-техникалық құжаттама - тамақ өнiмiн әзiрлеу (жасау), өндiру (дайындау), айналым, қайта кәдеге жарату және жою процестерiн (сатыларын) реттеу үшiн қажеттi құжаттар;
</w:t>
      </w:r>
      <w:r>
        <w:br/>
      </w:r>
      <w:r>
        <w:rPr>
          <w:rFonts w:ascii="Times New Roman"/>
          <w:b w:val="false"/>
          <w:i w:val="false"/>
          <w:color w:val="000000"/>
          <w:sz w:val="28"/>
        </w:rPr>
        <w:t>
      18) байытылған (фортификацияланған) тамақ өнiмi - тамақтың құндылығын арттыру үшiн бiр немесе одан да көп қажеттi ингредиенттер және тамақ өнiмiнде бастапқыда болмаған немесе өндiру (дайындау) процесiнде (сатыларында) жоғалтылған басқа да заттар қосылған, ауруды болдырмау мақсатында енгiзiлген тамақ өнiмi;
</w:t>
      </w:r>
      <w:r>
        <w:br/>
      </w:r>
      <w:r>
        <w:rPr>
          <w:rFonts w:ascii="Times New Roman"/>
          <w:b w:val="false"/>
          <w:i w:val="false"/>
          <w:color w:val="000000"/>
          <w:sz w:val="28"/>
        </w:rPr>
        <w:t>
      19) тамақ өнiмiнiң айналымы - тамақ өнiмдерiн кiргiзудi және шығаруды қоса алғанда, тамақ өнiмiн сату (сату немесе жеткiзiп беру), сонымен қоса соған байланысты бөлшектеп өлшеп салу, буып-түю, таңбалау, сақтау және тасымалдау процестерi (сатылары);
</w:t>
      </w:r>
      <w:r>
        <w:br/>
      </w:r>
      <w:r>
        <w:rPr>
          <w:rFonts w:ascii="Times New Roman"/>
          <w:b w:val="false"/>
          <w:i w:val="false"/>
          <w:color w:val="000000"/>
          <w:sz w:val="28"/>
        </w:rPr>
        <w:t>
      20) қауiптi тамақ өнiмi - пайдаланған кезде адам өмiрi мен денсаулығы және қоршаған орта үшiн жол берiлмейтiн қауiп-қатер тудыруы мүмкiн өнiм;
</w:t>
      </w:r>
      <w:r>
        <w:br/>
      </w:r>
      <w:r>
        <w:rPr>
          <w:rFonts w:ascii="Times New Roman"/>
          <w:b w:val="false"/>
          <w:i w:val="false"/>
          <w:color w:val="000000"/>
          <w:sz w:val="28"/>
        </w:rPr>
        <w:t>
      21) қауiп-қатердi бағалау - зиянкестердiң немесе аурулардың кiру, тамырлану немесе таралу ықтималдығын және осымен байланысты әлеуеттi биологиялық және экономикалық салдарын бағалау немесе тамақ өнiмдерiнде қоспалардың, ластанған заттардың, токсиндердiң немесе ауру тудыратын организмдердiң қосылуынан адам мен мал денсаулығына жағымсыз әсерлердiң мүмкiншiлiгiн бағалау;
</w:t>
      </w:r>
      <w:r>
        <w:br/>
      </w:r>
      <w:r>
        <w:rPr>
          <w:rFonts w:ascii="Times New Roman"/>
          <w:b w:val="false"/>
          <w:i w:val="false"/>
          <w:color w:val="000000"/>
          <w:sz w:val="28"/>
        </w:rPr>
        <w:t>
      22) тамақ өнiмiнiң партиясы - бiрыңғай өнiмдердiң оның қауiпсiздiгiн куәландыратын, бiр құжатпен сүйемелденетiн, бiрдей жағдайларда өндiрiлген (даярланған) және (немесе) буып-түйiлген кез-келген жиынтығы;
</w:t>
      </w:r>
      <w:r>
        <w:br/>
      </w:r>
      <w:r>
        <w:rPr>
          <w:rFonts w:ascii="Times New Roman"/>
          <w:b w:val="false"/>
          <w:i w:val="false"/>
          <w:color w:val="000000"/>
          <w:sz w:val="28"/>
        </w:rPr>
        <w:t>
      23) ауыз су - адамның тұтынуы үшiн немесе өнiмдердi өндiру үшiн арналған адам тұтынатын және қауiпсiздiк талаптарына сай келетiн су;
</w:t>
      </w:r>
      <w:r>
        <w:br/>
      </w:r>
      <w:r>
        <w:rPr>
          <w:rFonts w:ascii="Times New Roman"/>
          <w:b w:val="false"/>
          <w:i w:val="false"/>
          <w:color w:val="000000"/>
          <w:sz w:val="28"/>
        </w:rPr>
        <w:t>
      24) азық-түлiк өнімі - шикізаттар, тамақ өнiмдерi, арнайы арналған тағамдар, ауыз су, адам тұтынатын тамаққа қосылатын тағамдық қоспалар және биологиялық белсенді қоспалар, адам үшін тамақ көзі болып табылатын малға берілетін азықтар және азық қосындылары;
</w:t>
      </w:r>
      <w:r>
        <w:br/>
      </w:r>
      <w:r>
        <w:rPr>
          <w:rFonts w:ascii="Times New Roman"/>
          <w:b w:val="false"/>
          <w:i w:val="false"/>
          <w:color w:val="000000"/>
          <w:sz w:val="28"/>
        </w:rPr>
        <w:t>
      25) ветеринарлық бақылауға жататын тамақ өнiмi - тамаққа тиісті өңдеусіз пайдаланылмайтын мал өнімдері мен шикізаттары, сонымен қоса азық және азық қоспалары;
</w:t>
      </w:r>
      <w:r>
        <w:br/>
      </w:r>
      <w:r>
        <w:rPr>
          <w:rFonts w:ascii="Times New Roman"/>
          <w:b w:val="false"/>
          <w:i w:val="false"/>
          <w:color w:val="000000"/>
          <w:sz w:val="28"/>
        </w:rPr>
        <w:t>
      26) санитарлық-эпидемиологиялық бақылауға жататын тамақ өнiмi - ветеринарлық бақылауға жататын тамақ өнімінен басқа тамақ өнiмi;
</w:t>
      </w:r>
      <w:r>
        <w:br/>
      </w:r>
      <w:r>
        <w:rPr>
          <w:rFonts w:ascii="Times New Roman"/>
          <w:b w:val="false"/>
          <w:i w:val="false"/>
          <w:color w:val="000000"/>
          <w:sz w:val="28"/>
        </w:rPr>
        <w:t>
      27) өнiмнiң тағамдық құндылығы - қоректiк заттардағы энергетикалық құндылығымен, құрамы және дәмдiк қасиетiмен анықталынатын организмдi қанағаттандыру дәрежесi;
</w:t>
      </w:r>
      <w:r>
        <w:br/>
      </w:r>
      <w:r>
        <w:rPr>
          <w:rFonts w:ascii="Times New Roman"/>
          <w:b w:val="false"/>
          <w:i w:val="false"/>
          <w:color w:val="000000"/>
          <w:sz w:val="28"/>
        </w:rPr>
        <w:t>
      28) тамақ қоспалары - олардың биологиялық және энергиялық құндылықтарына әсерi тимейтiн, оларға берiлген құрамды сақтап қалу мақсатында өндiру (дайындау) процестерiнде (сатыларында) тамақ өнiмiне арнайы енгiзiлетiн табиғи және жасанды заттар мен олардың қоспалары;
</w:t>
      </w:r>
      <w:r>
        <w:br/>
      </w:r>
      <w:r>
        <w:rPr>
          <w:rFonts w:ascii="Times New Roman"/>
          <w:b w:val="false"/>
          <w:i w:val="false"/>
          <w:color w:val="000000"/>
          <w:sz w:val="28"/>
        </w:rPr>
        <w:t>
      29) тамақ өнiмi - адам тамақ ретiнде тұтыну үшiн арналған табиғи немесе қайта өңделген түрдегi өнiм;
</w:t>
      </w:r>
      <w:r>
        <w:br/>
      </w:r>
      <w:r>
        <w:rPr>
          <w:rFonts w:ascii="Times New Roman"/>
          <w:b w:val="false"/>
          <w:i w:val="false"/>
          <w:color w:val="000000"/>
          <w:sz w:val="28"/>
        </w:rPr>
        <w:t>
      30) тамақ өнiмiнiң қауiпсiздiк көрсеткiшi - адам мен мал денсаулығы үшiн қауiп төндiретiн химиялық, радиоактивтiк, токсиологиялық заттар және олардың қоспалары, микроорганизмдер және басқа да биологиялық организмдердiң рұқсат етiлген деңгейi;
</w:t>
      </w:r>
      <w:r>
        <w:br/>
      </w:r>
      <w:r>
        <w:rPr>
          <w:rFonts w:ascii="Times New Roman"/>
          <w:b w:val="false"/>
          <w:i w:val="false"/>
          <w:color w:val="000000"/>
          <w:sz w:val="28"/>
        </w:rPr>
        <w:t>
      31) балалар тағамы өнiмi - балалардың тамақтануына арналған және бала организмiнiң физиологиялық қажеттiлiктерiне сәйкес келетiн арнайы белгiленген тамақ өнiмi;
</w:t>
      </w:r>
      <w:r>
        <w:br/>
      </w:r>
      <w:r>
        <w:rPr>
          <w:rFonts w:ascii="Times New Roman"/>
          <w:b w:val="false"/>
          <w:i w:val="false"/>
          <w:color w:val="000000"/>
          <w:sz w:val="28"/>
        </w:rPr>
        <w:t>
      32) азық түлiк өнiмiн өндiру (дайындау) - тамақ өнiмiн бөлшектеп өлшеп салу, орау, таңбалау, сондай-ақ iшкi өндiрiстi сақтау және тасымалдаумен байланысты технологиялық кезеңдi қоса алғандағы тамақ өнiмiн әзiрлеу процестерi (сатылары);
</w:t>
      </w:r>
      <w:r>
        <w:br/>
      </w:r>
      <w:r>
        <w:rPr>
          <w:rFonts w:ascii="Times New Roman"/>
          <w:b w:val="false"/>
          <w:i w:val="false"/>
          <w:color w:val="000000"/>
          <w:sz w:val="28"/>
        </w:rPr>
        <w:t>
      33) тамақ өнiмiн бақылап отыру - бұл тамақ өнiмiн әзiрлеу (жасау), өндiру (дайындау), айналым, қайта жарату және жою кезiндегi барлық процестерiнде (сатыларында) оның шыққан жерiн, қозғалысын және тұрған жерiн бақылап отыру мүмкiншiлiгi;
</w:t>
      </w:r>
      <w:r>
        <w:br/>
      </w:r>
      <w:r>
        <w:rPr>
          <w:rFonts w:ascii="Times New Roman"/>
          <w:b w:val="false"/>
          <w:i w:val="false"/>
          <w:color w:val="000000"/>
          <w:sz w:val="28"/>
        </w:rPr>
        <w:t>
      34) әзiрлеу (жасау) - жаңа өндiрiстi және (немесе) жаңа тамақ өнiмдерiн ұйымдастыру үшiн қажеттi үлгiлер мен (немесе) техникалық құжатты жасау процесi;
</w:t>
      </w:r>
      <w:r>
        <w:br/>
      </w:r>
      <w:r>
        <w:rPr>
          <w:rFonts w:ascii="Times New Roman"/>
          <w:b w:val="false"/>
          <w:i w:val="false"/>
          <w:color w:val="000000"/>
          <w:sz w:val="28"/>
        </w:rPr>
        <w:t>
      35) жарамдылық мерзiмi - тамақ өнiмiнiң өндiру (дайындау), айналым кезеңдерi шарттарын ұстанған жағдайда мақсаты бойынша пайдалану үшiн тамақ өнiмiнiң қауiпсiз деп саналатын кезеңi;
</w:t>
      </w:r>
      <w:r>
        <w:br/>
      </w:r>
      <w:r>
        <w:rPr>
          <w:rFonts w:ascii="Times New Roman"/>
          <w:b w:val="false"/>
          <w:i w:val="false"/>
          <w:color w:val="000000"/>
          <w:sz w:val="28"/>
        </w:rPr>
        <w:t>
      36) субъект - тамақ өнiмiн әзiрлеу (жасау), өндiру (дайындау), айналым, қайта кәдеге жарату және жою жөнiндегi жұмысты жүзеге асыратын жеке немесе заңды тұлға;
</w:t>
      </w:r>
      <w:r>
        <w:br/>
      </w:r>
      <w:r>
        <w:rPr>
          <w:rFonts w:ascii="Times New Roman"/>
          <w:b w:val="false"/>
          <w:i w:val="false"/>
          <w:color w:val="000000"/>
          <w:sz w:val="28"/>
        </w:rPr>
        <w:t>
      37) шикiзат - тамақ өнiмiн өндiру (дайындау) үшiн пайдаланылатын өсiмдiктен, малдан, микробиологиялық, химиялық және минералдық жолдармен алынған объектiлер;
</w:t>
      </w:r>
      <w:r>
        <w:br/>
      </w:r>
      <w:r>
        <w:rPr>
          <w:rFonts w:ascii="Times New Roman"/>
          <w:b w:val="false"/>
          <w:i w:val="false"/>
          <w:color w:val="000000"/>
          <w:sz w:val="28"/>
        </w:rPr>
        <w:t>
      38) тамақ өнiмiнiң қауiпсiздiгi саласындағы техникалық регламент - тамақ өнiмiнiң қауiпсiздiгiне және (немесе) оларды әзiрлеу (жасау), өндiру (дайындау), айналым, қайта кәдеге жарату және жою процестерiне (сатыларына) техникалық реттеу бойынша қойылатын қажеттi ең аз мiндеттi талаптарды белгiлейтiн және Үкiмет бекiтетін нормативтiк-құқықтық акт;
</w:t>
      </w:r>
      <w:r>
        <w:br/>
      </w:r>
      <w:r>
        <w:rPr>
          <w:rFonts w:ascii="Times New Roman"/>
          <w:b w:val="false"/>
          <w:i w:val="false"/>
          <w:color w:val="000000"/>
          <w:sz w:val="28"/>
        </w:rPr>
        <w:t>
      39) тамақ өнiмiн жою - тұтынуға және (немесе) ары қарай өңдеуге жарамайтын тамақ өнiмдерiне адам мен малдың тамақ мақсаты үшiн пайдалануына және қол жетуiне жол бермейтiн әсер ету;
</w:t>
      </w:r>
      <w:r>
        <w:br/>
      </w:r>
      <w:r>
        <w:rPr>
          <w:rFonts w:ascii="Times New Roman"/>
          <w:b w:val="false"/>
          <w:i w:val="false"/>
          <w:color w:val="000000"/>
          <w:sz w:val="28"/>
        </w:rPr>
        <w:t>
      40) тамақ өнiмiнiң қауiпсiздiгi саласындағы уәкiлеттi орган - Қазақстан Республикасы заңдық актiлерiмен белгiленген, тамақ өнiмiнiң қауiпсiздiгi саласындағы Қазақстан Республикасы заңнамасының талаптарымен тамақ өнiмiн әзiрлеу (жасау), өндiру (дайындау), айналым, кәдеге жарату және жою процестерi (сатылары) кезiнде пайдаланатын машиналар мен жабдықтардың, материалдар мен бұйымдардың сәйкестiгiн, тамақ өнiмiн әзiрлеу (жасау), өндiру (дайындау), айналым, қайта кәдеге жарату және жою процестерiнiң (сатыларының) сәйкестiгiн, тамақ өнiмiнiң мемлекеттiк саясаты мен қауiпсiздiктi бақылауды жүзеге асыратын мемлекеттік органдар;
</w:t>
      </w:r>
      <w:r>
        <w:br/>
      </w:r>
      <w:r>
        <w:rPr>
          <w:rFonts w:ascii="Times New Roman"/>
          <w:b w:val="false"/>
          <w:i w:val="false"/>
          <w:color w:val="000000"/>
          <w:sz w:val="28"/>
        </w:rPr>
        <w:t>
      41) қауiп-қатердi басқару - қауiп-қатердi төмендету үшiн қолданылатын шараларды анықтау, таңдау, сонымен қоса оларға мониторинг және тексеру жүргiзу;
</w:t>
      </w:r>
      <w:r>
        <w:br/>
      </w:r>
      <w:r>
        <w:rPr>
          <w:rFonts w:ascii="Times New Roman"/>
          <w:b w:val="false"/>
          <w:i w:val="false"/>
          <w:color w:val="000000"/>
          <w:sz w:val="28"/>
        </w:rPr>
        <w:t>
      42) тамақ өнiмiн қайта кәдеге жарату - мақсатты бағыты бойынша жарамсыз тамақ өнiмдерiн пайдалану үшiн басқа тамақ өнiмiне технологиялық қайта өңдеу;
</w:t>
      </w:r>
      <w:r>
        <w:br/>
      </w:r>
      <w:r>
        <w:rPr>
          <w:rFonts w:ascii="Times New Roman"/>
          <w:b w:val="false"/>
          <w:i w:val="false"/>
          <w:color w:val="000000"/>
          <w:sz w:val="28"/>
        </w:rPr>
        <w:t>
      43) экологиялық белгi - биологиялық таза тамақ өнiмiн таңбалау;
</w:t>
      </w:r>
      <w:r>
        <w:br/>
      </w:r>
      <w:r>
        <w:rPr>
          <w:rFonts w:ascii="Times New Roman"/>
          <w:b w:val="false"/>
          <w:i w:val="false"/>
          <w:color w:val="000000"/>
          <w:sz w:val="28"/>
        </w:rPr>
        <w:t>
      44) тамақ өнiмiнiң энергетикалық құндылығы - адам мен малдың тұтыну нәтижесiнде тамақ өнiмiнен бөлiнетiн және физиологиялық функцияларды қамтамасыз ететiн қуаттың мөлшерi.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адам өмiрi мен денсаулығы, тұтынушылар мүдделерi мен қоршаған ортаны қорғау үшiн тамақ өнiмдерiнiң қауiпсiздiгiн қамтамасыз ету жөнiндегi анықтау, белгілеу, қолдану және ең аз қажеттi талаптарды орындау бойынша қатынастарды реттейдi.
</w:t>
      </w:r>
      <w:r>
        <w:br/>
      </w:r>
      <w:r>
        <w:rPr>
          <w:rFonts w:ascii="Times New Roman"/>
          <w:b w:val="false"/>
          <w:i w:val="false"/>
          <w:color w:val="000000"/>
          <w:sz w:val="28"/>
        </w:rPr>
        <w:t>
      2. Осы заңның реттеу объектiлерiне Қазақстан Республикасында өндiрiлетiн және Қазақстан Республикасының аумағына әкелiнетiн тамақ өнiмдерi, сонымен қоса тамақ өнiмдерiн әзiрлеу (жасау) өндiру (дайындау) айналым, қайта кәдеге жарату және оларды жою процестерi (сатылары)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Тамақ өнімінің қауіпсіздігі саласындағы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Тамақ өнімінің қауіпсіздігі саласындағы мемлекеттік реттеудің мақсаттары мен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Тамақ өнімінің қауіпсіздігі саласындағы мемлекеттiк реттеудiң мақсаттары:
</w:t>
      </w:r>
      <w:r>
        <w:br/>
      </w:r>
      <w:r>
        <w:rPr>
          <w:rFonts w:ascii="Times New Roman"/>
          <w:b w:val="false"/>
          <w:i w:val="false"/>
          <w:color w:val="000000"/>
          <w:sz w:val="28"/>
        </w:rPr>
        <w:t>
      1) адам өмiрi мен денсаулығын және қоршаған ортаны қорғау үшiн тамақ өнiмiнiң қауiпсiздiгiн қамтамасыз ету;
</w:t>
      </w:r>
      <w:r>
        <w:br/>
      </w:r>
      <w:r>
        <w:rPr>
          <w:rFonts w:ascii="Times New Roman"/>
          <w:b w:val="false"/>
          <w:i w:val="false"/>
          <w:color w:val="000000"/>
          <w:sz w:val="28"/>
        </w:rPr>
        <w:t>
      2) тұтынушылар мүддесiн қорғауды қамтамасыз ету;
</w:t>
      </w:r>
      <w:r>
        <w:br/>
      </w:r>
      <w:r>
        <w:rPr>
          <w:rFonts w:ascii="Times New Roman"/>
          <w:b w:val="false"/>
          <w:i w:val="false"/>
          <w:color w:val="000000"/>
          <w:sz w:val="28"/>
        </w:rPr>
        <w:t>
      3) кәсiпкерлiктiң дамуына көмектесу;
</w:t>
      </w:r>
      <w:r>
        <w:br/>
      </w:r>
      <w:r>
        <w:rPr>
          <w:rFonts w:ascii="Times New Roman"/>
          <w:b w:val="false"/>
          <w:i w:val="false"/>
          <w:color w:val="000000"/>
          <w:sz w:val="28"/>
        </w:rPr>
        <w:t>
      4) отандық өнiмдердiң бәсекелестiк қабiлеттiлiгiн арттыру;
</w:t>
      </w:r>
      <w:r>
        <w:br/>
      </w:r>
      <w:r>
        <w:rPr>
          <w:rFonts w:ascii="Times New Roman"/>
          <w:b w:val="false"/>
          <w:i w:val="false"/>
          <w:color w:val="000000"/>
          <w:sz w:val="28"/>
        </w:rPr>
        <w:t>
      5) халықаралық сауданы дамыту үшiн жағдайлар жасау;
</w:t>
      </w:r>
      <w:r>
        <w:br/>
      </w:r>
      <w:r>
        <w:rPr>
          <w:rFonts w:ascii="Times New Roman"/>
          <w:b w:val="false"/>
          <w:i w:val="false"/>
          <w:color w:val="000000"/>
          <w:sz w:val="28"/>
        </w:rPr>
        <w:t>
      6) адам өмiрiн, денсаулығын және тұтынушылардың мүдделерiн қорғау кепiлдiгiнiң қажеттiлiгiн есепке ала отырып Қазақстан Республикасының заңнамасын халықаралық нормалармен және ережелермен үйлесiмдiлiгiне көмектесу;
</w:t>
      </w:r>
      <w:r>
        <w:br/>
      </w:r>
      <w:r>
        <w:rPr>
          <w:rFonts w:ascii="Times New Roman"/>
          <w:b w:val="false"/>
          <w:i w:val="false"/>
          <w:color w:val="000000"/>
          <w:sz w:val="28"/>
        </w:rPr>
        <w:t>
      7) қоршаған ортаның экологиялық қауiпсiздiгiн қамтамасыз ету;
</w:t>
      </w:r>
      <w:r>
        <w:br/>
      </w:r>
      <w:r>
        <w:rPr>
          <w:rFonts w:ascii="Times New Roman"/>
          <w:b w:val="false"/>
          <w:i w:val="false"/>
          <w:color w:val="000000"/>
          <w:sz w:val="28"/>
        </w:rPr>
        <w:t>
      8) ұлттық қауiпсiздiктi қамтамасыз ету болып табылады.
</w:t>
      </w:r>
      <w:r>
        <w:br/>
      </w:r>
      <w:r>
        <w:rPr>
          <w:rFonts w:ascii="Times New Roman"/>
          <w:b w:val="false"/>
          <w:i w:val="false"/>
          <w:color w:val="000000"/>
          <w:sz w:val="28"/>
        </w:rPr>
        <w:t>
      2. Тамақ өнiмiнiң қауiпсiздiгi саласындағы мемлекеттiк реттеулер мынадай принциптер негiзiнде:
</w:t>
      </w:r>
      <w:r>
        <w:br/>
      </w:r>
      <w:r>
        <w:rPr>
          <w:rFonts w:ascii="Times New Roman"/>
          <w:b w:val="false"/>
          <w:i w:val="false"/>
          <w:color w:val="000000"/>
          <w:sz w:val="28"/>
        </w:rPr>
        <w:t>
      1) адам өмiрi мен денсаулығы және қоршаған ортаны қорғау үшiн тамақ өнiмi қауiпсiздiгiнiң басымдылығы;
</w:t>
      </w:r>
      <w:r>
        <w:br/>
      </w:r>
      <w:r>
        <w:rPr>
          <w:rFonts w:ascii="Times New Roman"/>
          <w:b w:val="false"/>
          <w:i w:val="false"/>
          <w:color w:val="000000"/>
          <w:sz w:val="28"/>
        </w:rPr>
        <w:t>
      2) адам денсаулығына және қоршаған ортаға зиян әсер ету мүмкiншiлiгiн ескерту;
</w:t>
      </w:r>
      <w:r>
        <w:br/>
      </w:r>
      <w:r>
        <w:rPr>
          <w:rFonts w:ascii="Times New Roman"/>
          <w:b w:val="false"/>
          <w:i w:val="false"/>
          <w:color w:val="000000"/>
          <w:sz w:val="28"/>
        </w:rPr>
        <w:t>
      3) мемлекет жүзеге асыратын шаралардың ашықтығы;
</w:t>
      </w:r>
      <w:r>
        <w:br/>
      </w:r>
      <w:r>
        <w:rPr>
          <w:rFonts w:ascii="Times New Roman"/>
          <w:b w:val="false"/>
          <w:i w:val="false"/>
          <w:color w:val="000000"/>
          <w:sz w:val="28"/>
        </w:rPr>
        <w:t>
      4) ақпараттың жариялығы, қол жеткiзiмдiлiгi, шынайылығы;
</w:t>
      </w:r>
      <w:r>
        <w:br/>
      </w:r>
      <w:r>
        <w:rPr>
          <w:rFonts w:ascii="Times New Roman"/>
          <w:b w:val="false"/>
          <w:i w:val="false"/>
          <w:color w:val="000000"/>
          <w:sz w:val="28"/>
        </w:rPr>
        <w:t>
      5) қауiп-қатерлердi бағалаудың ғылыми негiздiлiгi;
</w:t>
      </w:r>
      <w:r>
        <w:br/>
      </w:r>
      <w:r>
        <w:rPr>
          <w:rFonts w:ascii="Times New Roman"/>
          <w:b w:val="false"/>
          <w:i w:val="false"/>
          <w:color w:val="000000"/>
          <w:sz w:val="28"/>
        </w:rPr>
        <w:t>
      6) тамақ өнiмiн әзiрлеудiң (жасаудың), өндiрудiң (дайындаудың), айналымның, қайта кәдеге жаратудың және жоюдың барлық процестерiнде (сатыларында) тамақ өнiмiн бақылап отыру;
</w:t>
      </w:r>
      <w:r>
        <w:br/>
      </w:r>
      <w:r>
        <w:rPr>
          <w:rFonts w:ascii="Times New Roman"/>
          <w:b w:val="false"/>
          <w:i w:val="false"/>
          <w:color w:val="000000"/>
          <w:sz w:val="28"/>
        </w:rPr>
        <w:t>
      7) тамақ өнiмiнiң барлық процестерiнде (сатыларында) оның қауiпсiздiгiн қамтамасыз етуге субъектiлердiң жауаптылығы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Қазақстан Республикасы Yкiметiнiң тамақ өнiмiнiң қауiпсiздiгi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тамақ өнiмiнiң қауiпсiздiгi саласындағы құзыретiне:
</w:t>
      </w:r>
      <w:r>
        <w:br/>
      </w:r>
      <w:r>
        <w:rPr>
          <w:rFonts w:ascii="Times New Roman"/>
          <w:b w:val="false"/>
          <w:i w:val="false"/>
          <w:color w:val="000000"/>
          <w:sz w:val="28"/>
        </w:rPr>
        <w:t>
      1) тамақ өнiмiнiң қауiпсiздiгi саласындағы мемлекеттiк саясатты әзiрлеу;
</w:t>
      </w:r>
      <w:r>
        <w:br/>
      </w:r>
      <w:r>
        <w:rPr>
          <w:rFonts w:ascii="Times New Roman"/>
          <w:b w:val="false"/>
          <w:i w:val="false"/>
          <w:color w:val="000000"/>
          <w:sz w:val="28"/>
        </w:rPr>
        <w:t>
      2) Қазақстан Республикасының заңнамасына сәйкес тамақ өнiмiнiң қауiпсiздiгi саласындағы нормативтiк-құқықтық актiлердi, сонымен қоса тамақ өнiмiнiң қауiпсiздiгiн қамтамасыз ету саласындағы техникалық регламенттердi бекiту;
</w:t>
      </w:r>
      <w:r>
        <w:br/>
      </w:r>
      <w:r>
        <w:rPr>
          <w:rFonts w:ascii="Times New Roman"/>
          <w:b w:val="false"/>
          <w:i w:val="false"/>
          <w:color w:val="000000"/>
          <w:sz w:val="28"/>
        </w:rPr>
        <w:t>
      3) Қазақстан Республикасының аумағында алғаш өндiрiлетiн және алғаш енгiзiлетiн мал азығы қоспаларын, тағамдық биологиялық белсендi қоспаларын, генетикалық түрлендiрiлген объектiлердi тiркеу тәртiбiн бекiту;
</w:t>
      </w:r>
      <w:r>
        <w:br/>
      </w:r>
      <w:r>
        <w:rPr>
          <w:rFonts w:ascii="Times New Roman"/>
          <w:b w:val="false"/>
          <w:i w:val="false"/>
          <w:color w:val="000000"/>
          <w:sz w:val="28"/>
        </w:rPr>
        <w:t>
      4) тамақ өнiмiнiң қауiпсiздiгi саласындағы салалық (секторлық) бағдарламаларды бекiту;
</w:t>
      </w:r>
      <w:r>
        <w:br/>
      </w:r>
      <w:r>
        <w:rPr>
          <w:rFonts w:ascii="Times New Roman"/>
          <w:b w:val="false"/>
          <w:i w:val="false"/>
          <w:color w:val="000000"/>
          <w:sz w:val="28"/>
        </w:rPr>
        <w:t>
      5) тамақ өнiмiнiң қауiпсiздiгi саласындағы мемлекеттiк органдардың салааралық қызметтерiн үйлестiру;
</w:t>
      </w:r>
      <w:r>
        <w:br/>
      </w:r>
      <w:r>
        <w:rPr>
          <w:rFonts w:ascii="Times New Roman"/>
          <w:b w:val="false"/>
          <w:i w:val="false"/>
          <w:color w:val="000000"/>
          <w:sz w:val="28"/>
        </w:rPr>
        <w:t>
      6) адам өмiрi мен денсаулығына және малға қауiп төндiретiн тамақ өнiмiн алдырып тастау, қайта кәдеге жарату және жою тәртiбiн бекiту;
</w:t>
      </w:r>
      <w:r>
        <w:br/>
      </w:r>
      <w:r>
        <w:rPr>
          <w:rFonts w:ascii="Times New Roman"/>
          <w:b w:val="false"/>
          <w:i w:val="false"/>
          <w:color w:val="000000"/>
          <w:sz w:val="28"/>
        </w:rPr>
        <w:t>
      7) мемлекеттiк тiркеуге жататын тамақ өнiмiнiң әкелу (импорттан) тәртiбiн бекiту;
</w:t>
      </w:r>
      <w:r>
        <w:br/>
      </w:r>
      <w:r>
        <w:rPr>
          <w:rFonts w:ascii="Times New Roman"/>
          <w:b w:val="false"/>
          <w:i w:val="false"/>
          <w:color w:val="000000"/>
          <w:sz w:val="28"/>
        </w:rPr>
        <w:t>
      8) Қазақстан Республикасының тамақ өнiмiнiң қауiпсiздiгi саласындағы заңнамасы талаптарымен әзiрлеу (жасау), өндiру (дайындау), айналым, кәдеге жарату және жою процестерi (сатылары) кезiнде пайдаланатын машиналар мен жабдықтардың, материалдар мен бұйымдардың сәйкестiгi тамақ өнiмiн әзiрлеу (жасау), өндiру (дайындау), айналым, кәдеге жарату және жою процестерiнiң (сатыларының) сәйкестiгiн, тамақ өнiмiнiң қауiпсiздiгi саласындағы уәкiлеттi органдармен келiсу тәртiбiн бекiту;
</w:t>
      </w:r>
      <w:r>
        <w:br/>
      </w:r>
      <w:r>
        <w:rPr>
          <w:rFonts w:ascii="Times New Roman"/>
          <w:b w:val="false"/>
          <w:i w:val="false"/>
          <w:color w:val="000000"/>
          <w:sz w:val="28"/>
        </w:rPr>
        <w:t>
      9) санитарлық-эпидемиологиялық бақылауға жататын байытылған (фортификациялауға) тамақ өнiмдерiнiң тәртiбiн бекiту;
</w:t>
      </w:r>
      <w:r>
        <w:br/>
      </w:r>
      <w:r>
        <w:rPr>
          <w:rFonts w:ascii="Times New Roman"/>
          <w:b w:val="false"/>
          <w:i w:val="false"/>
          <w:color w:val="000000"/>
          <w:sz w:val="28"/>
        </w:rPr>
        <w:t>
      10) тамақ өнiмiн өндiретiн объектiлердi тiркеу тәртiбiн бекiту;
</w:t>
      </w:r>
      <w:r>
        <w:br/>
      </w:r>
      <w:r>
        <w:rPr>
          <w:rFonts w:ascii="Times New Roman"/>
          <w:b w:val="false"/>
          <w:i w:val="false"/>
          <w:color w:val="000000"/>
          <w:sz w:val="28"/>
        </w:rPr>
        <w:t>
      11) ветеринариялық бақылауға жататын экспортқа шығаратын тамақ өнiмiнiң объектiлерiн тiркеу тәртiбiн бекiту және осы өнiмге ветеринариялық сертификат беру;
</w:t>
      </w:r>
      <w:r>
        <w:br/>
      </w:r>
      <w:r>
        <w:rPr>
          <w:rFonts w:ascii="Times New Roman"/>
          <w:b w:val="false"/>
          <w:i w:val="false"/>
          <w:color w:val="000000"/>
          <w:sz w:val="28"/>
        </w:rPr>
        <w:t>
      12) Қазақстан Республикасының тамақ өнiмiнiң қауiпсiздiгi саласындағы заңнамасының талаптарымен тамақ өнiмiнiң сәйкестiгiн растау тәртiбiн бекiту;
</w:t>
      </w:r>
      <w:r>
        <w:br/>
      </w:r>
      <w:r>
        <w:rPr>
          <w:rFonts w:ascii="Times New Roman"/>
          <w:b w:val="false"/>
          <w:i w:val="false"/>
          <w:color w:val="000000"/>
          <w:sz w:val="28"/>
        </w:rPr>
        <w:t>
      13) Қазақстан Республикасының тамақ өнiмiнiң қауiпсiздiгi саласындағы заңнамасының талаптарымен тамақ өнiмiн әзiрлеу (жасау), өндiру (дайындау), айналым, кәдеге жарату және жою процестерi (сатылары) сәйкестiгiмен оны әзiрлеу (жасау), өндiру (дайындау), айналым, кәдеге жарату және жою процестерiнде (сатыларында) тамақ өнiмiнiң сәйкестiгiне бақылауды жүзеге асыратын тәртiптi бекiту;
</w:t>
      </w:r>
      <w:r>
        <w:br/>
      </w:r>
      <w:r>
        <w:rPr>
          <w:rFonts w:ascii="Times New Roman"/>
          <w:b w:val="false"/>
          <w:i w:val="false"/>
          <w:color w:val="000000"/>
          <w:sz w:val="28"/>
        </w:rPr>
        <w:t>
      14) генетикалық түрлендiрiлген объектiлердiң айналым тәртiбiн бекiту;
</w:t>
      </w:r>
      <w:r>
        <w:br/>
      </w:r>
      <w:r>
        <w:rPr>
          <w:rFonts w:ascii="Times New Roman"/>
          <w:b w:val="false"/>
          <w:i w:val="false"/>
          <w:color w:val="000000"/>
          <w:sz w:val="28"/>
        </w:rPr>
        <w:t>
      15) генетикалық түрлендiрiлген объектiлердiң қауiпсiздiгiн ғылыми негiздеуi бойынша растайтын жұмыстарды жүргiзу тәртiбiн бекiту;
</w:t>
      </w:r>
      <w:r>
        <w:br/>
      </w:r>
      <w:r>
        <w:rPr>
          <w:rFonts w:ascii="Times New Roman"/>
          <w:b w:val="false"/>
          <w:i w:val="false"/>
          <w:color w:val="000000"/>
          <w:sz w:val="28"/>
        </w:rPr>
        <w:t>
      16) консервiленген тамақ өнiмiнiң тiркеу тәртiбiн бекiту;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Уәкiлетті органдардың тамақ өнiмiнiң қауiпсiздiгi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санитарлық-эпидемиологиялық саулығы саласындағы уәкiлеттi органдардың құзыретiне:
</w:t>
      </w:r>
      <w:r>
        <w:br/>
      </w:r>
      <w:r>
        <w:rPr>
          <w:rFonts w:ascii="Times New Roman"/>
          <w:b w:val="false"/>
          <w:i w:val="false"/>
          <w:color w:val="000000"/>
          <w:sz w:val="28"/>
        </w:rPr>
        <w:t>
      1) санитарлық-эпидемиологиялық бақылауға жататын тамақ өнiмiнiң қауiпсiздiгi саласындағы мемлекеттiң саясатын iске асыру;
</w:t>
      </w:r>
      <w:r>
        <w:br/>
      </w:r>
      <w:r>
        <w:rPr>
          <w:rFonts w:ascii="Times New Roman"/>
          <w:b w:val="false"/>
          <w:i w:val="false"/>
          <w:color w:val="000000"/>
          <w:sz w:val="28"/>
        </w:rPr>
        <w:t>
      2) санитарлық-эпидемиологиялық бақылауға жататын тамақ өнiмiнiң қауiпсiздiгiн қамтамасыз ету жөнiндегi халықаралық және аймақтық ұйымдарда Қазақстан Республикасын ұсыну;
</w:t>
      </w:r>
      <w:r>
        <w:br/>
      </w:r>
      <w:r>
        <w:rPr>
          <w:rFonts w:ascii="Times New Roman"/>
          <w:b w:val="false"/>
          <w:i w:val="false"/>
          <w:color w:val="000000"/>
          <w:sz w:val="28"/>
        </w:rPr>
        <w:t>
      3) санитарлық-эпидемиологиялық бақылауға жататын тамақ өнiмiнiң қауiпсiздiгi саласындағы талаптардың сақталуына мемлекеттiк бақылауды жүргiзу бойынша ұйымдастыру, үйлестiру;
</w:t>
      </w:r>
      <w:r>
        <w:br/>
      </w:r>
      <w:r>
        <w:rPr>
          <w:rFonts w:ascii="Times New Roman"/>
          <w:b w:val="false"/>
          <w:i w:val="false"/>
          <w:color w:val="000000"/>
          <w:sz w:val="28"/>
        </w:rPr>
        <w:t>
      4) санитарлық-эпидемиологиялық бақылауға жататын тамақ өнiмiнiң қауiпсiздiгi саласындағы санитарлық-эпидемиологиялық ережелер мен нормаларды, гигиеналық нормативтердi, нормативтiк құжаттарды әзiрлеу;
</w:t>
      </w:r>
      <w:r>
        <w:br/>
      </w:r>
      <w:r>
        <w:rPr>
          <w:rFonts w:ascii="Times New Roman"/>
          <w:b w:val="false"/>
          <w:i w:val="false"/>
          <w:color w:val="000000"/>
          <w:sz w:val="28"/>
        </w:rPr>
        <w:t>
      5) санитарлық-эпидемиологиялық бақылауға жататын тамақ өнiмi қауiпсiздiгiнiң мәселелерi бойынша консультативтiк-кеңес органдарын құру;
</w:t>
      </w:r>
      <w:r>
        <w:br/>
      </w:r>
      <w:r>
        <w:rPr>
          <w:rFonts w:ascii="Times New Roman"/>
          <w:b w:val="false"/>
          <w:i w:val="false"/>
          <w:color w:val="000000"/>
          <w:sz w:val="28"/>
        </w:rPr>
        <w:t>
      6) тамақ өнiмiнiң жарамдылық мерзiмi мен сақтау жағдайларын анықтайтын нормативтердi бекiту;
</w:t>
      </w:r>
      <w:r>
        <w:br/>
      </w:r>
      <w:r>
        <w:rPr>
          <w:rFonts w:ascii="Times New Roman"/>
          <w:b w:val="false"/>
          <w:i w:val="false"/>
          <w:color w:val="000000"/>
          <w:sz w:val="28"/>
        </w:rPr>
        <w:t>
      7) адам өмiрi мен денсаулығы үшiн қауiптi, санитарлық-эпидемиологиялық бақылауға жататын тамақ өнiмнiң сатылуына жол бермеу жөнiндегi шараны айқындау және жасау мақсатында тұтыну нарықтарына санитарлық-эпидемиологиялық бақылау және мониторинг жүргiзу;
</w:t>
      </w:r>
      <w:r>
        <w:br/>
      </w:r>
      <w:r>
        <w:rPr>
          <w:rFonts w:ascii="Times New Roman"/>
          <w:b w:val="false"/>
          <w:i w:val="false"/>
          <w:color w:val="000000"/>
          <w:sz w:val="28"/>
        </w:rPr>
        <w:t>
      8) санитарлық-эпидемиологиялық бақылауға жататын тамақ өнiмiнiң қауiпсiздiгi саласында нормативтi-техникалық құжаттарды келiсу;
</w:t>
      </w:r>
      <w:r>
        <w:br/>
      </w:r>
      <w:r>
        <w:rPr>
          <w:rFonts w:ascii="Times New Roman"/>
          <w:b w:val="false"/>
          <w:i w:val="false"/>
          <w:color w:val="000000"/>
          <w:sz w:val="28"/>
        </w:rPr>
        <w:t>
      9) Қазақстан Республикасының аумағында алғаш өндiрiлетiн және алғаш әкелiнетiн тағамға қосылатын биологиялық белсендi қоспаларды, генетикалық түрлендiрiлген объектiлердi мемлекеттiк тiркеу және олардың тiзiлiмiн жүргiзу;
</w:t>
      </w:r>
      <w:r>
        <w:br/>
      </w:r>
      <w:r>
        <w:rPr>
          <w:rFonts w:ascii="Times New Roman"/>
          <w:b w:val="false"/>
          <w:i w:val="false"/>
          <w:color w:val="000000"/>
          <w:sz w:val="28"/>
        </w:rPr>
        <w:t>
      10) тамақ өнiмiн өндiретiн, сақтайтын, тасымалдайтын және сататын объектiлерге санитарлық құжаттар беру нысаны мен тәртiбiн бекiту;
</w:t>
      </w:r>
      <w:r>
        <w:br/>
      </w:r>
      <w:r>
        <w:rPr>
          <w:rFonts w:ascii="Times New Roman"/>
          <w:b w:val="false"/>
          <w:i w:val="false"/>
          <w:color w:val="000000"/>
          <w:sz w:val="28"/>
        </w:rPr>
        <w:t>
      11) Қазақстан Республикасының тамақ өнiмiнiң қауiпсiздiгi саласындағы заңнамасының талаптарымен әзiрлеу (жасау), өндiру (дайындау), айналым, қайта кәдеге жарату және жою кездерiнде пайдаланатын машиналар мен жабдықтардың, материалдар мен бұйымдардың сәйкестiгi тамақ өнiмiн әзiрлеу (жасау) өндiру (дайындау), айналым, кәдеге жарату және жою процестерiнiң (сатыларының) сәйкестiгiн келiсу;
</w:t>
      </w:r>
      <w:r>
        <w:br/>
      </w:r>
      <w:r>
        <w:rPr>
          <w:rFonts w:ascii="Times New Roman"/>
          <w:b w:val="false"/>
          <w:i w:val="false"/>
          <w:color w:val="000000"/>
          <w:sz w:val="28"/>
        </w:rPr>
        <w:t>
      12) Қазақстан Республикасының тамақ өнiмiнiң қауiпсiздiгi туралы заңнамасының талаптарымен тамақ өнiмiн әзiрлеу (жасау), өндiру (дайындау), айналым, қайта кәдеге жарату және жою кездерiнде пайдаланатын машиналар мен жабдықтардың, материалдар мен бұйымдардың сәйкестiгiне тамақ өнiмiн әзiрлеу (жасау), өндiру (дайындау), айналым, қайта кәдеге жарату және жою сатыларының сәйкестiгiне әзiрлеу (жасау), өндiру (дайындау), айналым, қайта кәдеге жарату процестерiндегi (сатыларындағы) тамақ өнiмiнiң сәйкестiгiне санитарлық-эпидемиологиялық бақылауды ұйымдастыру және жүргiзу;
</w:t>
      </w:r>
      <w:r>
        <w:br/>
      </w:r>
      <w:r>
        <w:rPr>
          <w:rFonts w:ascii="Times New Roman"/>
          <w:b w:val="false"/>
          <w:i w:val="false"/>
          <w:color w:val="000000"/>
          <w:sz w:val="28"/>
        </w:rPr>
        <w:t>
      13) тамақ өнiмiнiң қауiпсiздiгiн анықтау бойынша санитарлық-эпидемиологиялық сараптаманы жүргiзу тәртiбiн бекiту;
</w:t>
      </w:r>
      <w:r>
        <w:br/>
      </w:r>
      <w:r>
        <w:rPr>
          <w:rFonts w:ascii="Times New Roman"/>
          <w:b w:val="false"/>
          <w:i w:val="false"/>
          <w:color w:val="000000"/>
          <w:sz w:val="28"/>
        </w:rPr>
        <w:t>
      14) тамақ өнiмiн әзiрлеумен (жасаумен), өндiрумен (дайындаумен), айналыммен, қайта кәдеге жаратумен және жоюмен байланысты қызметшiлердi медициналық қараулар және гигиеналық оқу тәртiбiн бекiту;
</w:t>
      </w:r>
      <w:r>
        <w:br/>
      </w:r>
      <w:r>
        <w:rPr>
          <w:rFonts w:ascii="Times New Roman"/>
          <w:b w:val="false"/>
          <w:i w:val="false"/>
          <w:color w:val="000000"/>
          <w:sz w:val="28"/>
        </w:rPr>
        <w:t>
      15) табиғи минералды суларды пайдалануға ғылыми орталықтардың курортологиялық бальнеологиялық қорытынды беру тәртiбiн бекiту жатады.
</w:t>
      </w:r>
      <w:r>
        <w:br/>
      </w:r>
      <w:r>
        <w:rPr>
          <w:rFonts w:ascii="Times New Roman"/>
          <w:b w:val="false"/>
          <w:i w:val="false"/>
          <w:color w:val="000000"/>
          <w:sz w:val="28"/>
        </w:rPr>
        <w:t>
      2. Ветеринариялық бақылауға жататын тамақ өнiмiнiң қауiпсiздiгiн қамтамасыз ету саласындағы уәкiлеттi органның құзыретiне:
</w:t>
      </w:r>
      <w:r>
        <w:br/>
      </w:r>
      <w:r>
        <w:rPr>
          <w:rFonts w:ascii="Times New Roman"/>
          <w:b w:val="false"/>
          <w:i w:val="false"/>
          <w:color w:val="000000"/>
          <w:sz w:val="28"/>
        </w:rPr>
        <w:t>
      1) ветеринариялық бақылауға жататын тамақ өнiмiнiң қауiпсiздiгi саласындағы мемлекеттiк саясатты iске асыру;
</w:t>
      </w:r>
      <w:r>
        <w:br/>
      </w:r>
      <w:r>
        <w:rPr>
          <w:rFonts w:ascii="Times New Roman"/>
          <w:b w:val="false"/>
          <w:i w:val="false"/>
          <w:color w:val="000000"/>
          <w:sz w:val="28"/>
        </w:rPr>
        <w:t>
      2) ветеринариялық бақылауға жататын тамақ өнiмiнiң қауiпсiздiгiн қамтамасыз ету жөнiндегi халықаралық және аймақтық ұйымдарда Қазақстан Республикасын ұсыну;
</w:t>
      </w:r>
      <w:r>
        <w:br/>
      </w:r>
      <w:r>
        <w:rPr>
          <w:rFonts w:ascii="Times New Roman"/>
          <w:b w:val="false"/>
          <w:i w:val="false"/>
          <w:color w:val="000000"/>
          <w:sz w:val="28"/>
        </w:rPr>
        <w:t>
      3) ветеринариялық бақылауға жататын тамақ өнiмiнiң қауiпсiздiгi саласындағы талаптардың сақталуына мемлекеттiк бақылауды жүргiзу бойынша ұйымдастыру және үйлестiру жұмыстары;
</w:t>
      </w:r>
      <w:r>
        <w:br/>
      </w:r>
      <w:r>
        <w:rPr>
          <w:rFonts w:ascii="Times New Roman"/>
          <w:b w:val="false"/>
          <w:i w:val="false"/>
          <w:color w:val="000000"/>
          <w:sz w:val="28"/>
        </w:rPr>
        <w:t>
      4) ветеринариялық бақылауға жататын тамақ өнiмiнiң қауiпсiздiгi саласындағы нормативтi құжаттарды әзiрлеу;
</w:t>
      </w:r>
      <w:r>
        <w:br/>
      </w:r>
      <w:r>
        <w:rPr>
          <w:rFonts w:ascii="Times New Roman"/>
          <w:b w:val="false"/>
          <w:i w:val="false"/>
          <w:color w:val="000000"/>
          <w:sz w:val="28"/>
        </w:rPr>
        <w:t>
      5) ветеринариялық бақылауға жататын тамақ өнiмi қауiпсiздiгiнiң мәселелерi бойынша консультативтiк-кеңес органдарын белгiлеу;
</w:t>
      </w:r>
      <w:r>
        <w:br/>
      </w:r>
      <w:r>
        <w:rPr>
          <w:rFonts w:ascii="Times New Roman"/>
          <w:b w:val="false"/>
          <w:i w:val="false"/>
          <w:color w:val="000000"/>
          <w:sz w:val="28"/>
        </w:rPr>
        <w:t>
      6) Қазақстан Республикасының аумағында алғашқы өндiрiлетiн және алғашқы әкелiнетiн мал азығы қоспаларын мемлекеттiк тiркеу;
</w:t>
      </w:r>
      <w:r>
        <w:br/>
      </w:r>
      <w:r>
        <w:rPr>
          <w:rFonts w:ascii="Times New Roman"/>
          <w:b w:val="false"/>
          <w:i w:val="false"/>
          <w:color w:val="000000"/>
          <w:sz w:val="28"/>
        </w:rPr>
        <w:t>
      7) Қазақстан Республикасының аумағында өндiруге, әкелуге, қолдануға және сатуға рұқсат берiлген мал азығы қоспаларының мемлекеттiк тiзiлiмiн жүргiзу;
</w:t>
      </w:r>
      <w:r>
        <w:br/>
      </w:r>
      <w:r>
        <w:rPr>
          <w:rFonts w:ascii="Times New Roman"/>
          <w:b w:val="false"/>
          <w:i w:val="false"/>
          <w:color w:val="000000"/>
          <w:sz w:val="28"/>
        </w:rPr>
        <w:t>
      8) ветеринариялық бақылауға жататын экспортқа шығаратын тамақ өнiмiнiң объектiлерiн тiркеу тәртiбiн бекiту және осы өнiмге ветеринариялық сертификат беру;
</w:t>
      </w:r>
      <w:r>
        <w:br/>
      </w:r>
      <w:r>
        <w:rPr>
          <w:rFonts w:ascii="Times New Roman"/>
          <w:b w:val="false"/>
          <w:i w:val="false"/>
          <w:color w:val="000000"/>
          <w:sz w:val="28"/>
        </w:rPr>
        <w:t>
      9) Қазақстан Республикасы заңнамасы талаптарымен ветеринариялық бақылауға жататын тамақ өнiмiнiң сәйкестiгi туралы қорытынды беру;
</w:t>
      </w:r>
      <w:r>
        <w:br/>
      </w:r>
      <w:r>
        <w:rPr>
          <w:rFonts w:ascii="Times New Roman"/>
          <w:b w:val="false"/>
          <w:i w:val="false"/>
          <w:color w:val="000000"/>
          <w:sz w:val="28"/>
        </w:rPr>
        <w:t>
      10) ветеринариялық бақылауға жататын тамақ өнiмiнiң қауiпсiздiгi саласындағы нормативтi-техникалық құжаттарды келiсу;
</w:t>
      </w:r>
      <w:r>
        <w:br/>
      </w:r>
      <w:r>
        <w:rPr>
          <w:rFonts w:ascii="Times New Roman"/>
          <w:b w:val="false"/>
          <w:i w:val="false"/>
          <w:color w:val="000000"/>
          <w:sz w:val="28"/>
        </w:rPr>
        <w:t>
      11) Қазақстан Республикасы заңнамасы талаптарымен ветеринариялық бақылауға жататын тамақ өнiмiн әзiрлеу (жасау), өндiру (дайындау), айналым, қайта кәдеге жарату және жою процестерiнiң (сатыларының) шарттарын бұзбауын бақылауды жүзеге асыру;
</w:t>
      </w:r>
      <w:r>
        <w:br/>
      </w:r>
      <w:r>
        <w:rPr>
          <w:rFonts w:ascii="Times New Roman"/>
          <w:b w:val="false"/>
          <w:i w:val="false"/>
          <w:color w:val="000000"/>
          <w:sz w:val="28"/>
        </w:rPr>
        <w:t>
      12) адам өмiрi мен денсаулығы үшiн қауiптi ветеринариялық бақылауға жататын тамақ өнiмiн сатуға жол бермеу жөнiндегi шараларды айқындау және жасау мақсатында тұтыну рыноктарына бақылауды және мониторингтi жүзеге асыру;
</w:t>
      </w:r>
      <w:r>
        <w:br/>
      </w:r>
      <w:r>
        <w:rPr>
          <w:rFonts w:ascii="Times New Roman"/>
          <w:b w:val="false"/>
          <w:i w:val="false"/>
          <w:color w:val="000000"/>
          <w:sz w:val="28"/>
        </w:rPr>
        <w:t>
      13) тамақ өнiмiн өндiру (дайындау) және айналым процестерiнде (сатыларында) ветеринариялық бақылауға жататын тамақ өнiмiнiң қауiпсiздiгiне ветеринариялық бақылауды жүзеге асыру жатады.
</w:t>
      </w:r>
      <w:r>
        <w:br/>
      </w:r>
      <w:r>
        <w:rPr>
          <w:rFonts w:ascii="Times New Roman"/>
          <w:b w:val="false"/>
          <w:i w:val="false"/>
          <w:color w:val="000000"/>
          <w:sz w:val="28"/>
        </w:rPr>
        <w:t>
      3. Тамақ өнiмi өндiрiсiн мемлекеттiк реттеу саласындағы уәкiлеттi органдардың құзыретiне:
</w:t>
      </w:r>
      <w:r>
        <w:br/>
      </w:r>
      <w:r>
        <w:rPr>
          <w:rFonts w:ascii="Times New Roman"/>
          <w:b w:val="false"/>
          <w:i w:val="false"/>
          <w:color w:val="000000"/>
          <w:sz w:val="28"/>
        </w:rPr>
        <w:t>
      1) тамақ өнiмiн өндiрудегi объектiлердi тiркеу және олардың тiзiлiмiн жүргiзу;
</w:t>
      </w:r>
      <w:r>
        <w:br/>
      </w:r>
      <w:r>
        <w:rPr>
          <w:rFonts w:ascii="Times New Roman"/>
          <w:b w:val="false"/>
          <w:i w:val="false"/>
          <w:color w:val="000000"/>
          <w:sz w:val="28"/>
        </w:rPr>
        <w:t>
      2) консервiленген тамақ өнiмдерiн тiркеу;
</w:t>
      </w:r>
      <w:r>
        <w:br/>
      </w:r>
      <w:r>
        <w:rPr>
          <w:rFonts w:ascii="Times New Roman"/>
          <w:b w:val="false"/>
          <w:i w:val="false"/>
          <w:color w:val="000000"/>
          <w:sz w:val="28"/>
        </w:rPr>
        <w:t>
      3) тамақ өнiмiнiң қауiпсiздiгi саласындағы техникалық регламенттердi әзiрлеу жатады.
</w:t>
      </w:r>
      <w:r>
        <w:br/>
      </w:r>
      <w:r>
        <w:rPr>
          <w:rFonts w:ascii="Times New Roman"/>
          <w:b w:val="false"/>
          <w:i w:val="false"/>
          <w:color w:val="000000"/>
          <w:sz w:val="28"/>
        </w:rPr>
        <w:t>
      4. Техникалық реттеу саласындағы уәкiлеттi органның құзыретiне:
</w:t>
      </w:r>
      <w:r>
        <w:br/>
      </w:r>
      <w:r>
        <w:rPr>
          <w:rFonts w:ascii="Times New Roman"/>
          <w:b w:val="false"/>
          <w:i w:val="false"/>
          <w:color w:val="000000"/>
          <w:sz w:val="28"/>
        </w:rPr>
        <w:t>
      1) тамақ өнiмiнiң қауiпсiздiгi саласындағы техникалық реттеу туралы мемлекеттiк органдар, жеке және заңды тұлғалардың салааралық жұмыстарын үйлестiру;
</w:t>
      </w:r>
      <w:r>
        <w:br/>
      </w:r>
      <w:r>
        <w:rPr>
          <w:rFonts w:ascii="Times New Roman"/>
          <w:b w:val="false"/>
          <w:i w:val="false"/>
          <w:color w:val="000000"/>
          <w:sz w:val="28"/>
        </w:rPr>
        <w:t>
      2) санитарлық-эпидемиологиялық және ветеринариялық бақылауға жататын процедурадан басқа оны сату кезеңдерiне тамақ өнiмiнiң қауiпсiздiгi саласындағы техникалық регламенттер талаптарына тамақ өнiмiнiң сәйкестiгiне бақылау.
</w:t>
      </w:r>
      <w:r>
        <w:br/>
      </w:r>
      <w:r>
        <w:rPr>
          <w:rFonts w:ascii="Times New Roman"/>
          <w:b w:val="false"/>
          <w:i w:val="false"/>
          <w:color w:val="000000"/>
          <w:sz w:val="28"/>
        </w:rPr>
        <w:t>
      5. Санитарлық-эпидемиологиялық бақылауға жататын тамақ өнiмiнiң қауiпсiздiгi саласындағы облыстардың (республикалық маңызы бар қалалардың, астананың), аудандардың (облыстық маңызы бар қалалардың) атқару органдарының құзiретiне:
</w:t>
      </w:r>
      <w:r>
        <w:br/>
      </w:r>
      <w:r>
        <w:rPr>
          <w:rFonts w:ascii="Times New Roman"/>
          <w:b w:val="false"/>
          <w:i w:val="false"/>
          <w:color w:val="000000"/>
          <w:sz w:val="28"/>
        </w:rPr>
        <w:t>
      1) санитарлық-эпидемиологиялық бақылауға жататын тамақ өнiмiнiң қауiпсiздiгi саласындағы мемлекеттiк саясатты жүзеге асыру;
</w:t>
      </w:r>
      <w:r>
        <w:br/>
      </w:r>
      <w:r>
        <w:rPr>
          <w:rFonts w:ascii="Times New Roman"/>
          <w:b w:val="false"/>
          <w:i w:val="false"/>
          <w:color w:val="000000"/>
          <w:sz w:val="28"/>
        </w:rPr>
        <w:t>
      2) тамақ өнiмiн өндiру, сақтау, тасымалдау және сату объектiлерiне санитарлық құжаттар беру есебiн жүргiзу және орнату;
</w:t>
      </w:r>
      <w:r>
        <w:br/>
      </w:r>
      <w:r>
        <w:rPr>
          <w:rFonts w:ascii="Times New Roman"/>
          <w:b w:val="false"/>
          <w:i w:val="false"/>
          <w:color w:val="000000"/>
          <w:sz w:val="28"/>
        </w:rPr>
        <w:t>
      3) тамақ өнiмiн әзiрлеумен (жасаумен), өндiрумен (дайындаумен), айналыммен, қайта кәдеге жаратумен және жоюмен байланысты қызметкерлердi медициналық қарауды және гигиеналық оқытуды жүргiзу жөнiндегi жұмыстарды ұйымдастыру;
</w:t>
      </w:r>
      <w:r>
        <w:br/>
      </w:r>
      <w:r>
        <w:rPr>
          <w:rFonts w:ascii="Times New Roman"/>
          <w:b w:val="false"/>
          <w:i w:val="false"/>
          <w:color w:val="000000"/>
          <w:sz w:val="28"/>
        </w:rPr>
        <w:t>
      4) тамақ өнiмiнiң қауiпсiздiгiн анықтау бойынша сараптама жүргiзу;
</w:t>
      </w:r>
      <w:r>
        <w:br/>
      </w:r>
      <w:r>
        <w:rPr>
          <w:rFonts w:ascii="Times New Roman"/>
          <w:b w:val="false"/>
          <w:i w:val="false"/>
          <w:color w:val="000000"/>
          <w:sz w:val="28"/>
        </w:rPr>
        <w:t>
      5) Қазақстан Республикасының тамақ өнiмiнiң қауiпсiздiгi саласындағы заңнамасы талаптарымен тамақ өнiмiн әзiрлеу (жасау), өндiру (дайындау), айналым және қайта кәдеге жарату кезiнде пайдаланатын машиналар мен жабдықтар, материалдар мен бұйымдардың сәйкестiгiне тамақ өнiмдерiн әзiрлеу (жасау), өндiру (дайындау), айналым және қайта кәдеге жарату процестерiнiң (сатыларының) сәйкестiгiне оны әзiрлеу (жасау), өндiру (дайындау), айналым және қайта кәдеге жарату процестерiнде (сатыларында) тамақ өнiмiнiң қауiпсiздiгiне санитарлық-эпидемиологиялық бақылауды ұйымдастыру және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Тамақ өнiмiнiң қауiпсiздiгiне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Тамақ өнiмiнiң қауiпсiздiгi саласындағы мемлекеттiк бақылауды, Қазақстан Республикасының заңнамасымен белгiлеген өз құзыретi шеңберiнде тамақ өнiмiнiң қауiпсiздiгi саласындағы уәкiлеттi орган жүзеге асырады.
</w:t>
      </w:r>
      <w:r>
        <w:br/>
      </w:r>
      <w:r>
        <w:rPr>
          <w:rFonts w:ascii="Times New Roman"/>
          <w:b w:val="false"/>
          <w:i w:val="false"/>
          <w:color w:val="000000"/>
          <w:sz w:val="28"/>
        </w:rPr>
        <w:t>
      2. Тамақ өнiмi қауiпсiздiгiне мемлекеттiк бақылауды жүргiзу мақсатында, мемлекет - олардың материалдық-техникалық базасы мен қызметкерiне қойылатын талаптары халықаралық талаптарға сәйкес   генетикалық түрлендiрiлген объектiлердiң сандық және сапалық құрамдарының мөлшерiн анықтау үшiн зертханаларды қосқандағы ветеринариялық-санитарлық және санитарлық-эпидемиологиялық сараптаудың мемлекеттік зертханалар жұмысын ұйымдастыруды қамтамасыз етедi.
</w:t>
      </w:r>
      <w:r>
        <w:br/>
      </w:r>
      <w:r>
        <w:rPr>
          <w:rFonts w:ascii="Times New Roman"/>
          <w:b w:val="false"/>
          <w:i w:val="false"/>
          <w:color w:val="000000"/>
          <w:sz w:val="28"/>
        </w:rPr>
        <w:t>
      3. Жеке кәсiпкерлер субъектiлерi тамақ өнiмдерiнiң қауiпсiздiгi саласындағы мемлекеттiк бақылау, тексерудi тағайындау туралы акт шығарусыз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Тамақ өнiмiн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мал азығы қоспаларын, тағамдық биологиялық белсендi қоспаларын, генетикалық түрлендiрiлген объектiлерiн өндiру (дайындау), әкелу (импорт) және сату тек қана мемлекеттiк тiркеудi өткiзгеннен кейiн, ерекше жағдайларда тiркеу сынақтарын өткiзу қажеттiлiгi үшiн өндiруге, әкелуге (импорт) рұқсат берiледi.
</w:t>
      </w:r>
      <w:r>
        <w:br/>
      </w:r>
      <w:r>
        <w:rPr>
          <w:rFonts w:ascii="Times New Roman"/>
          <w:b w:val="false"/>
          <w:i w:val="false"/>
          <w:color w:val="000000"/>
          <w:sz w:val="28"/>
        </w:rPr>
        <w:t>
      Қазақстан Республикасы аумағында алғаш өндiрiлетiн (дайындалатын) және алғаш әкелiнетiн (импорттан) әкелiнетiн мал азығы қоспалары, тағамдық биологиялық белсендi қосымшалары, генетикалық түрлендiрiлген объектiлерi мемлекеттiк тiркеуге жатады.
</w:t>
      </w:r>
      <w:r>
        <w:br/>
      </w:r>
      <w:r>
        <w:rPr>
          <w:rFonts w:ascii="Times New Roman"/>
          <w:b w:val="false"/>
          <w:i w:val="false"/>
          <w:color w:val="000000"/>
          <w:sz w:val="28"/>
        </w:rPr>
        <w:t>
      2. Қазақстан Республикасының аумағында алғаш өндiрiлетiн (дайындалатын) және алғаш әкелiнетiн (импорттан) мал азығы қоспалары, тағамдық биологиялық белсендi қоспалары, генетикалық түрлендiрiлген объектiлердi мемлекеттiк тiркеудi:
</w:t>
      </w:r>
      <w:r>
        <w:br/>
      </w:r>
      <w:r>
        <w:rPr>
          <w:rFonts w:ascii="Times New Roman"/>
          <w:b w:val="false"/>
          <w:i w:val="false"/>
          <w:color w:val="000000"/>
          <w:sz w:val="28"/>
        </w:rPr>
        <w:t>
      1) жеткiзiп беру шарттарымен, Қазақстан Республикасының тамақ өнiмiнiң қауiпсiздiгi саласындағы заңнамасы талаптарымен субъектiлер ұсынатын және тамақ өнiмiнiң сәйкестiгiн растайтын құжаттарын сараптауды;
</w:t>
      </w:r>
      <w:r>
        <w:br/>
      </w:r>
      <w:r>
        <w:rPr>
          <w:rFonts w:ascii="Times New Roman"/>
          <w:b w:val="false"/>
          <w:i w:val="false"/>
          <w:color w:val="000000"/>
          <w:sz w:val="28"/>
        </w:rPr>
        <w:t>
      2) ғылыми және зертхана зерттеулерiнiң жүргiзген қорытындыларының сараптамасын;
</w:t>
      </w:r>
      <w:r>
        <w:br/>
      </w:r>
      <w:r>
        <w:rPr>
          <w:rFonts w:ascii="Times New Roman"/>
          <w:b w:val="false"/>
          <w:i w:val="false"/>
          <w:color w:val="000000"/>
          <w:sz w:val="28"/>
        </w:rPr>
        <w:t>
      3) Қазақстан Республикасы аумағында өндiруге (дайындауға), әкелуге (импорттан) рұқсат берiлген мал азығы қоспаларының, тағамдық биологиялық белсендi қоспаларының, генетикалық түрлендiрiлген объектiлерiнiң Мемлекеттiк тiзiлiмге енгiзудi өзiне қамтиды.
</w:t>
      </w:r>
      <w:r>
        <w:br/>
      </w:r>
      <w:r>
        <w:rPr>
          <w:rFonts w:ascii="Times New Roman"/>
          <w:b w:val="false"/>
          <w:i w:val="false"/>
          <w:color w:val="000000"/>
          <w:sz w:val="28"/>
        </w:rPr>
        <w:t>
      3. Бiр өндiрушiмен дайындалған, бiр атаумен тамақ өнiмiнiң бiр түрiн (әртүрлі жабдықтаушы-делдалдардан) бірнеше рет мемлекеттік тіркеуге жол берiлмейдi.
</w:t>
      </w:r>
      <w:r>
        <w:br/>
      </w:r>
      <w:r>
        <w:rPr>
          <w:rFonts w:ascii="Times New Roman"/>
          <w:b w:val="false"/>
          <w:i w:val="false"/>
          <w:color w:val="000000"/>
          <w:sz w:val="28"/>
        </w:rPr>
        <w:t>
      4. Тiркелуге жататын тамақ өнiмi, мал азығы қоспалары, тағамдық биологиялық белсендi қоспаларына және генетикалық түрлендiрiлген объектiлерiнiң мемлекеттiк тiзiлiмiне енгiзiлген тамақ өнiмiн тамақ өнiмiнiң қауiпсiздiгi саласындағы уәкiлеттi органдар белгiлеген мерзiмде қолдануға рұқсат етiледi.
</w:t>
      </w:r>
      <w:r>
        <w:br/>
      </w:r>
      <w:r>
        <w:rPr>
          <w:rFonts w:ascii="Times New Roman"/>
          <w:b w:val="false"/>
          <w:i w:val="false"/>
          <w:color w:val="000000"/>
          <w:sz w:val="28"/>
        </w:rPr>
        <w:t>
      5. Қазақстан Республикасында консервiленген тамақ өнiмiн тiркеу Қазақстан Республикасының үкiметiмен белгiленген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Тамақ өнiмiн әзiрлеу (жасау), өндiру (дайындау), айналым, қайта кәдеге жарату және жою бойынша субъектiлердiң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Тамақ өнiмiн әзiрлеу (жасау), өндiру (дайындау), айналым, қайта кәдеге жарату және жою бойынша субъектiлердiң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Субъектiлердің:
</w:t>
      </w:r>
      <w:r>
        <w:br/>
      </w:r>
      <w:r>
        <w:rPr>
          <w:rFonts w:ascii="Times New Roman"/>
          <w:b w:val="false"/>
          <w:i w:val="false"/>
          <w:color w:val="000000"/>
          <w:sz w:val="28"/>
        </w:rPr>
        <w:t>
      1) Қазақстан Республикасының заңнамасына сәйкес аумақтың және (немесе) объектiнiң санитарлық-эпидемиологиялық және ветеринариялық-санитарлық туралы дұрыс ақпараттарды уақытылы алуға;
</w:t>
      </w:r>
      <w:r>
        <w:br/>
      </w:r>
      <w:r>
        <w:rPr>
          <w:rFonts w:ascii="Times New Roman"/>
          <w:b w:val="false"/>
          <w:i w:val="false"/>
          <w:color w:val="000000"/>
          <w:sz w:val="28"/>
        </w:rPr>
        <w:t>
      2) санитарлық-эпидемиологиялық ережелер мен нормаларын, гигиеналық нормативтерiн, ветеринариялық-санитарлық ережелер мен нормативтерiн орындау мақсатында зерттеулер жүргiзу бойынша мемлекеттiк органдарға жүгiнуге;
</w:t>
      </w:r>
      <w:r>
        <w:br/>
      </w:r>
      <w:r>
        <w:rPr>
          <w:rFonts w:ascii="Times New Roman"/>
          <w:b w:val="false"/>
          <w:i w:val="false"/>
          <w:color w:val="000000"/>
          <w:sz w:val="28"/>
        </w:rPr>
        <w:t>
      3) санитарлық-эпидемияға қарсы (алдын алу) және ветеринариялық-санитарлық iс-шараларды өткiзуге қатысуға;
</w:t>
      </w:r>
      <w:r>
        <w:br/>
      </w:r>
      <w:r>
        <w:rPr>
          <w:rFonts w:ascii="Times New Roman"/>
          <w:b w:val="false"/>
          <w:i w:val="false"/>
          <w:color w:val="000000"/>
          <w:sz w:val="28"/>
        </w:rPr>
        <w:t>
      4) Қазақстан Республикасының заңдарына сәйкес тамақ өнiмiнiң қауiпсіздiгі саласындағы нормативтi-құқықтық актiлердi, техникалық регламенттердi әзiрлеуге қатысуға;
</w:t>
      </w:r>
      <w:r>
        <w:br/>
      </w:r>
      <w:r>
        <w:rPr>
          <w:rFonts w:ascii="Times New Roman"/>
          <w:b w:val="false"/>
          <w:i w:val="false"/>
          <w:color w:val="000000"/>
          <w:sz w:val="28"/>
        </w:rPr>
        <w:t>
      5) Қазақстан Республикасының тамақ өнiмiнiң қауiпсiздiгi саласындағы заңнамаларының тиiстi мiндеттi талаптарымен ұйымның стандарттарын әзiрлеуге және бекiтуге;
</w:t>
      </w:r>
      <w:r>
        <w:br/>
      </w:r>
      <w:r>
        <w:rPr>
          <w:rFonts w:ascii="Times New Roman"/>
          <w:b w:val="false"/>
          <w:i w:val="false"/>
          <w:color w:val="000000"/>
          <w:sz w:val="28"/>
        </w:rPr>
        <w:t>
      6) тамақ өнiмiнiң қауiпсіздігіне өндiрiстiк бақылаудың бағдарламасын әзiрлеуге;
</w:t>
      </w:r>
      <w:r>
        <w:br/>
      </w:r>
      <w:r>
        <w:rPr>
          <w:rFonts w:ascii="Times New Roman"/>
          <w:b w:val="false"/>
          <w:i w:val="false"/>
          <w:color w:val="000000"/>
          <w:sz w:val="28"/>
        </w:rPr>
        <w:t>
      7) тамақ өнiмiнiң қауіпсiздiгiн және менеджмент сапа жүйесiн ендiруге;
</w:t>
      </w:r>
      <w:r>
        <w:br/>
      </w:r>
      <w:r>
        <w:rPr>
          <w:rFonts w:ascii="Times New Roman"/>
          <w:b w:val="false"/>
          <w:i w:val="false"/>
          <w:color w:val="000000"/>
          <w:sz w:val="28"/>
        </w:rPr>
        <w:t>
      8) оны өндiруде стандарттар талаптарына сәйкес келген кезде, биологиялық таза тамақ өнімдерiн экологиялық белгiмен таңбалауға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Тамақ өнiмiн әзiрлеу (жасау), өндiру (дайындау), айналым, қайта кәдеге жарату және жою бойынша субъектiлердiң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Субъектiлер:
</w:t>
      </w:r>
      <w:r>
        <w:br/>
      </w:r>
      <w:r>
        <w:rPr>
          <w:rFonts w:ascii="Times New Roman"/>
          <w:b w:val="false"/>
          <w:i w:val="false"/>
          <w:color w:val="000000"/>
          <w:sz w:val="28"/>
        </w:rPr>
        <w:t>
      1) Қазақстан Республикасының тамақ өнiмiнiң қауiпсiздiгi туралы заңнамаларының талаптарын сақтауды қамтамасыз етуге;
</w:t>
      </w:r>
      <w:r>
        <w:br/>
      </w:r>
      <w:r>
        <w:rPr>
          <w:rFonts w:ascii="Times New Roman"/>
          <w:b w:val="false"/>
          <w:i w:val="false"/>
          <w:color w:val="000000"/>
          <w:sz w:val="28"/>
        </w:rPr>
        <w:t>
      2) тамақ өнiмiнiң қауіпсiздiгі саласындағы уәкілетті органдардың келiсiмi бойынша Қазақстан Республикасының тамақ өнімiнiң қауiпсiздiгi туралы заңнамаларына сәйкес ол үшін міндетті жарамдылық мерзiмiн белгілеуге;
</w:t>
      </w:r>
      <w:r>
        <w:br/>
      </w:r>
      <w:r>
        <w:rPr>
          <w:rFonts w:ascii="Times New Roman"/>
          <w:b w:val="false"/>
          <w:i w:val="false"/>
          <w:color w:val="000000"/>
          <w:sz w:val="28"/>
        </w:rPr>
        <w:t>
      3) оны өндiру (дайындау), айналым және қайта кәдеге жарату процестерiнде (сатыларында) тамақ өнімiнiң әрбiр партиясының қауiпсiздiгiне өндiрiстiк бақылауды қамтамасыз етуге;
</w:t>
      </w:r>
      <w:r>
        <w:br/>
      </w:r>
      <w:r>
        <w:rPr>
          <w:rFonts w:ascii="Times New Roman"/>
          <w:b w:val="false"/>
          <w:i w:val="false"/>
          <w:color w:val="000000"/>
          <w:sz w:val="28"/>
        </w:rPr>
        <w:t>
      4) тамақ өнiмiн әзiрлеу (жасау), өндiру (дайындау), айналым, қайта кәдеге жарату және жою процестерiндегi (сатыларындағы) қауiптi қасиеттердi сiңiруiне әкеп соқтырған бұзушылықтар туралы тиiстi хабарды тамақ өнiмiнiң қауiпсiздiгi саласындағы уәкiлеттi органдарға хабарлауға және осы өнiмдi сараптамаға жолдауға;
</w:t>
      </w:r>
      <w:r>
        <w:br/>
      </w:r>
      <w:r>
        <w:rPr>
          <w:rFonts w:ascii="Times New Roman"/>
          <w:b w:val="false"/>
          <w:i w:val="false"/>
          <w:color w:val="000000"/>
          <w:sz w:val="28"/>
        </w:rPr>
        <w:t>
      5) егер тамақ өнiмi қауiптi қасиеттердi сiңiруiне әкеп соқтырған болса, онда тамақ өнiмiн әзiрлеу (жасау), айналым және қайта кәдеге жарату процестерiн (сатыларын) тез арада тоқтатып, оларды сатып алушылардан (тұтынушылардан) қайтарып алуды қамтамасыз етуге, сараптама жүргiзудi қамтамасыз етуге, содан соң оны Қазақстан Республикасының Үкiметiмен анықталған тәртiппен қайта кәдеге жаратуды және (немесе) жоюды ұйымдастыруға;
</w:t>
      </w:r>
      <w:r>
        <w:br/>
      </w:r>
      <w:r>
        <w:rPr>
          <w:rFonts w:ascii="Times New Roman"/>
          <w:b w:val="false"/>
          <w:i w:val="false"/>
          <w:color w:val="000000"/>
          <w:sz w:val="28"/>
        </w:rPr>
        <w:t>
      6) тамақ өнiмiн сатып алушыларға (тұтынушыларға), сонымен қатар тамақ өнiмiнiң қауiпсiздiгi саласындағы уәкiлеттi органдардың талаптары бойынша оларға тамақ өнiмiнiң қауiпсiздiгiн куәландыратын құжаттарды ұсынуға;
</w:t>
      </w:r>
      <w:r>
        <w:br/>
      </w:r>
      <w:r>
        <w:rPr>
          <w:rFonts w:ascii="Times New Roman"/>
          <w:b w:val="false"/>
          <w:i w:val="false"/>
          <w:color w:val="000000"/>
          <w:sz w:val="28"/>
        </w:rPr>
        <w:t>
      7) олар өндiрген немесе сатқан тамақ өнiмiмен байланысты қауiп-қатердi болдырмау немесе азайту жөнiндегi iс-қимылдары бойынша уәкiлеттi органдармен бiрлесiп iстеуге;
</w:t>
      </w:r>
      <w:r>
        <w:br/>
      </w:r>
      <w:r>
        <w:rPr>
          <w:rFonts w:ascii="Times New Roman"/>
          <w:b w:val="false"/>
          <w:i w:val="false"/>
          <w:color w:val="000000"/>
          <w:sz w:val="28"/>
        </w:rPr>
        <w:t>
      8) тамақ өнiмiн әзiрлеу (жасау), өндiру (дайындау), айналым, қайта кәдеге жарату және жою бойынша оның барлық процестерiнде (сатыларында) тамақ өнiмiнiң бiрдейлендiруi мен бақылап отыру мүмкiншiлiгiн қамтамасыз ету;
</w:t>
      </w:r>
      <w:r>
        <w:br/>
      </w:r>
      <w:r>
        <w:rPr>
          <w:rFonts w:ascii="Times New Roman"/>
          <w:b w:val="false"/>
          <w:i w:val="false"/>
          <w:color w:val="000000"/>
          <w:sz w:val="28"/>
        </w:rPr>
        <w:t>
      9) тамақ өнiмiн өндiру және сату объектiлерiн, сонымен қоса консервiленген тамақ өнiмiн тiркеудi жүзеге асыруға мiндеттi.
</w:t>
      </w:r>
      <w:r>
        <w:br/>
      </w:r>
      <w:r>
        <w:rPr>
          <w:rFonts w:ascii="Times New Roman"/>
          <w:b w:val="false"/>
          <w:i w:val="false"/>
          <w:color w:val="000000"/>
          <w:sz w:val="28"/>
        </w:rPr>
        <w:t>
      2. Егер субъектiлер әкелетiн (импорттан), өндiретiн (дайындайтын), қайта өңдейтiн немесе сататын тамақ өнiмi қауiпсiздiк талаптарымен сәйкес келмейдi деп санаса немесе күдiктенген жағдайда, олар дереу:
</w:t>
      </w:r>
      <w:r>
        <w:br/>
      </w:r>
      <w:r>
        <w:rPr>
          <w:rFonts w:ascii="Times New Roman"/>
          <w:b w:val="false"/>
          <w:i w:val="false"/>
          <w:color w:val="000000"/>
          <w:sz w:val="28"/>
        </w:rPr>
        <w:t>
      1) тамақ өнiмiн алып тастау рәсiмiн бастауға;
</w:t>
      </w:r>
      <w:r>
        <w:br/>
      </w:r>
      <w:r>
        <w:rPr>
          <w:rFonts w:ascii="Times New Roman"/>
          <w:b w:val="false"/>
          <w:i w:val="false"/>
          <w:color w:val="000000"/>
          <w:sz w:val="28"/>
        </w:rPr>
        <w:t>
      2) тұтынушылар үшiн қауiп-қатердi болдырмау мақсатында қабылданған әрекетi туралы тамақ өнiмдерiнiң қауiпсiздiгi саласындағы уәкiлеттi органдарға хабар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Тамақ өнiмiнiң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Тамақ өнiмiнiң қауiпсiздiгiн қамтамасыз ету бойынша ең аз қажеттi жалпы талаптар мен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Республикасының тамақ өнiмiнiң қауiпсiздiгi туралы заңнамасында белгiленгендей тамақ өнiмдерiнiң қауiпсiздiгі мен оны әзiрлеу (жасау), өндiру (дайындау), айналым, қайта кәдеге жарату және жою процестерiне (сатыларына) қойылатын талаптар субъектiлермен орындау үшiн мiндеттi болып табылады.
</w:t>
      </w:r>
      <w:r>
        <w:br/>
      </w:r>
      <w:r>
        <w:rPr>
          <w:rFonts w:ascii="Times New Roman"/>
          <w:b w:val="false"/>
          <w:i w:val="false"/>
          <w:color w:val="000000"/>
          <w:sz w:val="28"/>
        </w:rPr>
        <w:t>
      2. Тамақ өнiмiнiң қауiпсiздiгi:
</w:t>
      </w:r>
      <w:r>
        <w:br/>
      </w:r>
      <w:r>
        <w:rPr>
          <w:rFonts w:ascii="Times New Roman"/>
          <w:b w:val="false"/>
          <w:i w:val="false"/>
          <w:color w:val="000000"/>
          <w:sz w:val="28"/>
        </w:rPr>
        <w:t>
      1) субъектiлердiң Қазақстан Республикасының тамақ өнiмiнiң қауiпсiздiгi туралы заңнамаларының талаптарын сақтауы;
</w:t>
      </w:r>
      <w:r>
        <w:br/>
      </w:r>
      <w:r>
        <w:rPr>
          <w:rFonts w:ascii="Times New Roman"/>
          <w:b w:val="false"/>
          <w:i w:val="false"/>
          <w:color w:val="000000"/>
          <w:sz w:val="28"/>
        </w:rPr>
        <w:t>
      2) Қазақстан Республикасының тамақ өнiмiнiң қауiпсiздiгi саласындағы заңнамасының талаптарына тамақ өнiмiн әзiрлеу (жасау), өндiру (дайындау), айналым, қайта кәдеге жарату және жою процестерiнiң (сатыларының) сәйкестiгiне өндiрiстiк бақылау жүргiзу;
</w:t>
      </w:r>
      <w:r>
        <w:br/>
      </w:r>
      <w:r>
        <w:rPr>
          <w:rFonts w:ascii="Times New Roman"/>
          <w:b w:val="false"/>
          <w:i w:val="false"/>
          <w:color w:val="000000"/>
          <w:sz w:val="28"/>
        </w:rPr>
        <w:t>
      3) тамақ өнiмiнiң Қазақстан Республикасының тамақ өнiмiнiң қауiпсiздiгi саласындағы заңнамасының талаптарымен сәйкестiгiн растауы;
</w:t>
      </w:r>
      <w:r>
        <w:br/>
      </w:r>
      <w:r>
        <w:rPr>
          <w:rFonts w:ascii="Times New Roman"/>
          <w:b w:val="false"/>
          <w:i w:val="false"/>
          <w:color w:val="000000"/>
          <w:sz w:val="28"/>
        </w:rPr>
        <w:t>
      4) санитарлық-эпидемиологиялық және ветеринариялық-санитарлық сараптама жүргiзу;
</w:t>
      </w:r>
      <w:r>
        <w:br/>
      </w:r>
      <w:r>
        <w:rPr>
          <w:rFonts w:ascii="Times New Roman"/>
          <w:b w:val="false"/>
          <w:i w:val="false"/>
          <w:color w:val="000000"/>
          <w:sz w:val="28"/>
        </w:rPr>
        <w:t>
      5) тамақ өнiмiнiң қауiпсiздiгi саласындағы мемлекеттiк реттеу шараларын қолдану арқылы қамтамасыз етiледi.
</w:t>
      </w:r>
      <w:r>
        <w:br/>
      </w:r>
      <w:r>
        <w:rPr>
          <w:rFonts w:ascii="Times New Roman"/>
          <w:b w:val="false"/>
          <w:i w:val="false"/>
          <w:color w:val="000000"/>
          <w:sz w:val="28"/>
        </w:rPr>
        <w:t>
      3. Қазақстан Республикасының тамақ өнiмiнiң қауiпсiздiгi туралы заңнамасымен белгiленген тамақ өнiмiнiң қауiпсiздiгiне және тамақ өнiмiн әзiрлеу (жасау), өндiру (дайындау), айналым, қайта кәдеге жарату және жою бойынша оның процестерiне (сатыларына) қауiпсiздiк талаптарын субъектiлер орындау үшiн мiндеттi болып табылады.
</w:t>
      </w:r>
      <w:r>
        <w:br/>
      </w:r>
      <w:r>
        <w:rPr>
          <w:rFonts w:ascii="Times New Roman"/>
          <w:b w:val="false"/>
          <w:i w:val="false"/>
          <w:color w:val="000000"/>
          <w:sz w:val="28"/>
        </w:rPr>
        <w:t>
      3. Тамақ өнiмiнiң қауiпсiздiгi саласындағы уәкiлеттi органдардың келiсiмi бойынша тамақ өнiмiн әзiрлеу (жасау), өндiру (дайындау), айналым, қайта кәдеге жарату және жою процестерi (сатылары) жүзеге асырылады.
</w:t>
      </w:r>
      <w:r>
        <w:br/>
      </w:r>
      <w:r>
        <w:rPr>
          <w:rFonts w:ascii="Times New Roman"/>
          <w:b w:val="false"/>
          <w:i w:val="false"/>
          <w:color w:val="000000"/>
          <w:sz w:val="28"/>
        </w:rPr>
        <w:t>
      4. Қазақстан Республикасының тамақ өнiмiнiң қауiпсiздiгi туралы заңнамасының талаптарына тамақ өнiмiн әзiрлеу (жасау), өндiру (дайындау), айналым және қайта кәдеге жарату процестерiнiң (сатыларының) мынадай көрсеткiштер бойынша сай келмейтiн:
</w:t>
      </w:r>
      <w:r>
        <w:br/>
      </w:r>
      <w:r>
        <w:rPr>
          <w:rFonts w:ascii="Times New Roman"/>
          <w:b w:val="false"/>
          <w:i w:val="false"/>
          <w:color w:val="000000"/>
          <w:sz w:val="28"/>
        </w:rPr>
        <w:t>
      1) сапасыздығының айқын белгiлерi бар (бүлiнген, бұзылған, ластанған);
</w:t>
      </w:r>
      <w:r>
        <w:br/>
      </w:r>
      <w:r>
        <w:rPr>
          <w:rFonts w:ascii="Times New Roman"/>
          <w:b w:val="false"/>
          <w:i w:val="false"/>
          <w:color w:val="000000"/>
          <w:sz w:val="28"/>
        </w:rPr>
        <w:t>
      2) радиологиялық, токсиологиялық, химиялық және микробиологиялық көрсеткiштерiнiң бөлiгi бойынша қойылатын талаптарға жауап бермейтiн;
</w:t>
      </w:r>
      <w:r>
        <w:br/>
      </w:r>
      <w:r>
        <w:rPr>
          <w:rFonts w:ascii="Times New Roman"/>
          <w:b w:val="false"/>
          <w:i w:val="false"/>
          <w:color w:val="000000"/>
          <w:sz w:val="28"/>
        </w:rPr>
        <w:t>
      3) олардың қауiпсiздiгiн куәландыратын және олардың шыққан жерiн растайтын құжаттардың болмауы;
</w:t>
      </w:r>
      <w:r>
        <w:br/>
      </w:r>
      <w:r>
        <w:rPr>
          <w:rFonts w:ascii="Times New Roman"/>
          <w:b w:val="false"/>
          <w:i w:val="false"/>
          <w:color w:val="000000"/>
          <w:sz w:val="28"/>
        </w:rPr>
        <w:t>
      4) белгiленген жарамдылық мерзiмiнiң болмауы немесе жарамдылық мерзiмiнiң өтiп кетуi;
</w:t>
      </w:r>
      <w:r>
        <w:br/>
      </w:r>
      <w:r>
        <w:rPr>
          <w:rFonts w:ascii="Times New Roman"/>
          <w:b w:val="false"/>
          <w:i w:val="false"/>
          <w:color w:val="000000"/>
          <w:sz w:val="28"/>
        </w:rPr>
        <w:t>
      5) Қазақстан Республикасының тамақ өнімінің қауіпсіздігі туралы заңнамасымен қарастырылғандай мәліметтер бар таңбалаудың жоқ болуы;
</w:t>
      </w:r>
      <w:r>
        <w:br/>
      </w:r>
      <w:r>
        <w:rPr>
          <w:rFonts w:ascii="Times New Roman"/>
          <w:b w:val="false"/>
          <w:i w:val="false"/>
          <w:color w:val="000000"/>
          <w:sz w:val="28"/>
        </w:rPr>
        <w:t>
      6) ұсынылған ақпаратқа сай келмейтіндер жіберілмейді.
</w:t>
      </w:r>
      <w:r>
        <w:br/>
      </w:r>
      <w:r>
        <w:rPr>
          <w:rFonts w:ascii="Times New Roman"/>
          <w:b w:val="false"/>
          <w:i w:val="false"/>
          <w:color w:val="000000"/>
          <w:sz w:val="28"/>
        </w:rPr>
        <w:t>
      5. Генетикалық түрлендірілген объектілердің айналымы, тек қана олардың қауiпсiздiгiн ғылыми-негіздегi растаудан кейін және мемлекеттiк тiркеу өткiзгеннен кейiн Қазақстан Республикасының заңнамасымен белгiленген тәртiппен рұқсат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Арнайы мақсаттағы тамақ өнiмiнiң қауiпсiздігiне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Арнайы мақсаттағы тамақ өнiмiне:
</w:t>
      </w:r>
      <w:r>
        <w:br/>
      </w:r>
      <w:r>
        <w:rPr>
          <w:rFonts w:ascii="Times New Roman"/>
          <w:b w:val="false"/>
          <w:i w:val="false"/>
          <w:color w:val="000000"/>
          <w:sz w:val="28"/>
        </w:rPr>
        <w:t>
      1) балалар тағамы өнiмi;
</w:t>
      </w:r>
      <w:r>
        <w:br/>
      </w:r>
      <w:r>
        <w:rPr>
          <w:rFonts w:ascii="Times New Roman"/>
          <w:b w:val="false"/>
          <w:i w:val="false"/>
          <w:color w:val="000000"/>
          <w:sz w:val="28"/>
        </w:rPr>
        <w:t>
      2) мал азығы қоспалары, тағамдық биологиялық белсендi қоспалар;
</w:t>
      </w:r>
      <w:r>
        <w:br/>
      </w:r>
      <w:r>
        <w:rPr>
          <w:rFonts w:ascii="Times New Roman"/>
          <w:b w:val="false"/>
          <w:i w:val="false"/>
          <w:color w:val="000000"/>
          <w:sz w:val="28"/>
        </w:rPr>
        <w:t>
      3) диетикалық өнiмдер және емдеу-профилактикалық тағамдары жатады.
</w:t>
      </w:r>
      <w:r>
        <w:br/>
      </w:r>
      <w:r>
        <w:rPr>
          <w:rFonts w:ascii="Times New Roman"/>
          <w:b w:val="false"/>
          <w:i w:val="false"/>
          <w:color w:val="000000"/>
          <w:sz w:val="28"/>
        </w:rPr>
        <w:t>
      2. Арнайы мақсаттағы тамақ өнiмi:
</w:t>
      </w:r>
      <w:r>
        <w:br/>
      </w:r>
      <w:r>
        <w:rPr>
          <w:rFonts w:ascii="Times New Roman"/>
          <w:b w:val="false"/>
          <w:i w:val="false"/>
          <w:color w:val="000000"/>
          <w:sz w:val="28"/>
        </w:rPr>
        <w:t>
      1) Қазақстан Республикасы заңнамасымен арнайы мақсаттағы тамақ өнiмiнiң алдына қойылған талаптарға сәйкес;
</w:t>
      </w:r>
      <w:r>
        <w:br/>
      </w:r>
      <w:r>
        <w:rPr>
          <w:rFonts w:ascii="Times New Roman"/>
          <w:b w:val="false"/>
          <w:i w:val="false"/>
          <w:color w:val="000000"/>
          <w:sz w:val="28"/>
        </w:rPr>
        <w:t>
      2) сатып алушылардың (тұтынушылардың) тиiстi тобының физиологиялық тұтынуын қанағаттандыру;
</w:t>
      </w:r>
      <w:r>
        <w:br/>
      </w:r>
      <w:r>
        <w:rPr>
          <w:rFonts w:ascii="Times New Roman"/>
          <w:b w:val="false"/>
          <w:i w:val="false"/>
          <w:color w:val="000000"/>
          <w:sz w:val="28"/>
        </w:rPr>
        <w:t>
      3) бумада (ыдыста) көрсетiлген тағамдық, биологиялық және энергетикалық ақпараттары сай болуы керек.
</w:t>
      </w:r>
      <w:r>
        <w:br/>
      </w:r>
      <w:r>
        <w:rPr>
          <w:rFonts w:ascii="Times New Roman"/>
          <w:b w:val="false"/>
          <w:i w:val="false"/>
          <w:color w:val="000000"/>
          <w:sz w:val="28"/>
        </w:rPr>
        <w:t>
      3. Балалар тағамы өнiмiн, диеталық және емдеу-профилактикалық тағамдардың өндiру (дайындау) кезiнде өсiмiн жеделдеткiштер (соның iшiнде гормонды препараттар), дәрiлiк заттардың жекелеген түрлерi, пестицидтер, агрохимикаттар, генетикалық түрлендiрiлген объектiлер, бiрдейлендiрiлмеген заттар мен құрамалар және жасанды тағам қоспалары пайдаланылған азық-түлiк шикiзатын қолдануға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Байытуға (фортификациялауға) жататын тамақ өнiмiне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 байытылуы (фортификациялануы) мүмкiн.
</w:t>
      </w:r>
      <w:r>
        <w:br/>
      </w:r>
      <w:r>
        <w:rPr>
          <w:rFonts w:ascii="Times New Roman"/>
          <w:b w:val="false"/>
          <w:i w:val="false"/>
          <w:color w:val="000000"/>
          <w:sz w:val="28"/>
        </w:rPr>
        <w:t>
      2. Тамақ өнімін байыту (фортификациялану) Қазақстан Республикасы заңнамасымен белгiленген тәртiппен жүзеге асырылады.
</w:t>
      </w:r>
      <w:r>
        <w:br/>
      </w:r>
      <w:r>
        <w:rPr>
          <w:rFonts w:ascii="Times New Roman"/>
          <w:b w:val="false"/>
          <w:i w:val="false"/>
          <w:color w:val="000000"/>
          <w:sz w:val="28"/>
        </w:rPr>
        <w:t>
      3. Байыту (фортификациялау) әдiстерi нормативтiк-техникалық құжаттарға, санитарлық-эпидемиологиялық ережелер мен нормаларға және басқа да нормативтi құжаттарға сәйкес келуi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Тамақ өнiмiн әзiрлеу (жасау) кезiнде олардың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Субъектiлер әзiрлейтiн нормативтiк-техникалық құжатқа, тамақ өнiмi қауiпсiздiгiнiң көрсеткiштерi, оның жарамдылық мерзiмi, буып-түюге, таңбалауға, әзiрлеуге (жасау), өндiруге (дайындау), айналым процестерiне (сатыларына) қойылатын талаптары, оның қауiпсiздiгiне өндiрiстiк бақылау бағдарламасы, зерттеу әдiстерi, қауiп-қатердi бағалау, оны барынша азайту тәсiлi, қайта кәдеге жарату тәсiлi және қауiптi тамақ өнiмiн жоюы енгiзiледi.
</w:t>
      </w:r>
      <w:r>
        <w:br/>
      </w:r>
      <w:r>
        <w:rPr>
          <w:rFonts w:ascii="Times New Roman"/>
          <w:b w:val="false"/>
          <w:i w:val="false"/>
          <w:color w:val="000000"/>
          <w:sz w:val="28"/>
        </w:rPr>
        <w:t>
      2. Тамақ өнiмiнiң нормативтiк-техникалық құжаты мен тәжiрибе үлгiлерiнiң жобалары Қазақстан Республикасының Үкiметi анықтайтын санитарлық-эпидемиологиялық, ветеринариялық-санитарлық сараптауға жатады.
</w:t>
      </w:r>
      <w:r>
        <w:br/>
      </w:r>
      <w:r>
        <w:rPr>
          <w:rFonts w:ascii="Times New Roman"/>
          <w:b w:val="false"/>
          <w:i w:val="false"/>
          <w:color w:val="000000"/>
          <w:sz w:val="28"/>
        </w:rPr>
        <w:t>
      Көрсетiлген жобалар тамақ өнiмiнiң қауiпсiздiгi саласындағы уәкiлеттi органдармен өз құзыретi шеңберiнде келiсiлiп, тамақ өнiмi қауiпсiздiгiнiң субъектiлерiмен бекiтiледi және олар үшiн мiндеттi болып табылады.
</w:t>
      </w:r>
      <w:r>
        <w:br/>
      </w:r>
      <w:r>
        <w:rPr>
          <w:rFonts w:ascii="Times New Roman"/>
          <w:b w:val="false"/>
          <w:i w:val="false"/>
          <w:color w:val="000000"/>
          <w:sz w:val="28"/>
        </w:rPr>
        <w:t>
      3. Әзiрлеу (жасау) кезiнде тамақ өнiмiнiң барлық әзiрлеу (жасау), айналым және қайта кәдеге жарату процестерiнде (сатыларында) мүмкiн болатын барлық қауiп бiрдейлендiрiлуi керек, оның iшiнде әдеттегi немесе төтенше жағдайлар кезiнде (сыртқы әсерлерде), субъектiлер қызметкерлерiнiң болжалды қателiктерi және жол берiлмейтiн пайдалану.
</w:t>
      </w:r>
      <w:r>
        <w:br/>
      </w:r>
      <w:r>
        <w:rPr>
          <w:rFonts w:ascii="Times New Roman"/>
          <w:b w:val="false"/>
          <w:i w:val="false"/>
          <w:color w:val="000000"/>
          <w:sz w:val="28"/>
        </w:rPr>
        <w:t>
      4. Барлық бiрдейлендiрiлген қауiптер үшiн қауiп-қатерлер есептеумен, сынақпен, сараптама жолымен бағалануы керек.
</w:t>
      </w:r>
      <w:r>
        <w:br/>
      </w:r>
      <w:r>
        <w:rPr>
          <w:rFonts w:ascii="Times New Roman"/>
          <w:b w:val="false"/>
          <w:i w:val="false"/>
          <w:color w:val="000000"/>
          <w:sz w:val="28"/>
        </w:rPr>
        <w:t>
      5. Тамақ өнiмiнiң әрбiр түрлерi үшiн қауiп-қатердi бағалауын өткiзгенiн есепке ала отырып, әзiрлеу және құру кезiнде тамақ өнiмдерiн әзiрлеу (жасау), айналым және қайта кәдеге жарату айналымының барлық процестерiнде (сатыларында) қауiп-қатердi мүмкiн (қолайлы) деңгейге дейiн жою немесе азайту (төмендету) үшiн барлық шаралар жиынтығы анықталу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Тамақ өнiмiн өндiру (дайындау) кезiнде оның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Өндiру үшiн, Қазақстан Республикасының тамақ өнiмiнiң қауiпсiздiгi туралы заңнамасының талаптарына сәйкес келетiн шикiзат пен тағам қоспалары қолданылуы керек.
</w:t>
      </w:r>
      <w:r>
        <w:br/>
      </w:r>
      <w:r>
        <w:rPr>
          <w:rFonts w:ascii="Times New Roman"/>
          <w:b w:val="false"/>
          <w:i w:val="false"/>
          <w:color w:val="000000"/>
          <w:sz w:val="28"/>
        </w:rPr>
        <w:t>
      2. Тағам мақсаттары үшiн қолданылатын өсiмдiк пен мал шикiзаттарын өндiру кезiнде, осы Заңның 12 б. 3 т. айтылған жағдайлардан басқа мемлекеттiк тiркеуден өткен мал азығы қоспаларын, мал өсiмiн жеделдеткiштерiн, пестицидтердi, агрохимикаттарды пайдалануға жол берiледi.
</w:t>
      </w:r>
      <w:r>
        <w:br/>
      </w:r>
      <w:r>
        <w:rPr>
          <w:rFonts w:ascii="Times New Roman"/>
          <w:b w:val="false"/>
          <w:i w:val="false"/>
          <w:color w:val="000000"/>
          <w:sz w:val="28"/>
        </w:rPr>
        <w:t>
      3. Шығарылатын (дайындайтын) тамақ өнiмiнiң жекелеген ингредиенттерiн алмастыру халықтың санитарлық-эпидемиологиялық саулығы саласындағы уәкiлеттi органның келiсiмiмен жүргiзiледi.
</w:t>
      </w:r>
      <w:r>
        <w:br/>
      </w:r>
      <w:r>
        <w:rPr>
          <w:rFonts w:ascii="Times New Roman"/>
          <w:b w:val="false"/>
          <w:i w:val="false"/>
          <w:color w:val="000000"/>
          <w:sz w:val="28"/>
        </w:rPr>
        <w:t>
      4. Жабдықтар, аумақ, сумен жабдықтау, канализация, жылыту жүйесi, ауаны алмастыра және өндiрiстiк, қосымша, санитарлық-қызмет көрсету бөлмелерге жарық түсiру және қызметкерлердің жұмыс жағдайлары Қазақстан Республикасының тамақ өнімi қауіпсіздiгі саласындағы заңнамасымен белгiленген талаптарға сәйкес болуы керек.
</w:t>
      </w:r>
      <w:r>
        <w:br/>
      </w:r>
      <w:r>
        <w:rPr>
          <w:rFonts w:ascii="Times New Roman"/>
          <w:b w:val="false"/>
          <w:i w:val="false"/>
          <w:color w:val="000000"/>
          <w:sz w:val="28"/>
        </w:rPr>
        <w:t>
      Тамақ өнiмiн өндiрумен (дайындаумен) байланысты экологиялық жайларды бағалау, қоршаған ортаны қорғау саласындағы қолданыстағы заңдармен сәйкес жүргiзiледi.
</w:t>
      </w:r>
      <w:r>
        <w:br/>
      </w:r>
      <w:r>
        <w:rPr>
          <w:rFonts w:ascii="Times New Roman"/>
          <w:b w:val="false"/>
          <w:i w:val="false"/>
          <w:color w:val="000000"/>
          <w:sz w:val="28"/>
        </w:rPr>
        <w:t>
      5. Объектiнi мемлекеттiк тiркеу, тек қана тиiсті уәкілетті органдардың қорытындысы мен объектiнi мемлекеттiк тiркеуi бар болған кезде Қазақстан Республикасының Үкiметiмен анықталатын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Тамақ өнiмiн бөлшектеп өлшеп салу, орау және таңбалау кезiнде олардың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тамақ өнiмiнiң қауiпсiздiгi саласындағы заңнамасының талаптарына сәйкес тамақ өнiмдерiнiң айналымы кезiнде оның қауiпсiздiгiн қамтамасыз ететiн тәсiлдермен бөлшектенiп өлшеп салынуға және орауға тиiс.
</w:t>
      </w:r>
      <w:r>
        <w:br/>
      </w:r>
      <w:r>
        <w:rPr>
          <w:rFonts w:ascii="Times New Roman"/>
          <w:b w:val="false"/>
          <w:i w:val="false"/>
          <w:color w:val="000000"/>
          <w:sz w:val="28"/>
        </w:rPr>
        <w:t>
      2. Буып-түю материалдардың және бұйымдардың этикеткаларында, жапсырмаларында, қосымша парақтарында және желiмдеулерiнде (стикерлерде), Қазақстан Республикасының заңнамасында анықталған ақпараттан басқа тамақ өнiмдерiнiң түрлерi есепке алына отырып, ақпараттардан басқа, мемлекеттiк және орыс тiлдерiнде:
</w:t>
      </w:r>
      <w:r>
        <w:br/>
      </w:r>
      <w:r>
        <w:rPr>
          <w:rFonts w:ascii="Times New Roman"/>
          <w:b w:val="false"/>
          <w:i w:val="false"/>
          <w:color w:val="000000"/>
          <w:sz w:val="28"/>
        </w:rPr>
        <w:t>
      1) өнiмнiң тағамдық және биологиялық құндылықтары;
</w:t>
      </w:r>
      <w:r>
        <w:br/>
      </w:r>
      <w:r>
        <w:rPr>
          <w:rFonts w:ascii="Times New Roman"/>
          <w:b w:val="false"/>
          <w:i w:val="false"/>
          <w:color w:val="000000"/>
          <w:sz w:val="28"/>
        </w:rPr>
        <w:t>
      2) тағайындаулар мен қолдану шарттары (арнайы тағайындалған тағамдар үшiн);
</w:t>
      </w:r>
      <w:r>
        <w:br/>
      </w:r>
      <w:r>
        <w:rPr>
          <w:rFonts w:ascii="Times New Roman"/>
          <w:b w:val="false"/>
          <w:i w:val="false"/>
          <w:color w:val="000000"/>
          <w:sz w:val="28"/>
        </w:rPr>
        <w:t>
      3) тамақ өнімiн дайындау тәсiлдерi мен шарттары (тамақ өнiмiнiң концентраттары мен жартылай фабрикаттары үшін);
</w:t>
      </w:r>
      <w:r>
        <w:br/>
      </w:r>
      <w:r>
        <w:rPr>
          <w:rFonts w:ascii="Times New Roman"/>
          <w:b w:val="false"/>
          <w:i w:val="false"/>
          <w:color w:val="000000"/>
          <w:sz w:val="28"/>
        </w:rPr>
        <w:t>
      4) сақтау шарттары мен жарамдылық мерзімдері;
</w:t>
      </w:r>
      <w:r>
        <w:br/>
      </w:r>
      <w:r>
        <w:rPr>
          <w:rFonts w:ascii="Times New Roman"/>
          <w:b w:val="false"/>
          <w:i w:val="false"/>
          <w:color w:val="000000"/>
          <w:sz w:val="28"/>
        </w:rPr>
        <w:t>
      5) тамақ өнімі дайындалған күні;
</w:t>
      </w:r>
      <w:r>
        <w:br/>
      </w:r>
      <w:r>
        <w:rPr>
          <w:rFonts w:ascii="Times New Roman"/>
          <w:b w:val="false"/>
          <w:i w:val="false"/>
          <w:color w:val="000000"/>
          <w:sz w:val="28"/>
        </w:rPr>
        <w:t>
      6) құрамы, сонымен қоса тағамдық және азық қоспалардың, тағамдық биологиялық белсенді қоспалардың, генетикалық түрлендірілген объектілердің бар болуы мен саны туралы мәліметтер болуы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Тамақ өнімін сақтау және тасымалдау кезінде олардың қауіпсіздігіне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Тамақ өнімін сақтау және тасымалдау Қазақстан Республикасының тамақ өнімінің қауіпсіздігі туралы заңнамасының талаптарына сәйкес олардың қауіпсіздігін қамтамасыз ететін жағдайларда жүзеге асырылуға тиіс.
</w:t>
      </w:r>
      <w:r>
        <w:br/>
      </w:r>
      <w:r>
        <w:rPr>
          <w:rFonts w:ascii="Times New Roman"/>
          <w:b w:val="false"/>
          <w:i w:val="false"/>
          <w:color w:val="000000"/>
          <w:sz w:val="28"/>
        </w:rPr>
        <w:t>
      2. Тамақ өнімін сақтау Қазақстан Республикасының тамақ өнімінің қауіпсіздігі туралы заңнамасының талаптарына сәйкес келуге тиісті арнайы жабдықталған үй-жайларда, сақтауға рұқсат беріледі.
</w:t>
      </w:r>
      <w:r>
        <w:br/>
      </w:r>
      <w:r>
        <w:rPr>
          <w:rFonts w:ascii="Times New Roman"/>
          <w:b w:val="false"/>
          <w:i w:val="false"/>
          <w:color w:val="000000"/>
          <w:sz w:val="28"/>
        </w:rPr>
        <w:t>
      3. Тамақ өнiмiн тасымалдау үшiн арнайы осы мақсаттарға арналған және (немесе) жабдықталған, Қазақстан Республикасының заңнамасында белгiленген тәртiппен ресiмделген санитарлық құжаты бар көлiк құралдары пайдаланылады.
</w:t>
      </w:r>
      <w:r>
        <w:br/>
      </w:r>
      <w:r>
        <w:rPr>
          <w:rFonts w:ascii="Times New Roman"/>
          <w:b w:val="false"/>
          <w:i w:val="false"/>
          <w:color w:val="000000"/>
          <w:sz w:val="28"/>
        </w:rPr>
        <w:t>
      4. Егер тамақ өнiмiн сақтау және (немесе) тасымалдау кезiнде олардың қауiптi қасиеттерiн тудыруға әкеп соқтырған бұзушылыққа жол берiлсе, онда ол айналымнан алынып және тиiстi сараптамаға жiберiлiп, соның нәтижелерiне сәйкес қайта кәдеге жаратылады немесе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Тамақ өнiмiн сату кезiнде олардың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 сату, Қазақстан Республикасының тамақ өнiмiнiң қауiпсiздiгi туралы заңнамасының талаптарына сәйкес келетiн тек қана арнайы жабдықталған үй-жайларда, ғимараттарда рұқсат берiледi.
</w:t>
      </w:r>
      <w:r>
        <w:br/>
      </w:r>
      <w:r>
        <w:rPr>
          <w:rFonts w:ascii="Times New Roman"/>
          <w:b w:val="false"/>
          <w:i w:val="false"/>
          <w:color w:val="000000"/>
          <w:sz w:val="28"/>
        </w:rPr>
        <w:t>
      2. Егер тамақ өнiмiн сату кезiнде олардың қауiптi қасиеттерiн тудыруға әкеп соқтыратын бұзушылыққа жол берiлсе, онда ол айналымнан алынып және тиiстi сараптамаға жiберiлiп, соның нәтижелерiне сәйкес қайта кәдеге жаратылады немесе жойылады.
</w:t>
      </w:r>
      <w:r>
        <w:br/>
      </w:r>
      <w:r>
        <w:rPr>
          <w:rFonts w:ascii="Times New Roman"/>
          <w:b w:val="false"/>
          <w:i w:val="false"/>
          <w:color w:val="000000"/>
          <w:sz w:val="28"/>
        </w:rPr>
        <w:t>
      3. Қазақстан Республикасынан экспортқа шығатын тамақ өнiмi, Қазақстан Республикасының заңнамасының талаптарын қанағаттандыру керек, импорттаушы елдердiң қолданыстағы заңдарымен, регламенттерiмен, стандарттарымен және басқа да нормативтiк-құқықтық актiлерiмен басқа талап етiлмеген жағдайлардан басқа.
</w:t>
      </w:r>
      <w:r>
        <w:br/>
      </w:r>
      <w:r>
        <w:rPr>
          <w:rFonts w:ascii="Times New Roman"/>
          <w:b w:val="false"/>
          <w:i w:val="false"/>
          <w:color w:val="000000"/>
          <w:sz w:val="28"/>
        </w:rPr>
        <w:t>
      4. Қазақстан Республикасының тамақ өнiмiнiң қауiпсiздiгi саласындағы заңнамасының талаптарына оның сәйкестiгiн растайтын құжаттары жоқ тамақ өнiмдерiн сатуға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Қазақстан Республикасының аумағына әкелiнетiн (импорттан) тамақ өнiмiнiң қауiпсiздiгiне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аумағына әкелiнетiн (импорттан) тамақ өнiмiнiң қауiпсiздiгi Қазақстан Республикасының тамақ өнiмiнiң қауiпсiздiгi туралы заңнамасының талаптарына сәйкес болуы тиiс.
</w:t>
      </w:r>
      <w:r>
        <w:br/>
      </w:r>
      <w:r>
        <w:rPr>
          <w:rFonts w:ascii="Times New Roman"/>
          <w:b w:val="false"/>
          <w:i w:val="false"/>
          <w:color w:val="000000"/>
          <w:sz w:val="28"/>
        </w:rPr>
        <w:t>
      2. Қазақстан Республикасының аумағына әкелуге:
</w:t>
      </w:r>
      <w:r>
        <w:br/>
      </w:r>
      <w:r>
        <w:rPr>
          <w:rFonts w:ascii="Times New Roman"/>
          <w:b w:val="false"/>
          <w:i w:val="false"/>
          <w:color w:val="000000"/>
          <w:sz w:val="28"/>
        </w:rPr>
        <w:t>
      1) Қазақстан Республикасының тамақ өнiмiнiң қауiпсiздiгi туралы заңнамасының талаптарына оның сәйкес келетiнiн куәландыратын құжаттары жоқ;
</w:t>
      </w:r>
      <w:r>
        <w:br/>
      </w:r>
      <w:r>
        <w:rPr>
          <w:rFonts w:ascii="Times New Roman"/>
          <w:b w:val="false"/>
          <w:i w:val="false"/>
          <w:color w:val="000000"/>
          <w:sz w:val="28"/>
        </w:rPr>
        <w:t>
      2) осы Заңның 8 бабының талаптарына сәйкес тiркеу жүргiзу үшiн қажеттi үлгiлерден басқа, мемлекеттiк тiркеуден өтпеген тамақ өнiмiне тыйым салынады.
</w:t>
      </w:r>
      <w:r>
        <w:br/>
      </w:r>
      <w:r>
        <w:rPr>
          <w:rFonts w:ascii="Times New Roman"/>
          <w:b w:val="false"/>
          <w:i w:val="false"/>
          <w:color w:val="000000"/>
          <w:sz w:val="28"/>
        </w:rPr>
        <w:t>
      3. Қазақстан Республикасының Мемлекеттiк шекарасы арқылы өткiзу пункттерiнде мемлекеттiк бақылауды жүзеге асыратын лауазымды тұлғалар өз құзыреттерi шегiнде тамақ өнiмiн, олардың тауарлық iлеспе құжаттарын тексеруден өткiзедi және мұндай тамақ өнiмiнiң Қазақстан Республикасы аумағында әкелiну (импорт) мүмкiндiгi туралы шешiм қабылдайды.
</w:t>
      </w:r>
      <w:r>
        <w:br/>
      </w:r>
      <w:r>
        <w:rPr>
          <w:rFonts w:ascii="Times New Roman"/>
          <w:b w:val="false"/>
          <w:i w:val="false"/>
          <w:color w:val="000000"/>
          <w:sz w:val="28"/>
        </w:rPr>
        <w:t>
      Егер Қазақстан Республикасының аумағына әкелiнетiн тамақ өнiмi, осы Заңның 11 б. 5 т. талаптарына сәйкес келмесе, осы тармақта аталған лауазымды тұлғалар Қазақстан Республикасы заңнамасымен белгiленген тәртiппен оларды Қазақстан Республикасының аумағына әкелудi уақытша тоқтата тұру, оларды сараптауға жалдау жөнiнде шешiм қабылдайды немесе оларды әкелуге тыйым салуды белгiлейдi.
</w:t>
      </w:r>
      <w:r>
        <w:br/>
      </w:r>
      <w:r>
        <w:rPr>
          <w:rFonts w:ascii="Times New Roman"/>
          <w:b w:val="false"/>
          <w:i w:val="false"/>
          <w:color w:val="000000"/>
          <w:sz w:val="28"/>
        </w:rPr>
        <w:t>
      4. Сараптама нәтижелерi бойынша қауiптi деп танылған тамақ өнiмiн алып кетуге мiндеттi.
</w:t>
      </w:r>
      <w:r>
        <w:br/>
      </w:r>
      <w:r>
        <w:rPr>
          <w:rFonts w:ascii="Times New Roman"/>
          <w:b w:val="false"/>
          <w:i w:val="false"/>
          <w:color w:val="000000"/>
          <w:sz w:val="28"/>
        </w:rPr>
        <w:t>
      Егер қауiптi тамақ өнiмi осы тармақта белгiленген мерзiмде Қазақстан Республикасының аумағынан әкетiлмеген болса, олар Қазақстан Республикасының заңнамасына сәйкес алып қойылады, қайта кәдеге жаратылады немесе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Қауiптi тамақ өнiмiн өндiру (дайындау), айналым процестерiнен (сатыларынан) алып тастауға, оларды қайта кәдеге жаратуға немесе жоюға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тамақ өнiмiн өндiру (дайындау), айналым процестерiнен (сатыларынан) алынып тастауға жатады.
</w:t>
      </w:r>
      <w:r>
        <w:br/>
      </w:r>
      <w:r>
        <w:rPr>
          <w:rFonts w:ascii="Times New Roman"/>
          <w:b w:val="false"/>
          <w:i w:val="false"/>
          <w:color w:val="000000"/>
          <w:sz w:val="28"/>
        </w:rPr>
        <w:t>
      Қауiптi деп танылған тамақ өнiмiн иеленушi оларды өндiру (дайындау) айналым процестерiнен (сатыларынан) өзi алып  тастауға немесе тамақ өнiмiнiң қауiпсiздiгi саласындағы уәкiлеттi органдардың ұйғарымдары негiзiнде анықталған кезден бастап дереу алып тастауға мiндеттi.
</w:t>
      </w:r>
      <w:r>
        <w:br/>
      </w:r>
      <w:r>
        <w:rPr>
          <w:rFonts w:ascii="Times New Roman"/>
          <w:b w:val="false"/>
          <w:i w:val="false"/>
          <w:color w:val="000000"/>
          <w:sz w:val="28"/>
        </w:rPr>
        <w:t>
      Тамақ өнiмiнiң қауiпсiздiгi саласындағы уәкiлеттi органдардың ұйғарымдарына Қазақстан Республикасының заңнамасында белгiленген тәртiппен шағым берiлуi мүмкiн.
</w:t>
      </w:r>
      <w:r>
        <w:br/>
      </w:r>
      <w:r>
        <w:rPr>
          <w:rFonts w:ascii="Times New Roman"/>
          <w:b w:val="false"/>
          <w:i w:val="false"/>
          <w:color w:val="000000"/>
          <w:sz w:val="28"/>
        </w:rPr>
        <w:t>
      2. Егер қауiптi тамақ өнiмiн иеленушi оларды өндiру (дайындау), айналым процестерiнен (сатыларынан) алып тастау жөнiнде шаралар қолданбаған жағдайда, олар Қазақстан Республикасының заңнамасында белгiленген тәртiппен алып қоюға жатады.
</w:t>
      </w:r>
      <w:r>
        <w:br/>
      </w:r>
      <w:r>
        <w:rPr>
          <w:rFonts w:ascii="Times New Roman"/>
          <w:b w:val="false"/>
          <w:i w:val="false"/>
          <w:color w:val="000000"/>
          <w:sz w:val="28"/>
        </w:rPr>
        <w:t>
      3. Өндiру (дайындау), айналым процестерiнен (сатыларынан) алып тасталған қауiптi тамақ өнiмi олардың қайта кәдеге жаратылу немесе жою мүмкiндiктерiн анықтау мақсатында Қазақстан Республикасының заңнамасында белгiленген тәртiппен өткiзiлетiн тиiстi сараптама жасауға жатады. Қауiптi тамақ өнiмiн қайта кәдеге жарату немесе жою туралы шешiм сараптаманың нәтижелерi бойынша қабылданады.
</w:t>
      </w:r>
      <w:r>
        <w:br/>
      </w:r>
      <w:r>
        <w:rPr>
          <w:rFonts w:ascii="Times New Roman"/>
          <w:b w:val="false"/>
          <w:i w:val="false"/>
          <w:color w:val="000000"/>
          <w:sz w:val="28"/>
        </w:rPr>
        <w:t>
      4. Шыққан жерi белгiсiз, сондай-ақ сапасыздықтың белгiлерi бар және осыған байланысты адам мен мал өмiрi және денсаулығына тiкелей қатер төндiретiн тамақ өнiмi сараптамадан өткiзiлмей-ақ Қазақстан Республикасының заңнамасында белгiленген тәртiппен алып қоюға және жойылуға жатады.
</w:t>
      </w:r>
      <w:r>
        <w:br/>
      </w:r>
      <w:r>
        <w:rPr>
          <w:rFonts w:ascii="Times New Roman"/>
          <w:b w:val="false"/>
          <w:i w:val="false"/>
          <w:color w:val="000000"/>
          <w:sz w:val="28"/>
        </w:rPr>
        <w:t>
      5. Өңделген өнiмдi мақсаты бойынша немесе оның жаңа атауымен одан әрi пайдалану тиiстi халықтың санитарлық-эпидемиологиялық саулығы саласындағы қорытындыларды ала отырып, сараптаманың оң нәтижелерi болған кезде ғана мүмкiн болады.
</w:t>
      </w:r>
      <w:r>
        <w:br/>
      </w:r>
      <w:r>
        <w:rPr>
          <w:rFonts w:ascii="Times New Roman"/>
          <w:b w:val="false"/>
          <w:i w:val="false"/>
          <w:color w:val="000000"/>
          <w:sz w:val="28"/>
        </w:rPr>
        <w:t>
      6. Адам мен мал үшiн қауiп төндiретiн залалды тамақ өнiмдерiн жою алдында олар Қазақстан Республикасының заңнамасында белгiленген тәртiппен зарарсыздандырылады.
</w:t>
      </w:r>
      <w:r>
        <w:br/>
      </w:r>
      <w:r>
        <w:rPr>
          <w:rFonts w:ascii="Times New Roman"/>
          <w:b w:val="false"/>
          <w:i w:val="false"/>
          <w:color w:val="000000"/>
          <w:sz w:val="28"/>
        </w:rPr>
        <w:t>
      7. Қауiптi тамақ өнiмiнiң сараптамасына, тасымалдануына, қайта кәдеге жаратылуына немесе жойылуына қатысты шығындарды оларды иеленушiлер төлейдi.
</w:t>
      </w:r>
      <w:r>
        <w:br/>
      </w:r>
      <w:r>
        <w:rPr>
          <w:rFonts w:ascii="Times New Roman"/>
          <w:b w:val="false"/>
          <w:i w:val="false"/>
          <w:color w:val="000000"/>
          <w:sz w:val="28"/>
        </w:rPr>
        <w:t>
      8. Аурулардың пайда болуы мен таралуын, адам мен жануарлардың улануын болғызбау мақсатында тамақ өнiмдерiнiң қауiпсiздiгi саласындағы уәкiлетті органдар қауiптi тамақ өнiмiнiң қайта кәдеге жаратылуын немесе жойылуын бақылауды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Тамақ өнiмiн әзiрлеу (жасау), өндiру (дайындау), айналым және қайта кәдеге жарату бойынша субъектiлердiң қызметшiлерiне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 әзiрлеуге (жасауға), өндiруге (дайындауға), айналымы мен қайта кәдеге жаратуға қатысатын қызметшi, алдын ала және мерзiмдi медициналық тексеруден, сондай-ақ халықтың санитарлық-эпидемиологиялық саулығы саласындағы уәкiлеттi орган белгiлеген тәртiппен гигиеналық оқытудан өтедi.
</w:t>
      </w:r>
      <w:r>
        <w:br/>
      </w:r>
      <w:r>
        <w:rPr>
          <w:rFonts w:ascii="Times New Roman"/>
          <w:b w:val="false"/>
          <w:i w:val="false"/>
          <w:color w:val="000000"/>
          <w:sz w:val="28"/>
        </w:rPr>
        <w:t>
      2. Субъектiлер қызметшiлердiң алдын ала және мерзiмдi медициналық тексеруден өтуiн және гигиеналық оқуын қамтамасыз етулерi тиiс.
</w:t>
      </w:r>
      <w:r>
        <w:br/>
      </w:r>
      <w:r>
        <w:rPr>
          <w:rFonts w:ascii="Times New Roman"/>
          <w:b w:val="false"/>
          <w:i w:val="false"/>
          <w:color w:val="000000"/>
          <w:sz w:val="28"/>
        </w:rPr>
        <w:t>
      Алдын ала және мерзiмдi медициналық тексеруден өтпеген қызметшiлер тамақ өнiмдерiн әзiрлеу (жасау), өндiру (дайындау), айналым процестерiне (сатыларына) жiберiлуге рұқсат берiлмейдi.
</w:t>
      </w:r>
      <w:r>
        <w:br/>
      </w:r>
      <w:r>
        <w:rPr>
          <w:rFonts w:ascii="Times New Roman"/>
          <w:b w:val="false"/>
          <w:i w:val="false"/>
          <w:color w:val="000000"/>
          <w:sz w:val="28"/>
        </w:rPr>
        <w:t>
      Жұқпалы, паразиттiк аурулармен ауырады деп күдiк келтiрiлген, алдын ала және мерзiмдi медициналық тексеруден өтпеген қызметшiлер осы бапта аталған тамақ өнiмiнiң әзiрлеу (жасау), өндiру (дайындау), айналым процестерiне (сатыларына) жiберiлмейдi.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Тамақ өнiмiн әзiрлеу (жасау), өндiру (дайындау), айналым процестерiнде (сатыларында) пайдаланылатын машиналар мен жабдықтарға, материалдар мен бұйымдарға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 әзiрлеу (жасау), өндiру (дайындау), айналым процестерiнде (сатыларында) пайдаланылатын машиналар мен жабдықтар, материалдар мен бұйымдар:
</w:t>
      </w:r>
      <w:r>
        <w:br/>
      </w:r>
      <w:r>
        <w:rPr>
          <w:rFonts w:ascii="Times New Roman"/>
          <w:b w:val="false"/>
          <w:i w:val="false"/>
          <w:color w:val="000000"/>
          <w:sz w:val="28"/>
        </w:rPr>
        <w:t>
      1) Қазақстан Республикасының тамақ өнiмiнiң қауіпсiздiгi туралы заңнамасының талаптарына сәйкес болуы;
</w:t>
      </w:r>
      <w:r>
        <w:br/>
      </w:r>
      <w:r>
        <w:rPr>
          <w:rFonts w:ascii="Times New Roman"/>
          <w:b w:val="false"/>
          <w:i w:val="false"/>
          <w:color w:val="000000"/>
          <w:sz w:val="28"/>
        </w:rPr>
        <w:t>
      2) тек қана мақсаты бойынша пайдалану;
</w:t>
      </w:r>
      <w:r>
        <w:br/>
      </w:r>
      <w:r>
        <w:rPr>
          <w:rFonts w:ascii="Times New Roman"/>
          <w:b w:val="false"/>
          <w:i w:val="false"/>
          <w:color w:val="000000"/>
          <w:sz w:val="28"/>
        </w:rPr>
        <w:t>
      3) тамақ өнiмiмен байланыста болатын материалдар мен бұйымдарда пайдаланылатын материалдар мен олардың композицияларында Қазақстан Республикасының заңнамасымен белгiлеген тәртiппен уәкiлеттi органдар берген санитарлық-эпидемиологиялық қорытындылар болуы керек.
</w:t>
      </w:r>
      <w:r>
        <w:br/>
      </w:r>
      <w:r>
        <w:rPr>
          <w:rFonts w:ascii="Times New Roman"/>
          <w:b w:val="false"/>
          <w:i w:val="false"/>
          <w:color w:val="000000"/>
          <w:sz w:val="28"/>
        </w:rPr>
        <w:t>
      2. Тамақ өнiмiмен байланысатын тасымалдау ыдыстарының барлық бөлiктерi (цистерналар, танкерлер және басқа да) құбырлар, сорғылар, шлангiлер, машиналар, көлiк құралдары, жабдықтар және аппараттар Қазақстан Республикасының азық-түлiк саласындағы машина жасау және тамақ өнеркәсiбi үшiн қолдануға рұқсат берген материалдардан дайындалуы керек.
</w:t>
      </w:r>
      <w:r>
        <w:br/>
      </w:r>
      <w:r>
        <w:rPr>
          <w:rFonts w:ascii="Times New Roman"/>
          <w:b w:val="false"/>
          <w:i w:val="false"/>
          <w:color w:val="000000"/>
          <w:sz w:val="28"/>
        </w:rPr>
        <w:t>
      3. Тамақ өнiмiмен түйiсетiн материалдар мен бұйымдарды бiрдейлендiру және қауiп-қатердi бағалау үшiн қажеттi деңгейге дейiн төмендегiлердi қоса сипатталуы керек:
</w:t>
      </w:r>
      <w:r>
        <w:br/>
      </w:r>
      <w:r>
        <w:rPr>
          <w:rFonts w:ascii="Times New Roman"/>
          <w:b w:val="false"/>
          <w:i w:val="false"/>
          <w:color w:val="000000"/>
          <w:sz w:val="28"/>
        </w:rPr>
        <w:t>
      1) химиялық, биологиялық және физикалық сипаттамаларды;
</w:t>
      </w:r>
      <w:r>
        <w:br/>
      </w:r>
      <w:r>
        <w:rPr>
          <w:rFonts w:ascii="Times New Roman"/>
          <w:b w:val="false"/>
          <w:i w:val="false"/>
          <w:color w:val="000000"/>
          <w:sz w:val="28"/>
        </w:rPr>
        <w:t>
      2) тұтыну, оның iшiнде қосымша мен өңдеу мақсаты;
</w:t>
      </w:r>
      <w:r>
        <w:br/>
      </w:r>
      <w:r>
        <w:rPr>
          <w:rFonts w:ascii="Times New Roman"/>
          <w:b w:val="false"/>
          <w:i w:val="false"/>
          <w:color w:val="000000"/>
          <w:sz w:val="28"/>
        </w:rPr>
        <w:t>
      3) шыққан жерi және өндiру әдiсi;
</w:t>
      </w:r>
      <w:r>
        <w:br/>
      </w:r>
      <w:r>
        <w:rPr>
          <w:rFonts w:ascii="Times New Roman"/>
          <w:b w:val="false"/>
          <w:i w:val="false"/>
          <w:color w:val="000000"/>
          <w:sz w:val="28"/>
        </w:rPr>
        <w:t>
      4) жеткiзiп беру, буып-түю әдiстерi мен сақтау жағдайлары;
</w:t>
      </w:r>
      <w:r>
        <w:br/>
      </w:r>
      <w:r>
        <w:rPr>
          <w:rFonts w:ascii="Times New Roman"/>
          <w:b w:val="false"/>
          <w:i w:val="false"/>
          <w:color w:val="000000"/>
          <w:sz w:val="28"/>
        </w:rPr>
        <w:t>
      5) пайдалану алдындағы дайындық;
</w:t>
      </w:r>
      <w:r>
        <w:br/>
      </w:r>
      <w:r>
        <w:rPr>
          <w:rFonts w:ascii="Times New Roman"/>
          <w:b w:val="false"/>
          <w:i w:val="false"/>
          <w:color w:val="000000"/>
          <w:sz w:val="28"/>
        </w:rPr>
        <w:t>
      6) қабылдау белгiлерiн қосқанда.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Тамақ өнiмiн бақылап отыруға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 бақылап отыру тамақ өнiмдерiн әзiрлеу (жасау), өндiру (дайындау), айналым, қайта кәдеге жарату және жою бойынша барлық процестерiнде (сатыларында) қамтамасыз етiлуi тиiс.
</w:t>
      </w:r>
      <w:r>
        <w:br/>
      </w:r>
      <w:r>
        <w:rPr>
          <w:rFonts w:ascii="Times New Roman"/>
          <w:b w:val="false"/>
          <w:i w:val="false"/>
          <w:color w:val="000000"/>
          <w:sz w:val="28"/>
        </w:rPr>
        <w:t>
      2. Тамақ өнiмiн бақылап отыру:
</w:t>
      </w:r>
      <w:r>
        <w:br/>
      </w:r>
      <w:r>
        <w:rPr>
          <w:rFonts w:ascii="Times New Roman"/>
          <w:b w:val="false"/>
          <w:i w:val="false"/>
          <w:color w:val="000000"/>
          <w:sz w:val="28"/>
        </w:rPr>
        <w:t>
      1) бiрдейлендiру;
</w:t>
      </w:r>
      <w:r>
        <w:br/>
      </w:r>
      <w:r>
        <w:rPr>
          <w:rFonts w:ascii="Times New Roman"/>
          <w:b w:val="false"/>
          <w:i w:val="false"/>
          <w:color w:val="000000"/>
          <w:sz w:val="28"/>
        </w:rPr>
        <w:t>
      2) мәлiметтi жинау және жазып алу;
</w:t>
      </w:r>
      <w:r>
        <w:br/>
      </w:r>
      <w:r>
        <w:rPr>
          <w:rFonts w:ascii="Times New Roman"/>
          <w:b w:val="false"/>
          <w:i w:val="false"/>
          <w:color w:val="000000"/>
          <w:sz w:val="28"/>
        </w:rPr>
        <w:t>
      3) байланысты басқару;
</w:t>
      </w:r>
      <w:r>
        <w:br/>
      </w:r>
      <w:r>
        <w:rPr>
          <w:rFonts w:ascii="Times New Roman"/>
          <w:b w:val="false"/>
          <w:i w:val="false"/>
          <w:color w:val="000000"/>
          <w:sz w:val="28"/>
        </w:rPr>
        <w:t>
      4) мәлiметпен алмасу жолдарымен қамтамасыз етiледi.
</w:t>
      </w:r>
      <w:r>
        <w:br/>
      </w:r>
      <w:r>
        <w:rPr>
          <w:rFonts w:ascii="Times New Roman"/>
          <w:b w:val="false"/>
          <w:i w:val="false"/>
          <w:color w:val="000000"/>
          <w:sz w:val="28"/>
        </w:rPr>
        <w:t>
      3. Технологиялық құжаттар және басқа да құжаттар дайындау арқылы тамақ өнiмiн әзiрлеудiң (жасаудың), өндiрудiң (дайындаудың), айналымның, қайта кәдеге жаратудың және жоюдың барлық процестерiнде (сатыларында) өнiмi бақылап отыру қамтамасыз етiледi, оларда қажеттi технологиялық және бақылау операцияларын өткiзгенi туралы жазба жазылады және табылған ақаулар мен оларды жою жөнiндегi қабылданған шаралар көрсетiледi.
</w:t>
      </w:r>
      <w:r>
        <w:br/>
      </w:r>
      <w:r>
        <w:rPr>
          <w:rFonts w:ascii="Times New Roman"/>
          <w:b w:val="false"/>
          <w:i w:val="false"/>
          <w:color w:val="000000"/>
          <w:sz w:val="28"/>
        </w:rPr>
        <w:t>
      Осы құжаттарды рәсiмдеу субъектiлердiң тиiстi таңбасымен және қолы арқылы жүргізiледi.
</w:t>
      </w:r>
      <w:r>
        <w:br/>
      </w:r>
      <w:r>
        <w:rPr>
          <w:rFonts w:ascii="Times New Roman"/>
          <w:b w:val="false"/>
          <w:i w:val="false"/>
          <w:color w:val="000000"/>
          <w:sz w:val="28"/>
        </w:rPr>
        <w:t>
      Бақылап отыру жөнiндегi мәлiметтiң жазбасы тамақ өнiмiнiң қауiпсiздiгi саласындағы Қазақстан Республикасының заңнамасының талаптарына сәйкес тамақ өнiмiн қайта шақырып алу үшiн белгiлi бiр кезеңде жүргізілуі тиіс.
</w:t>
      </w:r>
      <w:r>
        <w:br/>
      </w:r>
      <w:r>
        <w:rPr>
          <w:rFonts w:ascii="Times New Roman"/>
          <w:b w:val="false"/>
          <w:i w:val="false"/>
          <w:color w:val="000000"/>
          <w:sz w:val="28"/>
        </w:rPr>
        <w:t>
      4. Оған тамақ өнiмiн жеткiзiп беретiн кез келген тұлғаның әзiрлеуiн (жасау), өндiруiн (дайындау) және айналымын бiрдейлендiруге субъектiнiң қабiлетi болуы керек, сонымен қоса оның талабы бойынша уәкiлеттi органдарға ақпарат беруге мүмкiншiлiгi болуы керек.
</w:t>
      </w:r>
      <w:r>
        <w:br/>
      </w:r>
      <w:r>
        <w:rPr>
          <w:rFonts w:ascii="Times New Roman"/>
          <w:b w:val="false"/>
          <w:i w:val="false"/>
          <w:color w:val="000000"/>
          <w:sz w:val="28"/>
        </w:rPr>
        <w:t>
      5. Оның өнiмiн жеткiзiп берген басқа сауда кәсiпорындарын бiрдейлендiру үшiн, субъектiлердiң жүйесi мен процедурасы болуы керек. Осы ақпарат тамақ өнiмiнiң қауiпсiздiгi саласындағы уәкiлеттi органдарының талаптары бойынша ұсынылуы тиiс.
</w:t>
      </w:r>
      <w:r>
        <w:br/>
      </w:r>
      <w:r>
        <w:rPr>
          <w:rFonts w:ascii="Times New Roman"/>
          <w:b w:val="false"/>
          <w:i w:val="false"/>
          <w:color w:val="000000"/>
          <w:sz w:val="28"/>
        </w:rPr>
        <w:t>
      6. Сатуға жататын тамақ өнiмiн ары қарай бақылап отыру үшiн бiрдейлендiруi және таңбалау болу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Өндiрiстiк бақылауға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өнiмiнiң қауiпсiздiгiне өндiрiстiк бақылау тамақ өнiмiнiң қауiпсiздiгi саласындағы Қазақстан Республикасының заңнамасы талаптары негiзiнде субъектiлермен әзiрленген тәртiппен жүргiзiледi.
</w:t>
      </w:r>
      <w:r>
        <w:br/>
      </w:r>
      <w:r>
        <w:rPr>
          <w:rFonts w:ascii="Times New Roman"/>
          <w:b w:val="false"/>
          <w:i w:val="false"/>
          <w:color w:val="000000"/>
          <w:sz w:val="28"/>
        </w:rPr>
        <w:t>
      2. Тамақ өнiмiнiң қауiпсiздiгiне өндiрiстiк бақылауды Қазақстан Республикасының заңнамасында белгiленген тәртiппен аттестацияланған және (немесе) аккредиттелген зертханаларда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Биологиялық таза тамақ өнiмдерiне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Органикалық өндiрiлген тамақ өнiмдерi экологиялық стандарттар негiзiнде дайындалады.
</w:t>
      </w:r>
      <w:r>
        <w:br/>
      </w:r>
      <w:r>
        <w:rPr>
          <w:rFonts w:ascii="Times New Roman"/>
          <w:b w:val="false"/>
          <w:i w:val="false"/>
          <w:color w:val="000000"/>
          <w:sz w:val="28"/>
        </w:rPr>
        <w:t>
      2. Биологиялық таза тамақ өнiмдерiн өндiру (дайындау), таңбалау биологиялық таза тамақ өнiмдерiн өндiру (дайындау) стандарттауы бойынша нормативтi құжаттардың талаптарына сай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Ауыз суы қауiпсiздiгiне қойылатын арнайы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Ауыз су Қазақстан Республикасының тамақ өнiмiнiң қауiпсiздiгi туралы заңнамасының талаптарына сәйкес келуге тиiс.
</w:t>
      </w:r>
      <w:r>
        <w:br/>
      </w:r>
      <w:r>
        <w:rPr>
          <w:rFonts w:ascii="Times New Roman"/>
          <w:b w:val="false"/>
          <w:i w:val="false"/>
          <w:color w:val="000000"/>
          <w:sz w:val="28"/>
        </w:rPr>
        <w:t>
      2. Су тоғандары ғимараттарының, су дайындау ғимараттарының, сорғы станцияларының, су құбырлар жүйесiнiң, су сақтайтын ыдыстардың, сумен қамтамасыз ету айналымы ғимараттардың техникалық құрылғыларына ауыз судың қауiпсiздiгi бөлiгi бойынша қойылатын талаптар халықтың санитарлық-эпидемиологиялық саулығы саласындағы уәкiлеттi органдармен белгiленедi.
</w:t>
      </w:r>
      <w:r>
        <w:br/>
      </w:r>
      <w:r>
        <w:rPr>
          <w:rFonts w:ascii="Times New Roman"/>
          <w:b w:val="false"/>
          <w:i w:val="false"/>
          <w:color w:val="000000"/>
          <w:sz w:val="28"/>
        </w:rPr>
        <w:t>
      3. Жер бетiндегi және жерасты көздерiнен шаруашылық-ауыз су қажеттiлiгiне су беретiн, сумен қамтамасыз ететiн көздерде және су құбырлар ғимараттарына санитарлық қорғау аймағы Қазақстан Республикасының заңдары талаптарына сәйкес, санитарлық қорғау аймағы болуы керек.
</w:t>
      </w:r>
      <w:r>
        <w:br/>
      </w:r>
      <w:r>
        <w:rPr>
          <w:rFonts w:ascii="Times New Roman"/>
          <w:b w:val="false"/>
          <w:i w:val="false"/>
          <w:color w:val="000000"/>
          <w:sz w:val="28"/>
        </w:rPr>
        <w:t>
      4. Су дайындау, бірінші көтеру сорғылық станциясы мен өңделмеген суды айдау алаңдары, жер асты мен жер бетіндегі суды айдау ғимараттары, шаруашылық-ауыз су құбырлары ғимараттары, ұйымдардың аумағында орналасқан резервуарлар мен суды қысыммен айдағыш мұнаралары үшін алаңдар, құрылыс шарбақтарына жақындауы халықтың санитарлық-эпидемиологиялық саулығы саласындағы заңдармен белгілейді.
</w:t>
      </w:r>
      <w:r>
        <w:br/>
      </w:r>
      <w:r>
        <w:rPr>
          <w:rFonts w:ascii="Times New Roman"/>
          <w:b w:val="false"/>
          <w:i w:val="false"/>
          <w:color w:val="000000"/>
          <w:sz w:val="28"/>
        </w:rPr>
        <w:t>
      5. Минералды табиғи суды пайдалануға курортология ғылыми орталықтарынан оларға бальнеологиялық қорытынды алғаннан кейін, халықтың санитарлық-эпидемиологиялық саулығы саласындағы уәкілетті орган анықтайтын тәртіппен рұқсат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Мал азығы мен азық қоспалары қауіпсіздігіне қойылатын арнайы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Мал азығы және азық қоспалары Қазақстан Республикасының тамақ өнімінің қауіпсіздігі туралы заңнамасының талаптарына сәйкес келуге тиіс.
</w:t>
      </w:r>
      <w:r>
        <w:br/>
      </w:r>
      <w:r>
        <w:rPr>
          <w:rFonts w:ascii="Times New Roman"/>
          <w:b w:val="false"/>
          <w:i w:val="false"/>
          <w:color w:val="000000"/>
          <w:sz w:val="28"/>
        </w:rPr>
        <w:t>
      2. Мал азығы және азық қоспалары, ветеринарлық-санитарлық тұрғыдан қолайлы аумақтан шығуы керек.
</w:t>
      </w:r>
      <w:r>
        <w:br/>
      </w:r>
      <w:r>
        <w:rPr>
          <w:rFonts w:ascii="Times New Roman"/>
          <w:b w:val="false"/>
          <w:i w:val="false"/>
          <w:color w:val="000000"/>
          <w:sz w:val="28"/>
        </w:rPr>
        <w:t>
      3. Елімізге әкелінетін мал азығы мен азық қоспаларын тексеру және зертханалық сараптама аймақтың эпизоотикалық жағдайлары мен олардың шыққан жерлері есепке алына отырып жүргізілуі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Тамақ өнімінің қауіпсіздігін қамтамасыз ету жөніндегі процедура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Тамақ өнімінің қауіпсіздігі сәйкестігін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Тамақ өнімінің қауіпсіздігі сәйкестігін растау Қазақстан Республикасының заңнамасымен белгіленген тәртіппен жүзеге асырылады.
</w:t>
      </w:r>
      <w:r>
        <w:br/>
      </w:r>
      <w:r>
        <w:rPr>
          <w:rFonts w:ascii="Times New Roman"/>
          <w:b w:val="false"/>
          <w:i w:val="false"/>
          <w:color w:val="000000"/>
          <w:sz w:val="28"/>
        </w:rPr>
        <w:t>
      2. Шет мемлекеттердің тамақ өнімдерінің қауіпсіздігі сәйкестігін растау саласындағы құжаттары халықаралық шарттарына сәйкес мойындалады.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Тамақ өнімін бірдейлендіру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өнімін бірдейлендіру мынадай шаралар арқылы қамтамасыз етіледі:
</w:t>
      </w:r>
      <w:r>
        <w:br/>
      </w:r>
      <w:r>
        <w:rPr>
          <w:rFonts w:ascii="Times New Roman"/>
          <w:b w:val="false"/>
          <w:i w:val="false"/>
          <w:color w:val="000000"/>
          <w:sz w:val="28"/>
        </w:rPr>
        <w:t>
      1) тамақ өнімі партиясының көлемін анықтау;
</w:t>
      </w:r>
      <w:r>
        <w:br/>
      </w:r>
      <w:r>
        <w:rPr>
          <w:rFonts w:ascii="Times New Roman"/>
          <w:b w:val="false"/>
          <w:i w:val="false"/>
          <w:color w:val="000000"/>
          <w:sz w:val="28"/>
        </w:rPr>
        <w:t>
      2) бiрдейлендiру әдiстерi (күнiн белгiлеу, тамақ өнiмi партиясының шартты белгiлерi);
</w:t>
      </w:r>
      <w:r>
        <w:br/>
      </w:r>
      <w:r>
        <w:rPr>
          <w:rFonts w:ascii="Times New Roman"/>
          <w:b w:val="false"/>
          <w:i w:val="false"/>
          <w:color w:val="000000"/>
          <w:sz w:val="28"/>
        </w:rPr>
        <w:t>
      3) қайтар жолын бақылап отыру мақсаты үшiн тиiстi жазба жүргiзу.
</w:t>
      </w:r>
      <w:r>
        <w:br/>
      </w:r>
      <w:r>
        <w:rPr>
          <w:rFonts w:ascii="Times New Roman"/>
          <w:b w:val="false"/>
          <w:i w:val="false"/>
          <w:color w:val="000000"/>
          <w:sz w:val="28"/>
        </w:rPr>
        <w:t>
      2. Барлық тамақ өнiмiнде мынадай мазмұндағы анық және өшпейтiн бiрдейлендiрiлген жазба мәлiметтерi болуы тиiс:
</w:t>
      </w:r>
      <w:r>
        <w:br/>
      </w:r>
      <w:r>
        <w:rPr>
          <w:rFonts w:ascii="Times New Roman"/>
          <w:b w:val="false"/>
          <w:i w:val="false"/>
          <w:color w:val="000000"/>
          <w:sz w:val="28"/>
        </w:rPr>
        <w:t>
      1) өнiмнiң атауы және (немесе) сериясын, түрiн немесе нөмiрiн белгiлеу;
</w:t>
      </w:r>
      <w:r>
        <w:br/>
      </w:r>
      <w:r>
        <w:rPr>
          <w:rFonts w:ascii="Times New Roman"/>
          <w:b w:val="false"/>
          <w:i w:val="false"/>
          <w:color w:val="000000"/>
          <w:sz w:val="28"/>
        </w:rPr>
        <w:t>
      2) әзiрлеушiнiң толық атауы және оның заңды мекен жайы;
</w:t>
      </w:r>
      <w:r>
        <w:br/>
      </w:r>
      <w:r>
        <w:rPr>
          <w:rFonts w:ascii="Times New Roman"/>
          <w:b w:val="false"/>
          <w:i w:val="false"/>
          <w:color w:val="000000"/>
          <w:sz w:val="28"/>
        </w:rPr>
        <w:t>
      3) өндiрiс объектiсiнiң тiркеу нөмiрi, сонымен қоса консервiленген тамақ өнiмдерi үшiн тамақ өнiмi түрлерiнiң реттiк нөмiрi;
</w:t>
      </w:r>
      <w:r>
        <w:br/>
      </w:r>
      <w:r>
        <w:rPr>
          <w:rFonts w:ascii="Times New Roman"/>
          <w:b w:val="false"/>
          <w:i w:val="false"/>
          <w:color w:val="000000"/>
          <w:sz w:val="28"/>
        </w:rPr>
        <w:t>
      4) тамақ өнiмiнiң қауiпсiздiгi саласындағы техникалық регламенттерде қарастырылғандай жағдайындағы сәйкестiк белгiсi;
</w:t>
      </w:r>
      <w:r>
        <w:br/>
      </w:r>
      <w:r>
        <w:rPr>
          <w:rFonts w:ascii="Times New Roman"/>
          <w:b w:val="false"/>
          <w:i w:val="false"/>
          <w:color w:val="000000"/>
          <w:sz w:val="28"/>
        </w:rPr>
        <w:t>
      5) дайындау күнi мен жарамдылық мерзiмi.
</w:t>
      </w:r>
      <w:r>
        <w:br/>
      </w:r>
      <w:r>
        <w:rPr>
          <w:rFonts w:ascii="Times New Roman"/>
          <w:b w:val="false"/>
          <w:i w:val="false"/>
          <w:color w:val="000000"/>
          <w:sz w:val="28"/>
        </w:rPr>
        <w:t>
      3. Барлық потенциалды қауiп-қатерлер бiрдейлендiрiлуi тиiс.
</w:t>
      </w:r>
      <w:r>
        <w:br/>
      </w:r>
      <w:r>
        <w:rPr>
          <w:rFonts w:ascii="Times New Roman"/>
          <w:b w:val="false"/>
          <w:i w:val="false"/>
          <w:color w:val="000000"/>
          <w:sz w:val="28"/>
        </w:rPr>
        <w:t>
      4. Егерде тамақ өнiмiн рынокқа субъектпен орналастырса, онда оның нормативтiк-техникалық құжаттары болуы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бап. Қауiп-қатердi талдау, бағалау және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 өнiмiнiң қауiпсiздiгiн қамтамасыз ету жөнiндегi қолданылатын шаралар, қауiп-қатердi талдауға негiзделу керек.
</w:t>
      </w:r>
      <w:r>
        <w:br/>
      </w:r>
      <w:r>
        <w:rPr>
          <w:rFonts w:ascii="Times New Roman"/>
          <w:b w:val="false"/>
          <w:i w:val="false"/>
          <w:color w:val="000000"/>
          <w:sz w:val="28"/>
        </w:rPr>
        <w:t>
      2. Тамақ өнiмi қауiпсiздiгiнiң қауiп-қатерiн бағалау кезiнде тиiстi өндiрiс (дайындау) және өңдеу әдiстерiнiң, инспекциялық әдiстерi, iшiнара бақылау, зертхана зерттеулерi, белгiлi бiр аурудың таралу деңгейi, ауру жоқ жердiң бар болуының ғылыми мәлiметтерi пайдалану керек.
</w:t>
      </w:r>
      <w:r>
        <w:br/>
      </w:r>
      <w:r>
        <w:rPr>
          <w:rFonts w:ascii="Times New Roman"/>
          <w:b w:val="false"/>
          <w:i w:val="false"/>
          <w:color w:val="000000"/>
          <w:sz w:val="28"/>
        </w:rPr>
        <w:t>
      3. Тамақ өнiмi қауiпсiздiгiнiң қауiп-қатерiн бағалау:
</w:t>
      </w:r>
      <w:r>
        <w:br/>
      </w:r>
      <w:r>
        <w:rPr>
          <w:rFonts w:ascii="Times New Roman"/>
          <w:b w:val="false"/>
          <w:i w:val="false"/>
          <w:color w:val="000000"/>
          <w:sz w:val="28"/>
        </w:rPr>
        <w:t>
      1) тағам өндiру үшiн тағайындалған адам мен малдың организмiне жағымсыз әсер тигiзуi мүмкiн тамақ өнiмдерiнiң осындай сипатын табу;
</w:t>
      </w:r>
      <w:r>
        <w:br/>
      </w:r>
      <w:r>
        <w:rPr>
          <w:rFonts w:ascii="Times New Roman"/>
          <w:b w:val="false"/>
          <w:i w:val="false"/>
          <w:color w:val="000000"/>
          <w:sz w:val="28"/>
        </w:rPr>
        <w:t>
      2) адам организмiне әсерiн тигiзетiн потенциалды қауiптiң әр-бiрiне ықпал жасау;
</w:t>
      </w:r>
      <w:r>
        <w:br/>
      </w:r>
      <w:r>
        <w:rPr>
          <w:rFonts w:ascii="Times New Roman"/>
          <w:b w:val="false"/>
          <w:i w:val="false"/>
          <w:color w:val="000000"/>
          <w:sz w:val="28"/>
        </w:rPr>
        <w:t>
      3) табылған қауiп-қатердiң шектеу шараларын тең анықтаулар жолдарымен жүзеге асырылады.
</w:t>
      </w:r>
      <w:r>
        <w:br/>
      </w:r>
      <w:r>
        <w:rPr>
          <w:rFonts w:ascii="Times New Roman"/>
          <w:b w:val="false"/>
          <w:i w:val="false"/>
          <w:color w:val="000000"/>
          <w:sz w:val="28"/>
        </w:rPr>
        <w:t>
      4. Тамақ өнiмi қауiпсiздiгiнiң қауiп-қатерiн бағалау әрбiр нақты жағдайлардағы тамақ өнiмдерiнiң зертхана зерттеулерi кезiндегi қауiп-қатерiн бағалау жинағы ретiнде жүзеге асады.
</w:t>
      </w:r>
      <w:r>
        <w:br/>
      </w:r>
      <w:r>
        <w:rPr>
          <w:rFonts w:ascii="Times New Roman"/>
          <w:b w:val="false"/>
          <w:i w:val="false"/>
          <w:color w:val="000000"/>
          <w:sz w:val="28"/>
        </w:rPr>
        <w:t>
      5. Тамақ өнiмiн әзiрлеу (жасау), өндiру (дайындау), айналым, қайта кәдеге жарату және жоюдың барлық процестерiнде (сатыларында) қауiп-қатердi бағалау және оларды барынша азайту әдiстерi туралы мәлiметтер нормативтiк-техникалық құжаттарда жазылуы тиiс.
</w:t>
      </w:r>
      <w:r>
        <w:br/>
      </w:r>
      <w:r>
        <w:rPr>
          <w:rFonts w:ascii="Times New Roman"/>
          <w:b w:val="false"/>
          <w:i w:val="false"/>
          <w:color w:val="000000"/>
          <w:sz w:val="28"/>
        </w:rPr>
        <w:t>
      Тамақ өнiмiнiң жаңа түрлерiн әзiрлеу (жасау) кезiнде тамақ өнiмiнiң қауiпсiздiгi саласындағы Қазақстан Республикасының заңнамасындағы талаптармен қарастырылғандай қауiп-қатерге талдау жасау мiндеттi.
</w:t>
      </w:r>
      <w:r>
        <w:br/>
      </w:r>
      <w:r>
        <w:rPr>
          <w:rFonts w:ascii="Times New Roman"/>
          <w:b w:val="false"/>
          <w:i w:val="false"/>
          <w:color w:val="000000"/>
          <w:sz w:val="28"/>
        </w:rPr>
        <w:t>
      6. Қауiп-қатердi басқару қауiп-қатердi бағалаудың қорытынды есебiне, сонымен қоса адам денсаулығы үшiн зиян әсерiн тигiзетiн мүмкiншiлiктi алдын алу принциптерiне негiзделуi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Адам өмiрi мен денсаулығы үшiн зиянды әсердiң мүмкiншiлiгiн ескерту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жағдайларда, егер қауiп-қатердi талдау және бағалау кезiнде адам өмiрi мен денсаулығына зиян әсерiнiң мүмкiншiлiгі бiрдейлендiрiлген, алайда уәкiлеттi органмен оның деңгейiн анықтау үшiн қолдағы ғылыми мәлiметтер жеткiлiксiз ерекше жағдайларда, қауiп-қатердi басқару бойынша қажеттi уақытша шаралар қолданылуы мүмкiн.
</w:t>
      </w:r>
      <w:r>
        <w:br/>
      </w:r>
      <w:r>
        <w:rPr>
          <w:rFonts w:ascii="Times New Roman"/>
          <w:b w:val="false"/>
          <w:i w:val="false"/>
          <w:color w:val="000000"/>
          <w:sz w:val="28"/>
        </w:rPr>
        <w:t>
      2. Осы баптың 1 тармағының негiзiнде қабылданған қауiп-қатердi басқару жөнiндегi шаралар адам өмiрi мен денсаулығын қорғауына қол жеткiзу үшiн талап етiлетiн керектi деңгейден аспайтын өзiне шектеу қоюы мүмкiн.
</w:t>
      </w:r>
      <w:r>
        <w:br/>
      </w:r>
      <w:r>
        <w:rPr>
          <w:rFonts w:ascii="Times New Roman"/>
          <w:b w:val="false"/>
          <w:i w:val="false"/>
          <w:color w:val="000000"/>
          <w:sz w:val="28"/>
        </w:rPr>
        <w:t>
      3. Қауiп-қатердi басқару жөнiндегi шаралар анықталынып жатқан қауiп-қатер деңгейiнiң ғылыми мәлiметiн алу үшiн талап етiлетiн ең аз қажеттi уақыт кезеңi аралығында қайта қаралуы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Қазақстан Республикасының тамақ өнiмiнiң қауiпсiздiгi туралы заңнамасын бұзғаны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тамақ өнiмiнiң қауiпсiздiгi туралы заңнамасының бұзылуына кiнәлi тұлға Қазақстан Республикасының заңнамасына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Ауыспалы кезеңде генетикалық түрлендiрiлген объектiлерi бар тамақ өнiмiн әзiрлеу (жасау), өндiру (дайындау), айналым, қайта кәдеге жарату және жою процестерiнiң (сатыларының)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Тамақ өнiмiндегi генетикалық түрлендiрiлген объектiлердiң қауiпсiздiгiн ғылыми негiздегi растауын анықтағанға дейiн Еуроодақ мемлекеттерiнде белгiлеген тамақ өнiмiндегi олардың мөлшерiнiң деңгейiнен артық болмауы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2008 жылғы 1 қаңтардан бастап қолданысқа енгiзiлетiн 11 баптың 5 тармағын қоспағанда, ресми жарияланған күнiнен бастап қолданысқа енгiзiледi.
</w:t>
      </w:r>
      <w:r>
        <w:br/>
      </w:r>
      <w:r>
        <w:rPr>
          <w:rFonts w:ascii="Times New Roman"/>
          <w:b w:val="false"/>
          <w:i w:val="false"/>
          <w:color w:val="000000"/>
          <w:sz w:val="28"/>
        </w:rPr>
        <w:t>
      2. "Тамақ өнiмдерiнiң сапасы мен қауiпсiздiгi туралы" Қазақстан Республикасының 2004 жылғы 8 сәуiрдегi N 543-II Заңының (Қазақстан Республикасы Парламентiнiң Жаршысы, 2004 ж. N 6, 43-құжат)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