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2f74" w14:textId="3f72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12 желтоқсандағы N 1235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26 қазандағы N 470г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2004 жылғы 24 сәуiрдегi Қазақстан Республикасының Бюджет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бюджеттiк бағдарламалардың паспорттарын бекiту туралы" Қазақстан Республикасы Үкiметiнiң 2005 жылғы 12 желтоқсандағы N 1235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 </w:t>
      </w:r>
      <w:r>
        <w:rPr>
          <w:rFonts w:ascii="Times New Roman"/>
          <w:b w:val="false"/>
          <w:i w:val="false"/>
          <w:color w:val="000000"/>
          <w:sz w:val="28"/>
        </w:rPr>
        <w:t xml:space="preserve">378-қосымшада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 реттiк нөмiрi 7-жолдың 2-тармағы"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Халыққа қызмет көрсету орталығы үшiн бағдарламалық қамтамасыз етудi әзiрлеу.";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Рұқсат беру құжаттарын есепке алу (лицензиялау) саласында Қазақстан Республикасы Ақпараттандыру және байланыс агенттiгiнiң ақпараттық жүйесiн құру: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ақпараттық жүйелердi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техникалық жабдық сатып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бағдарламалық қамтамасыз етудi сатып алу.";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орындаудан күтiлетiн нәтижелер" деген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Тiкелей нәтижеде: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 пен 6-тармақтың 1), 2), 3), 4) және 5) тармақшалары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"Халыққа қызмет көрсету орталығы үшiн бағдарламалық қамтамасыз етудi әзiрлеу.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Рұқсат беру құжаттарын есепке алу (лицензиялау) саласында Қазақстан Республикасы Ақпараттандыру және байланыс агенттiгiнiң ақпараттық жүйесiн құру: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ақпараттық жүйелердi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техникалық жабдық сатып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бағдарламалық қамтамасыз етудi сатып алу.";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нәтижеде: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мазмұндағы 5) және 6)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Халыққа қызмет көрсету орталығы үшiн бағдарламалық қамтамасыз етудi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"жалғыз терезе" қағидаты бойынша қызмет көрсететiн мемлекеттiк органдардың халыққа қызмет көрсетуiнiң тиiмдiлiгiн 80%-ға дейiн арттыру.";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"Government to Consumer" қызметтерiн көрсетудiң кешендi, жүйесiн құру. Азаматтарды "жалғыз терезе" қағидаты бойынша қызмет көрсететiн мемлекеттiк органдардың қызметтерiмен 100 % қанағаттандыру".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