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8aa0" w14:textId="7c58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25 ақпандағы N 202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мамырдағы N 473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"Экономикалық саясат жөнiндегi кеңес құру туралы" Қазақстан Республикасы Үкiметiнiң 2003 жылғы 25 ақпандағы N 202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9, 101-құжат)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Экономикалық саясат жөнiндегi кеңестiң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 агенттiгiнiң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 - "Самұрық" мемлекеттiк активтердi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 жөнiндегi қазақстандық холдингi"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акционерлiк қоғамы атқарушы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мiндетiн атқарушы;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"Мәсiмов                - Қазақстан Республикасы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 орынбасары,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 бюджеттiк жоспарлау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"Мәсiмов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 Министрiнiң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Республикасының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жоспарлау 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 - "Қазына" орнықты даму қоры"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 қоғамының басқарма төрағасы".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