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30017" w14:textId="4f300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Отандық, өңірлік және жаһандық нарықтардың қажеттіліктеріне бағытталған зерттеулерді жүргізудің, орта мерзімді және ұзақ мерзімді перспективада республикада дамытылуы мүмкін тауарлар мен қызметтер өндірісін айқындаудың 2007 - 2008 жылдарға арналған жоспары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31 мамырдағы N 487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Отандық, өңірлік және жаһандық нарықтардың қажеттіліктеріне бағытталған зерттеулерді жүргізудің, орта мерзімді және ұзақ мерзімді перспективада республикада дамытылуы мүмкін тауарлар мен қызметтер өндірісін айқындаудың 2007 - 2008 жылдарға арналған жоспары (бұдан әрі - Жоспар)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Орталық атқарушы органдар: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Жоспарда көзделген іс-шаралардың уақтылы орындалуын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жылдан бастап жыл сайын 25 қарашадан кешіктірмей Қазақстан Республикасы Индустрия және сауда   министрлігіне Жоспардың орындалу барысы туралы есепті ұсынсын.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Индустрия және сауда министрлігі 2007 жылдан бастап жыл сайын 15 желтоқсаннан кешіктірмей Қазақстан Республикасының Үкіметіне Жоспардың орындалу барысы туралы жиынтық есепті ұсынсын.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2006 жылғы 31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N 487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бекітілген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Отандық, өңірлік және жаһандық нарықтардың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қажеттіліктеріне бағытталған зерттеулер жүргізудің,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орта мерзімді және ұзақ мерзімді перспективада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республикада дамытылуы мүмкін тауарлар мен қызметтер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 өндірісін айқындаудың 2007-2008 жылдарға арналған жоспары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2733"/>
        <w:gridCol w:w="3253"/>
        <w:gridCol w:w="1313"/>
        <w:gridCol w:w="1853"/>
        <w:gridCol w:w="1273"/>
        <w:gridCol w:w="163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Зерттеудің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Зерттеудің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міндеттері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Жауап-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көзі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Көлік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мерзімді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ұзақ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перспективада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қызмет-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 нарығын-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тасымал-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дарға қажет-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тіліктерді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автотасымал-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дарға кажет-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тіліктерді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қанағаттанды-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іс-шаралардың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бағыттары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ұсы-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нымдар әзір-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автокөлік қыз-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меттері нары-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ғының жай-күйін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автокөлікті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үрдісте-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 анықтау;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 және жолау-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 ағынын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анықтау;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өңірлік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саясатын ескере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отырып, жылжы-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малы автокөлік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құрамының құры-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лымын жетілдіру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жаңарту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 ұсыным-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әзірлеу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ККМ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Тасымалдау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үдерісін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қауіпсіз бас-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қаруды қамта-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масыз ету 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ласында 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рыштық техно-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логияларды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талдау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жол көлігі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 ғарыш-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технология-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 пайдалану-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әлемдік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тәжірибесін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зерделеу.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Тасымалдау үде-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рісін қауіпсіз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басқару үдеріс-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терін және темір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 көлігі сала-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 ғарыштық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 шарттарын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Тасымалдау үде-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рісін қауіпсіз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басқаруды қам-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тамасыз ету 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ласында оңтайлы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ғарыштық техно-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логияларды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айқындау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ККМ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 жолдары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инфрақұрылы-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мының 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тілері жай-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күйінің пара-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айқындау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әуе-немесе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ғарыштық бай-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қауды қолда-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нуды зерттеу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жол көлігі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 ғарыш-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технологияны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әлемдік тәжіри-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бесін зерделеу.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 жол инфра-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құрылымы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жылжымалы құрам-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жай-күйін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әуе-немесе 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рыштық қадаға-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лаудың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барынша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қолайлы 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айқындау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ККМ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жол кө-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лігімен мұнай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құйылған жүк-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терді тасы-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малдау перс-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пективаларын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жол көлі-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гімен мұнай құй-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ылған жүктердің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 ағынының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жай-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күйін талдау.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және 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порттық бағыт-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тарда мұнай құй-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ылған жүктердің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үдерісі пробле-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маларын анықтау.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аумағы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 өнімдерін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жеткізудің 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порттық жолдарын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оңтайландыру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ККМ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темір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жолдарында жолаушылар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поездарының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жүрдек қозға-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лысын дамыту  перспектива-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ларын зерттеу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Жолаушылар тасы-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малы қозғалысын,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тасымал үдерісін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оңтайландыру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жолдарын талдау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жедел жо-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лаушылар бағыт-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тарын енгізуді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теориялық негіз-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деу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ККМ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Мультимодаль-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тасымал-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желісін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құру/дамыту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перспектива-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Мультимодальдық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тасымалдардың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істеу 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ғидаттары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шарттарын сипат-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тау.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мультимодальдық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тасымалдарды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және даму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перспективала-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деңгейін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айқындау жөнін-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дегі талдау.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Мультимодальдық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тасымалдарды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шетелдерде дамы-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 модельдерін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сипаттау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(бенчмарк-тал-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дау), мультимо-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дальдық тасы-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малдарды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 ұсыным-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әзірлеу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ККМ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Энергетика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Қазакстан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 отын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жинамалар өн-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дірісін дамы-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тудың орынды-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лығын зерттеу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 бабында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үшін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ЭМРМ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Ядролық реак-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торларды 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кізушілердің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жаһандық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рығын зерттеу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 бабында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үшін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ЭМРМ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Уран-бериллий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ядролық оты-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нын жасаудың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орындылығын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Уран-бериллий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ядролық отынына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және өңір-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 сұранысты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уран-бериллий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ядролық отын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өндірісін құру-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өндірістік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мүмкіндіктерін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Уран-бериллий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ядролық отынын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жасау саласында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ұсынымдар әзір-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леу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ЭМРМ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Өзіндік тұты-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нуды, Еуразия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кеңістігін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құрудың 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порттық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транзиттік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ағында-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 қамтама-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 ету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орнықтылығын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Өзіндік тұтыну-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ды, қуаттар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электр-энергия-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экспорттық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транзиттік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ағындарын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Қазақстан-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электр желі-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лерінің мүмкін-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дігін айқындау.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 энергия-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 таратудың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 беріліс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(бұдан әрі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ЭБЖ) жаңа құрас-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тырмаларын, 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нологияларын,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жабдықтарын,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тәсілдерін пай-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далануды ескере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отырып, Қазақс-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 тұтынушыла-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 шектеусіз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электрмен сенім-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 жабдықтау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электр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желілерін салу-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негіздемесі.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Ұсынымдар әзір-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леу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ЭМРМ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Радиоактивті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қалдықтармен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істеу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 зерттеу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Радиоактивті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қалдықтармен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істеудің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қазіргі заманғы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Радиоактивті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қалдықтармен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істеудің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оңтайлы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айқындау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ЭМРМ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Ауыл шаруашылығы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Иран Ислам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(бұдан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әрі - ИИР)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астық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алмасу опера-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(өзара алмас-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тыру)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мүмкіндікте-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 зерделеу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Астық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алмасу операция-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ларын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тетіктерін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АШМ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Ет және 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өңдеу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сыртқы нары-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 дамытудың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әлеуеті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перспектива-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 бағалау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әрі 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өңдеу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бәсеке-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 қабілетті-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лігін арттыру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Ет және 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өнімдерін тұты-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нушылардың 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сыртқы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нарықтардағы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сұранысы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талаптарын тал-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дау. Етті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өңдеу өнеркәсіп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және сыртқы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нарықтардағы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бәсекеге қабі-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леттілігін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бәсекелік басым-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дықтарын зерт-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теу. Қазақстан   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 өнеркәсібін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тұжырым-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дамасын әзірлеу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АШМ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</w:t>
            </w:r>
          </w:p>
        </w:tc>
      </w:tr>
      <w:tr>
        <w:trPr>
          <w:trHeight w:val="6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Сүт және сүт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сыртқы нары-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 дамытудың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әлеуеті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перспектива-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 бағалау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сүтті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өңдеу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өнеркәсібі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бәсеке-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 қабілетті-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лігін арттыру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Сүт және сүт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өнімдерін тұты-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нушылардың 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сыртқы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нарықтардағы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сұранысы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талаптарын тал-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дау. Сүт өнеркә-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сібі кәсіпорын-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дарының 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сыртқы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нарықтардағы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бәсекеге қабі-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леттілігін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бәсекелік басым-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дықтарын зерт-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сүт өнеркәсібін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саласын-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тұжырымда-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масын әзірлеу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АШМ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Жеміс-көкөніс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сыртқы нары-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 дамытудың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әлеуеті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перспектива-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 бағалау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жеміс-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көкөніс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өңдеу өнеркә-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сібі 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бәсекеге 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білеттілігін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арттыру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Жеміс-көкөніс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өнімдерін тұты-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нушылардың 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сыртқы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нарықтардағы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сұранысы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талаптарын тал-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дау. Жемістер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көкөністерді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өңдеу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орындардың бәсе-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кеге қабілетті-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лігін және бәсе-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келік басымдық-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тарын зерттеу.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жеміс-көкөніс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өнеркәсібін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саласын-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тұжырымда-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масын әзірлеу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АШМ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3.5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Өсімдік майы-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ішкі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сыртқы нары-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 дамытудың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әлеуеті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перспектива-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 бағалау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оны өн-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діру жөнінде-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 кәсіпорын-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дардың бәсе-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кеге қабілет-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тілігін арт-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тыру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Өсімдік майын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тұтынушылардың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және сыртқы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нарықтардағы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сұранысы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талдау. Өсімдік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майын өндіру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орындардың бәсе-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кеге қабілетті-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лігін және бәсе-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келік басымдық-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тарын зерттеу.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өсімдік майын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саласында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ұсынымдар әзір-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леу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АШМ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3.6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 саласын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жай-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күйі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перспектива-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 талдау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Тері өнімдерінің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әлемдік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нарықтарын дамы-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тудың жай-кұйін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зерделеу. 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өнімдерін негіз-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 өндірушілер-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жай-күйін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талдау (шикізат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базасы, техноло-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гиялар, пробле-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малар, өнімнің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сапасы, бәсекеге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қабілеттілік).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Әлемдік сұраныс-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дамыту үрді-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 және 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экспорттық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нарықтарының әр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түрлі сегментте-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 қажеттілігін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ескере отырып,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жоғары қосылған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құны бар түпкі-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лікті өнімге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 отырып,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теріні терең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өңдеу аясында бәсекеге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қабілетті өнді-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рістерді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 ұсы-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нымдар әзірлеу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АШМ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Металлургия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Баяу балқитын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сирек метал-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дардан жасал-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қорытпа-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лар, ұнтақ-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тар, компо-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зиттер негі-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зінде жоғары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өңірлік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жаһандық сұ-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ранысты зерт-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теу 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Баяу балқитын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сирек металдар-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 жасалған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қорытпалар, ұн-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тақтар, компо-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зиттер негізінде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 жоғары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өнімдердің 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ғұрлым перспек-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тивалық түрлері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коммерциялық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әлеуетін баға-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Жоғары техноло-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гиялық өнімдерге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өңірлік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жаһандық нарық-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 (елді,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саланы, 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орынды) айқын-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баяу балқитын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сирек металдар-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 жасалған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қорытпалар, ұн-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тақтар, компо-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зиттер негізін-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жаңа жоғары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 өндірісін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мүмкін-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дігі мен тартым-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дылығын бағалау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ЭМРМ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Уранның гек-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сафторидіне,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фреондарды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емес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фторидтерге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өңірлік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жаһандық сұ-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ранысты зерт-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 жоғары 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нологиялық өнім-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неғұрлым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перспективалық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түрлері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коммерциялық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әлеуетін баға-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Өңірлік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жаһандық нарық-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 жоғары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өнімге қажетті-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лігін айқындау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(елдер, салалар,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уранның гексаф-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ториді өндірісі-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даму мүмкін-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діктері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тартымдылығын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бағалау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ЭМРМ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Құрылыс материалдары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 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құрас-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тырмалары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 перспек-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тиваларын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ТМД елдерінің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Еуропаның құры-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лыс металл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құрастырмаларға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қажеттілігін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айқындау: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әртүрлі марка-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лардың жергілік-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 және өңірлік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нарықтарының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көлемдерін 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қындау (іс жү-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зіндегі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жылға);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металл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құрастырмалары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өндірісінің даму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үрдістерін тал-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өнеркәсіптің әр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түрлі салалары-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етілу деңгейі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сұранысты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қанағаттандыру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дәрежесін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айқындау;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сұраныс 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ұсыныстардың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 бар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болжанған үрдіс-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теріне талдау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айқындау (жаһан-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және өңірлік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нарықтарда);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өнімнің бәсекеге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қабілеттілігінің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фактор-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ларын айқындау;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қазіргі заманғы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өндірістің дамуы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қажетті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шарттар тізбесін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айқындау (шикі-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затпен қамтама-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 етілуі,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базис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т.б.);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отандық өндіріс-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тің перспектива-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даму бағыт-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тарын айқындау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ИСМ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Қабырғалық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перспектива-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бағытта-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 талдау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Қабырғалық құ-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рылыс материал-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 әр алуан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қажеттіліктері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нарығының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сыйымдылығын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зерттеу, 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ішінде: қызыл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кірпіші,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селикаттық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кірпіш, газ-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қож блокта-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ры, ұлу тас,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қабырға 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төбе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панельдері;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қабырғалық құ-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рылыс материал-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 шығару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өнді-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рістердің болуы;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осы өндірістер-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даму перс-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пективалары;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қабырғалық құ-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рылыс материал-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 шығару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өнді-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рістерді дамыту-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перспекти-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валық бағытта-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 анықтау;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қабырғалық құры-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лыс матералдарын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перспективалық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қажетті шикізат-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 болуы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ИСМ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5.3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Цементтің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әртүрлі мар-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каларына 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өңірлік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сұранысты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 өңірлерінің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бөлінісінде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цементтің түрлі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маркаларына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тұтынушылардың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сұранысы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зерделеу.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Әртүрлі маркалар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бөлінісінде це-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ментке өңірлік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сұранысты зерде-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әлеу-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етті бағалау.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цемент өндірісін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саласында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ұсынымдар әзір-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леу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ИСМ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Шикізаттық емес тауарлардың экспорты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6.1 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Шикізаттық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емес тауарлар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 әлеуе-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тін, сондай-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 қазақстан-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шикізат-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емес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әлеуетті өт-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кізу нарықта-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 айқындау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қазақс-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тандық 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керлердің шет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елге 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цияларын жү-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зеге асыру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"Шикізаттық емес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тауарлар" сана-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тына кіретін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 тізбе-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 айқындау.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портын жүзеге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асыратын қазақс-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тандық 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ұйымдардың тіз-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бесін айқындау.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Шикізаттық емес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нары-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ғының экспорттық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әлеуетін айқын-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Экспортталатын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шикізаттық емес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нарықта-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 зерттеу.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қажеттіліктер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ТМД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елдері мен даму-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 елдер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басым салаларды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айқындау.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жобалар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тізбесін айқын-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Сыртқы нарықтар-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шығу кезінде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шикізаттық емес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 экспор-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ұсынымдар әзір-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леу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ИСМ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Жер қойнауын пайдалану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жер қой-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науын 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 нарығын-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сервистік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перс-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пективаларын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талдау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қойнауын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нары-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ғында сервистік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қызметтерді көр-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сетудің ағымда-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жай-күйі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проблемаларын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Қазақстанда жер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қойнауын пайда-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ланудың сервис-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нарығында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озық технология-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мен жарақ-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 игеру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ұсы-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нымдарды әзірлеу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ИСМ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Шағын кәсіпкерлік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8.1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Жаһандануға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дүние-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жүзілік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үрдіс,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ДСҰ-ға кіру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жағдайында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кәсіп-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керлікті 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мытуды 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тетіктерін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айқындау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ДСҰ-ға қосылған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елдердегі 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тәжірибе-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 талдау.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ДСҰ-ға кіруге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байланысты 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секторына әсер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етуі мүмкін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өзгерістер 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паттамасы.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Әлеуетті қатер-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лердің азаюына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ашылатын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мүмкіндіктерді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ықпал ететін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кәсіпкер-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ліктің қолда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ресурстарын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бағалау. ДСҰ-ға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қосылу кезіндегі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кәсіпкер-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лікті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нысандары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тиімділігін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салыстырмалы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ДСҰ-ға кіруі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кезеңінде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кіргеннен кейін-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 Қазақстандағы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бизнесті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қолдаудың перс-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пективалық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бағыттарын анық-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ДСҰ-ға кіруге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бизнесті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қолдаудың қолда-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ныстағы 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өзгерту жөнінде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сурстарын баға-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лау, саясаттың,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қолдаудың нысан-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 мен әдісте-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рінің жаңа 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ғыттарын 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қатерлерін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анықтау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сипаттау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ИСМ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Инновациялық кызмет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9.1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 техноло-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гияларды 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мерцияланды-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рудың шетел-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дік тәжірибе-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проблемаларын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Пайдалы 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 статистика-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деректерді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жинау. Ғылыми-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әзірлемелерді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коммерцияландыру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қыз-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меттің әр түрлі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аспектілері бой-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ынша ұсынымдар-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дайындау.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Коммерцияландыру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үдерісінің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кезен-кезеңдік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модельдері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тетіктерін әзір-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леу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ИСМ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9.2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емес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қаражатты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бастамалар-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(микроэконо-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микалық міндет-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ті) тарту мақса-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тында 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циялаудың перс-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пективалық нүк-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телерін айқындау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өнімнің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бәсекеге қабі-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леттілігін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тұтастай алғанда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 экономикасы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салаларын артты-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ұсыныстарды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тарта отырып,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 техноло-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гиялық циклдың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тізбегі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ретінде - сала-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лардың техноло-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гиялық даму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тетігін айқындау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ИСМ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9.3 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 сектор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компаниялар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арасында,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сондай-ақ өнер-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кәсіптік сектор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ішінде техноло-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гияларды беру/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 ғылымды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қажетсінетін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әзірлеуге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енгізуге коопе-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рацияны жүзеге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серіктестіктерді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іздеу.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ғылыми-техника-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ынтымақтас-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тықты тарту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оған жәрдемдесу.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Қазақстанда 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 сияқты 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телдерде 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инфрақұрылым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басқа 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ұйымдарды, 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нологиялық әріп-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тестер мен кли-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енттерді тарту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ИСМ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9.4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инжинирингтік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консуль-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тативтік қыз-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меттер сала-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сындағы ха-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лықаралық 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лалық 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дарттарды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оларды 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ша-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раларды әзір-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Инжинирингтік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әдіс-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 бел-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сенді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Салалық заң жо-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баларына баста-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машылық жасау,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 деңгей-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інде FIDIC 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дарттары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талаптарын енгі-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зу. Шетелдік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резидент компа-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нияларда да, сол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сияқты отандық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инжинирингтік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фирмаларда 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үйлесімді нарық-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ұстанымы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арқылы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Республикасында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басқа 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дерде инженерлік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қыз-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меттегі компа-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нияларға жәрдем-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десу.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Инжиниринг сала-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сындағы ғылыми-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ақпа-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ратты және озық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тәжірибені зерт-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теу, қорыту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тарату. Тікелей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байланыстар 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нату үшін әлеу-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етті шетелдік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серіктестіктерді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іздеу және зер-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делеу әрі қазақ-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стандық компа-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нияларды инижи-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нирингтік қыз-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меттердің сырт-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 нарығына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шығару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ИСМ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Машина жасау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10.1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Қашықтан бас-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қарылатын ұшу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аппараттарына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(бұдан әрі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ҚБҰА) қажет-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тілікті зерт-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және сыртқы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нарықтардағы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ҚБҰА-ға қажетті-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лікті талдау.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ҚБҰА-ның типті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мөлшерлерін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анықтау, 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мақсаттары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орындайтын мін-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деттерін айқын-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ИСМ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10.2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Теңіз түбінің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бедері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асты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гидроакусти-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бейнелі зерт-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су асты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техноло-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гиясына қа-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жеттілігін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Теңіз түбінің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бедері мен жер-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гілікті су асты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гидроакустикалық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бейнелі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жөнінде-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 қызметтердегі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қажеттілік бой-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ынша номенклату-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расын анықтау.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асты техника-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 мен техноло-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гиясын жасаудың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орындылығы 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жолдарын айқын-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ИСМ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10.3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Байланыстың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 жаңа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отандық құрылымдардың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қажеттілігін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зерттеу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Байланыстың жаңа жүйелеріне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публикасы әртүр-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 құрылымдары-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қажеттілі-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гін айқындау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(әртүрлі атау-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бойынша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рықтың әлеуетті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сыйымдылығы).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нарықтағы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шетелдік өндіру-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шілердің ұсыны-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 талдау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(номенклатура,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бағалық өлшемде-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рі)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ИСМ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10.4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Әлемдік кеме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жасауды зерт-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отандық кеме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жасауды дамы-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тудың перс-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пективаларын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талдау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Қажетті кемелер-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номенклату-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расын анықтау,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тиісті жобаларды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олардың мақсаты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сипаттамаларын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анықтау.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Оңтайлы жобалық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шешімдерді әзір-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леу, әртүрлі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сыйымдылықтағы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кемелерді жасау-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орындылығын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бағалау, талдау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негіздеу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ИСМ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Өзгелері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11.1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ірі 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мекендерінде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жалға беріле-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 нарығының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әлеуетін бағалау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Жалға беріле-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 тұрғын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нарығына сұранысты зерделеу.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Жалға беріле-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 тұрғын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нарығындағы ұсынысты зерделеу.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Жалға беріле-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 тұрғын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нарығындағы сұранысты қанағаттандыру проблемасын анықтау 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ИСМ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11.2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лығы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тамақ өнімде-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 өндіру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биотехноло-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гиялық (тран-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сгендікті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қоспағанда)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 нарығы-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әлеуетін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айқындау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тамақ өнім-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дерін өндіру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биотехнологиялық (трансгендікті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қоспағанда) өнім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нарығының әлеуе-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тін айқындау.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ғында және тамақ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өнімдерін өнді-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руде пайдаланы-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латын биотехно-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логиялық өнімді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 саласын-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өндірістік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мүмкіндіктерді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бағалау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ИСМ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Ескертпе: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- Республикалық бюджет комиссиясының қарауына енгізу болжанады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ҚР ИСМ - Қазақстан Республикасы Индустрия және сауда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ҚР АШМ - Қазақстан Республикасы Ауыл шаруашылығы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ҚР ККМ - Қазақстан Республикасы Көлік және коммуникация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ҚР ЭМРМ - Қазақстан Республикасы Энергетика және минералдық ресурстар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ТМД - Тәуелсіз Мемлекеттер Достастығы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ДСҰ - Дүниежүзілік Сауда Ұйымы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