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a2873" w14:textId="9ea28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2006 жылғы 9 ақпандағы N 94 қаулысына өзгерiс пен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 маусымдағы N 488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Үкiметi заң жобалау жұмыстарының 2006 жылға арналған жоспары туралы" Қазақстан Республикасы Үкiметiнiң 2006 жылғы 9 ақпандағы N 94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ПYКЖ-ы, 2006 ж., N 5, 42-құжат) мынадай өзгерiс пен толықтыру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Қазақстан Республикасының Үкiметi заң жобалау жұмыстарының 2006 жылға арналған жоспарында: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4-жол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реттiк нөмiрi 38-1-жолмен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"38-1.  Мемлекеттiк  Қаржыминi  шiлде тамыз қыркұйек  Ә.А.Смайылов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туралы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(жаңа редакция)                                        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