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fd4aa" w14:textId="cffd4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заңнамалық актiлерiне Сәйкестендiру нөмiрлерiнiң ұлттық тiзiлiмдерi мәселелерi бойынша өзгерiстер мен толықтырулар енгiзу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2006 жылғы 1 маусымдағы N 492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w:t>
      </w:r>
      <w:r>
        <w:br/>
      </w:r>
      <w:r>
        <w:rPr>
          <w:rFonts w:ascii="Times New Roman"/>
          <w:b w:val="false"/>
          <w:i w:val="false"/>
          <w:color w:val="000000"/>
          <w:sz w:val="28"/>
        </w:rPr>
        <w:t>
      "Қазақстан Республикасының кейбiр заңнамалық актiлерiне Сәйкестендiру нөмiрлерiнiң ұлттық тiзiлiмдерi мәселелерi бойынша өзгерiстер мен толықтырулар енгiзу туралы" Қазақстан Республикасы Заңының жобасы Қазақстан Республикасының Парламенті Мәжілісінің қарауына енгiзiлсiн.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Жоба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кейбiр заңнамалық актiлерiне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Сәйкестендiру нөмiрлерiнiң ұлттық тiзiлiмдерi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мәселелерi бойынша өзгерiстер мен толықтырулар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енгiзу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Қазақстан Республикасының мынадай заңнамалық актiлерiне өзгерiстер мен толықтырулар енгiзiлсiн:
</w:t>
      </w:r>
      <w:r>
        <w:br/>
      </w:r>
      <w:r>
        <w:rPr>
          <w:rFonts w:ascii="Times New Roman"/>
          <w:b w:val="false"/>
          <w:i w:val="false"/>
          <w:color w:val="000000"/>
          <w:sz w:val="28"/>
        </w:rPr>
        <w:t>
      1. Қазақстан Республикасының Жоғарғы Кеңесi 1994 жылғы 27 желтоқсанда қабылдаған Қазақстан Республикасы Азаматтық 
</w:t>
      </w:r>
      <w:r>
        <w:rPr>
          <w:rFonts w:ascii="Times New Roman"/>
          <w:b w:val="false"/>
          <w:i w:val="false"/>
          <w:color w:val="000000"/>
          <w:sz w:val="28"/>
        </w:rPr>
        <w:t xml:space="preserve"> кодексiне </w:t>
      </w:r>
      <w:r>
        <w:rPr>
          <w:rFonts w:ascii="Times New Roman"/>
          <w:b w:val="false"/>
          <w:i w:val="false"/>
          <w:color w:val="000000"/>
          <w:sz w:val="28"/>
        </w:rPr>
        <w:t>
 (Жалпы бөлiм), (Қазақстан Республикасы Жоғарғы Кеңесiнiң Жаршысы 1994 ж., N 23-24 (қосымша); 1995 ж., N 15-16, 109-құжат, N 20, 121-құжат; Қазақстан Республикасы Парламентiнiң Жаршысы, 1996 ж., N 2, 187-құжат; N 14, 274-құжат; N 19, 370-құжат; 1997 ж., N 1-2, 8-құжат; N 5, 55-құжат; N 12, 183, 184-құжаттар; N 13-14, 195, 205-құжаттар; 1998 ж., N 2-3, 23-құжат; N 5-6, 50-құжат, N 11-12, 178-құжат; N 17-18, 224, 225-құжаттар; N 23, 429-құжат; 1999 ж., N 20, 727, 731-құжаттар; N 23, 916-құжат; 2000 ж., N 18, 336-құжат; N 22, 408-құжат; 2001 ж., N 1, 7-құжат; N 8, 52-құжат; N 17-18, 240-құжат; N 24, 338-құжат; 2002 ж., N 2, 17-құжат; N 10, 102-құжат; 2003 ж., N 1-2, 3-құжат; N 11, 56, 57, 66-құжаттар; N 15, 139-құжат; N 19-20, 146-құжат; 2004 ж., N 6, 42-құжат; N 10, 56-құжат; N 16, 91-құжат; N 23, 142-құжат; 2005 ж., N 10, 31-құжат;  N 14, 58-құжат; N 23, 104-құжат; 2006 ж., N 1, 4-құжат; N 3, 22-құжат; N 4, 24-құжат):
</w:t>
      </w:r>
      <w:r>
        <w:br/>
      </w:r>
      <w:r>
        <w:rPr>
          <w:rFonts w:ascii="Times New Roman"/>
          <w:b w:val="false"/>
          <w:i w:val="false"/>
          <w:color w:val="000000"/>
          <w:sz w:val="28"/>
        </w:rPr>
        <w:t>
      16-бап мынадай мазмұндағы 3-тармақпен толықтырылсын:
</w:t>
      </w:r>
      <w:r>
        <w:br/>
      </w:r>
      <w:r>
        <w:rPr>
          <w:rFonts w:ascii="Times New Roman"/>
          <w:b w:val="false"/>
          <w:i w:val="false"/>
          <w:color w:val="000000"/>
          <w:sz w:val="28"/>
        </w:rPr>
        <w:t>
      "3. Азаматтың жеке және заңды тұлғалармен, сондай-ақ мемлекетке қатысты пайдаланатын заңды мекен-жайы бар. Азаматтың заңды мекен-жайын тiркеу тәртiбiн Қазақстан Республикасының Үкiметi белгiлейдi.".
</w:t>
      </w:r>
      <w:r>
        <w:br/>
      </w:r>
      <w:r>
        <w:rPr>
          <w:rFonts w:ascii="Times New Roman"/>
          <w:b w:val="false"/>
          <w:i w:val="false"/>
          <w:color w:val="000000"/>
          <w:sz w:val="28"/>
        </w:rPr>
        <w:t>
      2. Қазақстан Республикасының 2001 жылғы 30 қаңтардағы әкiмшiлiк құқық бұзушылық туралы
</w:t>
      </w:r>
      <w:r>
        <w:rPr>
          <w:rFonts w:ascii="Times New Roman"/>
          <w:b w:val="false"/>
          <w:i w:val="false"/>
          <w:color w:val="000000"/>
          <w:sz w:val="28"/>
        </w:rPr>
        <w:t xml:space="preserve">  Кодексiне </w:t>
      </w:r>
      <w:r>
        <w:rPr>
          <w:rFonts w:ascii="Times New Roman"/>
          <w:b w:val="false"/>
          <w:i w:val="false"/>
          <w:color w:val="000000"/>
          <w:sz w:val="28"/>
        </w:rPr>
        <w:t>
 (Қазақстан Республикасы Парламентiнiң Жаршысы, 2001 ж., N 5-6, 24-құжат; N 17-18, 241-құжат; N 21-22, 281-құжат; 2002 ж., N 4, 33-құжат; N 17, 155-құжат; 2003 ж., N 1-2, 3-құжат; N 4, 25-құжат; N 5, 30-құжат; N 11, 56, 64, 68-құжаттар; N 14, 109-құжат; N 15, 122, 139-құжаттар; N 18, 142-құжат; N 21-22, 160-құжат; N 23, 171-құжат; 2004 ж., N 6, 42-құжат; N 10, 55-құжат; N 15, 86-құжат; N 17, 97-құжат; N 23, 139, 140-құжаттар; N 24, 153-құжат; 2005 ж., N 5, 5-құжат; N 7-8 19-құжат; N 9, 26-құжат; N 13, 53-құжат; N 14, 58-құжат, N 17-18, 72-құжат, N 21-22, 86, 87-құжаттар; N 23, 104-құжат; 2006 ж., N 1, 5-құжат; N 2, 19, 20-құжаттар; N 3, 22-құжат, N 5-6, 31-құжат; 2006 жылғы 13 мамырдағы "Казахстанская правда" газетте жарияланған "Қазақстан Республикасының кейбiр заңнамалық актiлерiне аудиторлық қызмет мәселелерi бойынша өзгерiстер мен толықтырулар енгiзу туралы" 2006 жылғы 5 мамырдағы Қазақстан Республикасының Заңы:
</w:t>
      </w:r>
      <w:r>
        <w:br/>
      </w:r>
      <w:r>
        <w:rPr>
          <w:rFonts w:ascii="Times New Roman"/>
          <w:b w:val="false"/>
          <w:i w:val="false"/>
          <w:color w:val="000000"/>
          <w:sz w:val="28"/>
        </w:rPr>
        <w:t>
      217-баптың бiрiншi бөлiгiнiң екiншi және төртiншi абзацтарында "салық төлеушiнiң тiркеу нөмiрiн" деген сөздер "жеке сәйкестендiру (бизнес-сәйкестендiру) нөмiрiн" деген сөздермен ауыстырылсын.
</w:t>
      </w:r>
      <w:r>
        <w:br/>
      </w:r>
      <w:r>
        <w:rPr>
          <w:rFonts w:ascii="Times New Roman"/>
          <w:b w:val="false"/>
          <w:i w:val="false"/>
          <w:color w:val="000000"/>
          <w:sz w:val="28"/>
        </w:rPr>
        <w:t>
      3. "Салық және бюджетке төленетiн басқа да мiндеттi төлемдер туралы" 2001 жылғы 12 маусымдағы Қазақстан Республикасының 
</w:t>
      </w:r>
      <w:r>
        <w:rPr>
          <w:rFonts w:ascii="Times New Roman"/>
          <w:b w:val="false"/>
          <w:i w:val="false"/>
          <w:color w:val="000000"/>
          <w:sz w:val="28"/>
        </w:rPr>
        <w:t xml:space="preserve"> Кодексiне </w:t>
      </w:r>
      <w:r>
        <w:rPr>
          <w:rFonts w:ascii="Times New Roman"/>
          <w:b w:val="false"/>
          <w:i w:val="false"/>
          <w:color w:val="000000"/>
          <w:sz w:val="28"/>
        </w:rPr>
        <w:t>
 (Салық кодексi) (Қазақстан Республикасы Парламентiнiң Жаршысы, 2001 ж., N 11-12, 168, 169-құжаттар; 2002 ж., N 6, 73, 75-құжаттар; N 19-20, 171-құжат; 2003 ж., N 1-2, 6-құжат; N 4, 25-құжат; N 11, 56-құжат; N 15, 133, 139-құжаттар, N 21-22, 160-құжат; N 24, 178-құжат; 2004 ж., N 5, 30-құжат; N 14, 82-құжат;  N 20, 116-құжат; N 23, 140-142-құжаттар; N 24, 153-құжат; 2005 ж.,  N 7-8, 23-құжат, N 21-22, 86, 87-құжаттар; N 23, 104-құжат; 2006 ж., N 1, 4, 5-құжаттар; N 3, 22-құжат; N 4, 24- құжат; 2006 жылғы 13 мамырдағы "Казахстанская правда" газетте жарияланған "Қазақстан Республикасының кейбiр заңнамалық актiлерiне аудиторлық қызмет мәселелерi бойынша өзгерiстер мен толықтырулар енгiзу туралы" 2006 жылғы 5 мамырдағы Қазақстан Республикасының Заңы; 2006 жылғы 13 мамырдағы "Казахстанская правда" газетте жарияланған "Салық және бюджетке төленетiн басқа да мiндеттi төлемдер туралы" Қазақстан Республикасының Кодексiне (Салық кодексi) өзгерiстер мен толықтырулар енгiзу туралы" 2006 жылғы 6 мамырдағы Қазақстан Республикасының Заңы):
</w:t>
      </w:r>
      <w:r>
        <w:br/>
      </w:r>
      <w:r>
        <w:rPr>
          <w:rFonts w:ascii="Times New Roman"/>
          <w:b w:val="false"/>
          <w:i w:val="false"/>
          <w:color w:val="000000"/>
          <w:sz w:val="28"/>
        </w:rPr>
        <w:t>
      1) 31-баптың 3-тармағының бiрiншi бөлiгiнде, 69-баптың 10-тармағының 1) тармақшасында "салық төлеушiнiң тiркеу нөмiрi" деген сөздер "жеке сәйкестендiру (бизнес-сәйкестендiру) нөмiрi" деген сөздермен ауыстырылсын;
</w:t>
      </w:r>
      <w:r>
        <w:br/>
      </w:r>
      <w:r>
        <w:rPr>
          <w:rFonts w:ascii="Times New Roman"/>
          <w:b w:val="false"/>
          <w:i w:val="false"/>
          <w:color w:val="000000"/>
          <w:sz w:val="28"/>
        </w:rPr>
        <w:t>
      2) 52-баптың 2-тармағының 1) тармақшасында "тiркеу нөмiрлерi" деген сөздер "жеке сәйкестендiру (бизнес-сәйкестендiру) нөмiрлерi" деген сөздермен ауыстырылсын;
</w:t>
      </w:r>
      <w:r>
        <w:br/>
      </w:r>
      <w:r>
        <w:rPr>
          <w:rFonts w:ascii="Times New Roman"/>
          <w:b w:val="false"/>
          <w:i w:val="false"/>
          <w:color w:val="000000"/>
          <w:sz w:val="28"/>
        </w:rPr>
        <w:t>
      3) 209-баптың 1-тармағының 2) тармақшасы мынадай редакцияда жазылсын:
</w:t>
      </w:r>
      <w:r>
        <w:br/>
      </w:r>
      <w:r>
        <w:rPr>
          <w:rFonts w:ascii="Times New Roman"/>
          <w:b w:val="false"/>
          <w:i w:val="false"/>
          <w:color w:val="000000"/>
          <w:sz w:val="28"/>
        </w:rPr>
        <w:t>
      "2) жеке сәйкестендiру (бизнес-сәйкестендiру) нөмiрi;";
</w:t>
      </w:r>
      <w:r>
        <w:br/>
      </w:r>
      <w:r>
        <w:rPr>
          <w:rFonts w:ascii="Times New Roman"/>
          <w:b w:val="false"/>
          <w:i w:val="false"/>
          <w:color w:val="000000"/>
          <w:sz w:val="28"/>
        </w:rPr>
        <w:t>
      4) 235-баптың 2-тармағының 4) тармақшасында "салық төлеушiнiң тiркелу нөмiрiн" деген сөздер "жеке сәйкестендiру (бизнес-сәйкестендiру) нөмiрiн" деген сөздермен ауыстырылсын;
</w:t>
      </w:r>
      <w:r>
        <w:br/>
      </w:r>
      <w:r>
        <w:rPr>
          <w:rFonts w:ascii="Times New Roman"/>
          <w:b w:val="false"/>
          <w:i w:val="false"/>
          <w:color w:val="000000"/>
          <w:sz w:val="28"/>
        </w:rPr>
        <w:t>
      5) 242-баптың 3-тармағының 2) тармақшасында, 243-баптың 1-тармағының 3) тармақшасында "тiркеу нөмiрi" деген сөздер "жеке сәйкестендiру (бизнес-сәйкестендiру) нөмiрi" деген сөздермен ауыстырылсын;
</w:t>
      </w:r>
      <w:r>
        <w:br/>
      </w:r>
      <w:r>
        <w:rPr>
          <w:rFonts w:ascii="Times New Roman"/>
          <w:b w:val="false"/>
          <w:i w:val="false"/>
          <w:color w:val="000000"/>
          <w:sz w:val="28"/>
        </w:rPr>
        <w:t>
      6) 518-баптың 1-тармағының 1) тармақшасы мынадай редакцияда жазылсын:
</w:t>
      </w:r>
      <w:r>
        <w:br/>
      </w:r>
      <w:r>
        <w:rPr>
          <w:rFonts w:ascii="Times New Roman"/>
          <w:b w:val="false"/>
          <w:i w:val="false"/>
          <w:color w:val="000000"/>
          <w:sz w:val="28"/>
        </w:rPr>
        <w:t>
      "1) жеке сәйкестендiру (бизнес-сәйкестендiру) нөмiрi туралы;";
</w:t>
      </w:r>
      <w:r>
        <w:br/>
      </w:r>
      <w:r>
        <w:rPr>
          <w:rFonts w:ascii="Times New Roman"/>
          <w:b w:val="false"/>
          <w:i w:val="false"/>
          <w:color w:val="000000"/>
          <w:sz w:val="28"/>
        </w:rPr>
        <w:t>
      7) 520-бапта:
</w:t>
      </w:r>
      <w:r>
        <w:br/>
      </w:r>
      <w:r>
        <w:rPr>
          <w:rFonts w:ascii="Times New Roman"/>
          <w:b w:val="false"/>
          <w:i w:val="false"/>
          <w:color w:val="000000"/>
          <w:sz w:val="28"/>
        </w:rPr>
        <w:t>
      2-тармақ "жеке сәйкестендiру (бизнес-сәйкестендiру) нөмiрiн көрсете отырып," деген сөздермен толықтырылсын;
</w:t>
      </w:r>
      <w:r>
        <w:br/>
      </w:r>
      <w:r>
        <w:rPr>
          <w:rFonts w:ascii="Times New Roman"/>
          <w:b w:val="false"/>
          <w:i w:val="false"/>
          <w:color w:val="000000"/>
          <w:sz w:val="28"/>
        </w:rPr>
        <w:t>
      3-тармақ алып тасталсын;
</w:t>
      </w:r>
      <w:r>
        <w:br/>
      </w:r>
      <w:r>
        <w:rPr>
          <w:rFonts w:ascii="Times New Roman"/>
          <w:b w:val="false"/>
          <w:i w:val="false"/>
          <w:color w:val="000000"/>
          <w:sz w:val="28"/>
        </w:rPr>
        <w:t>
      5-тармақ мынадай редакцияда жазылсын:
</w:t>
      </w:r>
      <w:r>
        <w:br/>
      </w:r>
      <w:r>
        <w:rPr>
          <w:rFonts w:ascii="Times New Roman"/>
          <w:b w:val="false"/>
          <w:i w:val="false"/>
          <w:color w:val="000000"/>
          <w:sz w:val="28"/>
        </w:rPr>
        <w:t>
      "5. Салық төлеушiнiң куәлiгi - шетел азаматының немесе азаматтығы жоқ тұлғалардың жеке басын куәландыратын Қазақстан Республикасының құжаты болмаған жағдайда шетел азаматтарына және Қазақстан Республикасында тұрақты мекеме (филиал, өкiлдiк) құрмай қызметiн жүзеге асыратын резидент емес заңды тұлғаларға, олар Қазақстан Республикасы Салық төлеушiлерiнiң мемлекеттiк тiзiлiмiнде тiркелген кезiнде берiлетiн және жеке сәйкестендiру немесе бизнес-сәйкестендiру нөмiрi қойылатын қатаң есептегi бланкi болып табылатын құжат.";
</w:t>
      </w:r>
      <w:r>
        <w:br/>
      </w:r>
      <w:r>
        <w:rPr>
          <w:rFonts w:ascii="Times New Roman"/>
          <w:b w:val="false"/>
          <w:i w:val="false"/>
          <w:color w:val="000000"/>
          <w:sz w:val="28"/>
        </w:rPr>
        <w:t>
      8) 520-1-бапта:
</w:t>
      </w:r>
      <w:r>
        <w:br/>
      </w:r>
      <w:r>
        <w:rPr>
          <w:rFonts w:ascii="Times New Roman"/>
          <w:b w:val="false"/>
          <w:i w:val="false"/>
          <w:color w:val="000000"/>
          <w:sz w:val="28"/>
        </w:rPr>
        <w:t>
      1-1-тармақта:
</w:t>
      </w:r>
      <w:r>
        <w:br/>
      </w:r>
      <w:r>
        <w:rPr>
          <w:rFonts w:ascii="Times New Roman"/>
          <w:b w:val="false"/>
          <w:i w:val="false"/>
          <w:color w:val="000000"/>
          <w:sz w:val="28"/>
        </w:rPr>
        <w:t>
      бiрiншi бөлiкте:
</w:t>
      </w:r>
      <w:r>
        <w:br/>
      </w:r>
      <w:r>
        <w:rPr>
          <w:rFonts w:ascii="Times New Roman"/>
          <w:b w:val="false"/>
          <w:i w:val="false"/>
          <w:color w:val="000000"/>
          <w:sz w:val="28"/>
        </w:rPr>
        <w:t>
      "салық төлеушiнiң тiркеу нөмiрiн бере отырып," деген сөздер алып тасталсын;
</w:t>
      </w:r>
      <w:r>
        <w:br/>
      </w:r>
      <w:r>
        <w:rPr>
          <w:rFonts w:ascii="Times New Roman"/>
          <w:b w:val="false"/>
          <w:i w:val="false"/>
          <w:color w:val="000000"/>
          <w:sz w:val="28"/>
        </w:rPr>
        <w:t>
      үшiншi бөлiк алып тасталсын;
</w:t>
      </w:r>
      <w:r>
        <w:br/>
      </w:r>
      <w:r>
        <w:rPr>
          <w:rFonts w:ascii="Times New Roman"/>
          <w:b w:val="false"/>
          <w:i w:val="false"/>
          <w:color w:val="000000"/>
          <w:sz w:val="28"/>
        </w:rPr>
        <w:t>
      мынадай мазмұндағы 4, 5-тармақтармен толықтырылсын:
</w:t>
      </w:r>
      <w:r>
        <w:br/>
      </w:r>
      <w:r>
        <w:rPr>
          <w:rFonts w:ascii="Times New Roman"/>
          <w:b w:val="false"/>
          <w:i w:val="false"/>
          <w:color w:val="000000"/>
          <w:sz w:val="28"/>
        </w:rPr>
        <w:t>
      "4. Жеке сәйкестендiру (бизнес-сәйкестендiру) нөмiрi салық төлеушi табыс ететiн салық есептiлiгiнiң құжаттарында, сондай-ақ салық мiндеттемелерiн орындаумен байланысты өзге де құжаттарда көрсетiлуi тиiс.
</w:t>
      </w:r>
      <w:r>
        <w:br/>
      </w:r>
      <w:r>
        <w:rPr>
          <w:rFonts w:ascii="Times New Roman"/>
          <w:b w:val="false"/>
          <w:i w:val="false"/>
          <w:color w:val="000000"/>
          <w:sz w:val="28"/>
        </w:rPr>
        <w:t>
      5. Жеке сәйкестендiру (бизнес-сәйкестендiру) нөмiрiн салық қызметi органдары оның салық мiндеттемелерiне қатысты жiберiлетiн салық төлеушiнiң барлық құжаттарында көрсетiлуi тиiс.";
</w:t>
      </w:r>
      <w:r>
        <w:br/>
      </w:r>
      <w:r>
        <w:rPr>
          <w:rFonts w:ascii="Times New Roman"/>
          <w:b w:val="false"/>
          <w:i w:val="false"/>
          <w:color w:val="000000"/>
          <w:sz w:val="28"/>
        </w:rPr>
        <w:t>
      9) 521-бап мынадай мазмұндағы 1-1-тармақпен толықтырылсын:
</w:t>
      </w:r>
      <w:r>
        <w:br/>
      </w:r>
      <w:r>
        <w:rPr>
          <w:rFonts w:ascii="Times New Roman"/>
          <w:b w:val="false"/>
          <w:i w:val="false"/>
          <w:color w:val="000000"/>
          <w:sz w:val="28"/>
        </w:rPr>
        <w:t>
      "1-1. Осы Кодекстiң 520-1-бабының 1-1-тармағында көрсетiлген салық төлеушiлердi қоспағанда, салық төлеушi ретiнде мемлекеттiк тiркеудi уәкiлеттi мемлекеттiк орган салық төлеушi салық органына салық төлеушi ретiнде мемлекеттiк тiркеу туралы өтiнiш бергеннен кейiн екi жұмыс күнi iшiнде оған салық төлеушiнiң куәлiгiн бере отырып жүзеге асырады.";
</w:t>
      </w:r>
      <w:r>
        <w:br/>
      </w:r>
      <w:r>
        <w:rPr>
          <w:rFonts w:ascii="Times New Roman"/>
          <w:b w:val="false"/>
          <w:i w:val="false"/>
          <w:color w:val="000000"/>
          <w:sz w:val="28"/>
        </w:rPr>
        <w:t>
      10) 522-баптың 1-тармағында "мемлекеттiк тiркеуден өту және салық төлеушiнiң мемлекеттiк тiркеу нөмiрiн алу" деген сөздер "салық төлеушi ретiнде мемлекеттiк тiркеуден өту" деген сөздермен ауыстырылсын;
</w:t>
      </w:r>
      <w:r>
        <w:br/>
      </w:r>
      <w:r>
        <w:rPr>
          <w:rFonts w:ascii="Times New Roman"/>
          <w:b w:val="false"/>
          <w:i w:val="false"/>
          <w:color w:val="000000"/>
          <w:sz w:val="28"/>
        </w:rPr>
        <w:t>
      11) 523-бап алып тасталсын;
</w:t>
      </w:r>
      <w:r>
        <w:br/>
      </w:r>
      <w:r>
        <w:rPr>
          <w:rFonts w:ascii="Times New Roman"/>
          <w:b w:val="false"/>
          <w:i w:val="false"/>
          <w:color w:val="000000"/>
          <w:sz w:val="28"/>
        </w:rPr>
        <w:t>
      12) 524-бапта:
</w:t>
      </w:r>
      <w:r>
        <w:br/>
      </w:r>
      <w:r>
        <w:rPr>
          <w:rFonts w:ascii="Times New Roman"/>
          <w:b w:val="false"/>
          <w:i w:val="false"/>
          <w:color w:val="000000"/>
          <w:sz w:val="28"/>
        </w:rPr>
        <w:t>
      5-тармақта "салық төлеушi заңды тұлғаның тiркеу нөмiрi" деген сөздер "заңды тұлғаның бизнес-сәйкестендiру нөмiрi" деген сөздермен ауыстырылсын;
</w:t>
      </w:r>
      <w:r>
        <w:br/>
      </w:r>
      <w:r>
        <w:rPr>
          <w:rFonts w:ascii="Times New Roman"/>
          <w:b w:val="false"/>
          <w:i w:val="false"/>
          <w:color w:val="000000"/>
          <w:sz w:val="28"/>
        </w:rPr>
        <w:t>
      7-тармақ алып тасталсын;
</w:t>
      </w:r>
      <w:r>
        <w:br/>
      </w:r>
      <w:r>
        <w:rPr>
          <w:rFonts w:ascii="Times New Roman"/>
          <w:b w:val="false"/>
          <w:i w:val="false"/>
          <w:color w:val="000000"/>
          <w:sz w:val="28"/>
        </w:rPr>
        <w:t>
      10-тармақта:
</w:t>
      </w:r>
      <w:r>
        <w:br/>
      </w:r>
      <w:r>
        <w:rPr>
          <w:rFonts w:ascii="Times New Roman"/>
          <w:b w:val="false"/>
          <w:i w:val="false"/>
          <w:color w:val="000000"/>
          <w:sz w:val="28"/>
        </w:rPr>
        <w:t>
      "салық төлеушiнiң бұрынғы тiркеу нөмiрi сақталған және салық төлеушiнiң бұрын берiлген куәлiгi жойылған жағдайда" деген сөздер алып тасталсын;
</w:t>
      </w:r>
      <w:r>
        <w:br/>
      </w:r>
      <w:r>
        <w:rPr>
          <w:rFonts w:ascii="Times New Roman"/>
          <w:b w:val="false"/>
          <w:i w:val="false"/>
          <w:color w:val="000000"/>
          <w:sz w:val="28"/>
        </w:rPr>
        <w:t>
      "салық төлеушінің бұрын берілген куәлігін жоя отырып" деген сөздермен толықтырылсын;
</w:t>
      </w:r>
      <w:r>
        <w:br/>
      </w:r>
      <w:r>
        <w:rPr>
          <w:rFonts w:ascii="Times New Roman"/>
          <w:b w:val="false"/>
          <w:i w:val="false"/>
          <w:color w:val="000000"/>
          <w:sz w:val="28"/>
        </w:rPr>
        <w:t>
      11-тармақта "салық төлеушiге бұрын берiлген тiркеу нөмiрiн" деген сөздер "жеке сәйкестендiру (бизнес-сәйкестендiру) нөмiрiн" деген сөздермен ауыстырылсын;
</w:t>
      </w:r>
      <w:r>
        <w:br/>
      </w:r>
      <w:r>
        <w:rPr>
          <w:rFonts w:ascii="Times New Roman"/>
          <w:b w:val="false"/>
          <w:i w:val="false"/>
          <w:color w:val="000000"/>
          <w:sz w:val="28"/>
        </w:rPr>
        <w:t>
      13) 525-баптың 2-тармағының бiрiншi бөлiгiнде "тiркеу нөмiрi сақтала отырып" деген сөздер алып тасталсын;
</w:t>
      </w:r>
      <w:r>
        <w:br/>
      </w:r>
      <w:r>
        <w:rPr>
          <w:rFonts w:ascii="Times New Roman"/>
          <w:b w:val="false"/>
          <w:i w:val="false"/>
          <w:color w:val="000000"/>
          <w:sz w:val="28"/>
        </w:rPr>
        <w:t>
      14) 526-бапта "салық төлеушiнiң тiркеу нөмiрiн", "тiркеу нөмiрiнiң" деген сөздер тиiсiнше "жеке сәйкестендiру (бизнес-сәйкестендiру) нөмiрiн", "жеке сәйкестендiру (бизнес-сәйкестендiру) нөмiрiнiң" деген сөздермен ауыстырылсын;
</w:t>
      </w:r>
      <w:r>
        <w:br/>
      </w:r>
      <w:r>
        <w:rPr>
          <w:rFonts w:ascii="Times New Roman"/>
          <w:b w:val="false"/>
          <w:i w:val="false"/>
          <w:color w:val="000000"/>
          <w:sz w:val="28"/>
        </w:rPr>
        <w:t>
      15) 528-бапта:
</w:t>
      </w:r>
      <w:r>
        <w:br/>
      </w:r>
      <w:r>
        <w:rPr>
          <w:rFonts w:ascii="Times New Roman"/>
          <w:b w:val="false"/>
          <w:i w:val="false"/>
          <w:color w:val="000000"/>
          <w:sz w:val="28"/>
        </w:rPr>
        <w:t>
      "салық төлеушiнiң", "салық төлеушiнiң тiркеу нөмiрiн беру" деген сөздер "салық төлеушi ретiнде", "салық төлеушi ретiнде мемлекеттiк тiркеу" деген сөздермен ауыстырылсын;
</w:t>
      </w:r>
      <w:r>
        <w:br/>
      </w:r>
      <w:r>
        <w:rPr>
          <w:rFonts w:ascii="Times New Roman"/>
          <w:b w:val="false"/>
          <w:i w:val="false"/>
          <w:color w:val="000000"/>
          <w:sz w:val="28"/>
        </w:rPr>
        <w:t>
      "салық төлеушiнiң тiркеу нөмiрiн" деген сөздер "жеке сәйкестендіру (бизнес-сәйкестендiру) нөмiрiн" деген сөздермен ауыстырылсын;
</w:t>
      </w:r>
      <w:r>
        <w:br/>
      </w:r>
      <w:r>
        <w:rPr>
          <w:rFonts w:ascii="Times New Roman"/>
          <w:b w:val="false"/>
          <w:i w:val="false"/>
          <w:color w:val="000000"/>
          <w:sz w:val="28"/>
        </w:rPr>
        <w:t>
      16) 530-баптың 5-тармағында "салық төлеушiнiң тiркеу нөмірін" деген сөздер "тұлғаның жеке сәйкестендiру (бизнес-сәйкестендiру) нөмірін" деген сөздермен ауыстырылсын;
</w:t>
      </w:r>
      <w:r>
        <w:br/>
      </w:r>
      <w:r>
        <w:rPr>
          <w:rFonts w:ascii="Times New Roman"/>
          <w:b w:val="false"/>
          <w:i w:val="false"/>
          <w:color w:val="000000"/>
          <w:sz w:val="28"/>
        </w:rPr>
        <w:t>
      17) 536-баптың 1-тармағының 4) тармақшасы мынадай редакцияда жазылсын:
</w:t>
      </w:r>
      <w:r>
        <w:br/>
      </w:r>
      <w:r>
        <w:rPr>
          <w:rFonts w:ascii="Times New Roman"/>
          <w:b w:val="false"/>
          <w:i w:val="false"/>
          <w:color w:val="000000"/>
          <w:sz w:val="28"/>
        </w:rPr>
        <w:t>
      "4) жеке сәйкестендiру (бизнес-сәйкестендiру) нөмiрiн;";
</w:t>
      </w:r>
      <w:r>
        <w:br/>
      </w:r>
      <w:r>
        <w:rPr>
          <w:rFonts w:ascii="Times New Roman"/>
          <w:b w:val="false"/>
          <w:i w:val="false"/>
          <w:color w:val="000000"/>
          <w:sz w:val="28"/>
        </w:rPr>
        <w:t>
      18) 540-баптың 1-тармағының 5) тармақшасында "тiркеу нөмiрiн" деген сөздер "жеке сәйкестендiру (бизнес-сәйкестендiру) нөмiрiн" деген сөздермен ауыстырылсын;
</w:t>
      </w:r>
      <w:r>
        <w:br/>
      </w:r>
      <w:r>
        <w:rPr>
          <w:rFonts w:ascii="Times New Roman"/>
          <w:b w:val="false"/>
          <w:i w:val="false"/>
          <w:color w:val="000000"/>
          <w:sz w:val="28"/>
        </w:rPr>
        <w:t>
      19) 541-баптың 3-тармағының 3) тармақшасы мынадай редакцияда жазылсын:
</w:t>
      </w:r>
      <w:r>
        <w:br/>
      </w:r>
      <w:r>
        <w:rPr>
          <w:rFonts w:ascii="Times New Roman"/>
          <w:b w:val="false"/>
          <w:i w:val="false"/>
          <w:color w:val="000000"/>
          <w:sz w:val="28"/>
        </w:rPr>
        <w:t>
      "3) жеке сәйкестендiру (бизнес-сәйкестендiру) нөмiрi;";
</w:t>
      </w:r>
      <w:r>
        <w:br/>
      </w:r>
      <w:r>
        <w:rPr>
          <w:rFonts w:ascii="Times New Roman"/>
          <w:b w:val="false"/>
          <w:i w:val="false"/>
          <w:color w:val="000000"/>
          <w:sz w:val="28"/>
        </w:rPr>
        <w:t>
      20) 554-баптың 2-тармағының 4) тармақшасы мынадай редакцияда жазылсын:
</w:t>
      </w:r>
      <w:r>
        <w:br/>
      </w:r>
      <w:r>
        <w:rPr>
          <w:rFonts w:ascii="Times New Roman"/>
          <w:b w:val="false"/>
          <w:i w:val="false"/>
          <w:color w:val="000000"/>
          <w:sz w:val="28"/>
        </w:rPr>
        <w:t>
      "4) жеке сәйкестендiру (бизнес-сәйкестендiру) нөмiрi;".
</w:t>
      </w:r>
      <w:r>
        <w:br/>
      </w:r>
      <w:r>
        <w:rPr>
          <w:rFonts w:ascii="Times New Roman"/>
          <w:b w:val="false"/>
          <w:i w:val="false"/>
          <w:color w:val="000000"/>
          <w:sz w:val="28"/>
        </w:rPr>
        <w:t>
      4. Қазақстан Республикасының 2003 жылғы 5 сәуiрдегi Кеден 
</w:t>
      </w:r>
      <w:r>
        <w:rPr>
          <w:rFonts w:ascii="Times New Roman"/>
          <w:b w:val="false"/>
          <w:i w:val="false"/>
          <w:color w:val="000000"/>
          <w:sz w:val="28"/>
        </w:rPr>
        <w:t xml:space="preserve"> кодексiне </w:t>
      </w:r>
      <w:r>
        <w:rPr>
          <w:rFonts w:ascii="Times New Roman"/>
          <w:b w:val="false"/>
          <w:i w:val="false"/>
          <w:color w:val="000000"/>
          <w:sz w:val="28"/>
        </w:rPr>
        <w:t>
 (Қазақстан Республикасы Парламентiнiң Жаршысы, 2003 ж., N 7-8, 40-құжат; N 15, 139 құжат; 2004 ж., N 18, 106-құжат; 2005 ж., N 11, 43-құжат; N 21-22, 86-құжат; 2006 ж., N 3, 22-құжат):
</w:t>
      </w:r>
      <w:r>
        <w:br/>
      </w:r>
      <w:r>
        <w:rPr>
          <w:rFonts w:ascii="Times New Roman"/>
          <w:b w:val="false"/>
          <w:i w:val="false"/>
          <w:color w:val="000000"/>
          <w:sz w:val="28"/>
        </w:rPr>
        <w:t>
      1) 356-баптың 2-тармағының 1) тармақшасында "тiркеу нөмiрлерi" деген сөздер "жеке сәйкестендiру (бизнес-сәйкестендiру) нөмiрлерi" деген сөздермен ауыстырылсын;
</w:t>
      </w:r>
      <w:r>
        <w:br/>
      </w:r>
      <w:r>
        <w:rPr>
          <w:rFonts w:ascii="Times New Roman"/>
          <w:b w:val="false"/>
          <w:i w:val="false"/>
          <w:color w:val="000000"/>
          <w:sz w:val="28"/>
        </w:rPr>
        <w:t>
      2) 460-баптың 4-тармағының 4) тармақшасы мынадай редакцияда жазылсын:
</w:t>
      </w:r>
      <w:r>
        <w:br/>
      </w:r>
      <w:r>
        <w:rPr>
          <w:rFonts w:ascii="Times New Roman"/>
          <w:b w:val="false"/>
          <w:i w:val="false"/>
          <w:color w:val="000000"/>
          <w:sz w:val="28"/>
        </w:rPr>
        <w:t>
      "4) жеке сәйкестендiру (бизнес-сәйкестендiру) нөмiрi;".
</w:t>
      </w:r>
      <w:r>
        <w:br/>
      </w:r>
      <w:r>
        <w:rPr>
          <w:rFonts w:ascii="Times New Roman"/>
          <w:b w:val="false"/>
          <w:i w:val="false"/>
          <w:color w:val="000000"/>
          <w:sz w:val="28"/>
        </w:rPr>
        <w:t>
      5. Қазақстан Республикасының 2003 жылғы 8 шiлдедегi Орман 
</w:t>
      </w:r>
      <w:r>
        <w:rPr>
          <w:rFonts w:ascii="Times New Roman"/>
          <w:b w:val="false"/>
          <w:i w:val="false"/>
          <w:color w:val="000000"/>
          <w:sz w:val="28"/>
        </w:rPr>
        <w:t xml:space="preserve"> кодексiне </w:t>
      </w:r>
      <w:r>
        <w:rPr>
          <w:rFonts w:ascii="Times New Roman"/>
          <w:b w:val="false"/>
          <w:i w:val="false"/>
          <w:color w:val="000000"/>
          <w:sz w:val="28"/>
        </w:rPr>
        <w:t>
 (Қазақстан Республикасы Парламентiнiң Жаршысы 2003 ж., N 16, 140-құжат; 2004 ж., N 23, 142-құжат; 2006 ж., N 3, 22-құжат):
</w:t>
      </w:r>
      <w:r>
        <w:br/>
      </w:r>
      <w:r>
        <w:rPr>
          <w:rFonts w:ascii="Times New Roman"/>
          <w:b w:val="false"/>
          <w:i w:val="false"/>
          <w:color w:val="000000"/>
          <w:sz w:val="28"/>
        </w:rPr>
        <w:t>
      32-баптың 10) тармақшасы мынадай редакцияда жазылсын:
</w:t>
      </w:r>
      <w:r>
        <w:br/>
      </w:r>
      <w:r>
        <w:rPr>
          <w:rFonts w:ascii="Times New Roman"/>
          <w:b w:val="false"/>
          <w:i w:val="false"/>
          <w:color w:val="000000"/>
          <w:sz w:val="28"/>
        </w:rPr>
        <w:t>
      "10) жеке сәйкестендiру (бизнес-сәйкестендiру) нөмiрi;".
</w:t>
      </w:r>
      <w:r>
        <w:br/>
      </w:r>
      <w:r>
        <w:rPr>
          <w:rFonts w:ascii="Times New Roman"/>
          <w:b w:val="false"/>
          <w:i w:val="false"/>
          <w:color w:val="000000"/>
          <w:sz w:val="28"/>
        </w:rPr>
        <w:t>
      6. "Заңды тұлғаларды мемлекеттік тіркеу және филиалдар мен өкiлдiктердi есептiк тiркеу туралы" Қазақстан Республикасының 1995 жылғы 17 сәуiрдегi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Кеңесiнiң Жаршысы, 1995 ж., N 3-4, 35-құжат; N 15-16, 109-құжат; N 20, 121-құжат; Қазақстан Республикасы Парламентiнiң Жаршысы, 1996 ж., N 1, 180-құжат; N 14, 274-құжат; 1997 ж., N 12, 183-құжат; 1998 ж., N 5-6, 50-құжат; N 17-18, 224-құжат; 1999 ж., N 20, 727-құжат; 2000 ж., N 3-4, 63, 64-құжаттар; N 22, 408-құжат; 2001 ж., N 1, 1-құжат; N 8, 52-құжат; N 24, 338-құжат; 2002 ж., N 18, 157-құжат; 2003 ж., N 4, 25-құжат; N 15, 139-құжат; 2004 ж. N 5, 30-құжат; 2005 ж., N 13, 53-құжат; N 14, 55, 58-құжаттар; N 23, 104-құжат):
</w:t>
      </w:r>
      <w:r>
        <w:br/>
      </w:r>
      <w:r>
        <w:rPr>
          <w:rFonts w:ascii="Times New Roman"/>
          <w:b w:val="false"/>
          <w:i w:val="false"/>
          <w:color w:val="000000"/>
          <w:sz w:val="28"/>
        </w:rPr>
        <w:t>
      1-бапта "тiркеу нөмiрiн" деген сөздер "бизнес-сәйкестендiру нөмiрiн" деген сөздермен ауыстырылсын;
</w:t>
      </w:r>
      <w:r>
        <w:br/>
      </w:r>
      <w:r>
        <w:rPr>
          <w:rFonts w:ascii="Times New Roman"/>
          <w:b w:val="false"/>
          <w:i w:val="false"/>
          <w:color w:val="000000"/>
          <w:sz w:val="28"/>
        </w:rPr>
        <w:t>
      13-баптың төртiншi бөлiгi мынадай редакцияда жазылсын:
</w:t>
      </w:r>
      <w:r>
        <w:br/>
      </w:r>
      <w:r>
        <w:rPr>
          <w:rFonts w:ascii="Times New Roman"/>
          <w:b w:val="false"/>
          <w:i w:val="false"/>
          <w:color w:val="000000"/>
          <w:sz w:val="28"/>
        </w:rPr>
        <w:t>
      "Бiрiздендiрiлiп, бiрдейлендiрiлген және басқа да жүйелiк-есептiк кодтардың берiлгенiн және Мемлекеттiк статистикалық тiркелiмге есепке қойылғанын растайтын құжат мемлекеттiк тiркеу туралы куәлiк болып табылады.".
</w:t>
      </w:r>
      <w:r>
        <w:br/>
      </w:r>
      <w:r>
        <w:rPr>
          <w:rFonts w:ascii="Times New Roman"/>
          <w:b w:val="false"/>
          <w:i w:val="false"/>
          <w:color w:val="000000"/>
          <w:sz w:val="28"/>
        </w:rPr>
        <w:t>
      7. "Жеке кәсiпкерлiк туралы" Қазақстан Республикасының 2006 жылғы 31 қаңтардағы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2006 ж., N 3, 21-құжат):
</w:t>
      </w:r>
      <w:r>
        <w:br/>
      </w:r>
      <w:r>
        <w:rPr>
          <w:rFonts w:ascii="Times New Roman"/>
          <w:b w:val="false"/>
          <w:i w:val="false"/>
          <w:color w:val="000000"/>
          <w:sz w:val="28"/>
        </w:rPr>
        <w:t>
      1) 27-бапта:
</w:t>
      </w:r>
      <w:r>
        <w:br/>
      </w:r>
      <w:r>
        <w:rPr>
          <w:rFonts w:ascii="Times New Roman"/>
          <w:b w:val="false"/>
          <w:i w:val="false"/>
          <w:color w:val="000000"/>
          <w:sz w:val="28"/>
        </w:rPr>
        <w:t>
      1-тармақтың екiншi бөлiгiнде "аумақтық" деген сөз алып тасталсын;
</w:t>
      </w:r>
      <w:r>
        <w:br/>
      </w:r>
      <w:r>
        <w:rPr>
          <w:rFonts w:ascii="Times New Roman"/>
          <w:b w:val="false"/>
          <w:i w:val="false"/>
          <w:color w:val="000000"/>
          <w:sz w:val="28"/>
        </w:rPr>
        <w:t>
      3 тармақ мынадай редакцияда жазылсын:
</w:t>
      </w:r>
      <w:r>
        <w:br/>
      </w:r>
      <w:r>
        <w:rPr>
          <w:rFonts w:ascii="Times New Roman"/>
          <w:b w:val="false"/>
          <w:i w:val="false"/>
          <w:color w:val="000000"/>
          <w:sz w:val="28"/>
        </w:rPr>
        <w:t>
      "3. Егер өтiнiште өзге мерзiм көзделмесе, дара кәсiпкердi (бiрлескен жеке кәсiпкерлiк) мемлекеттiк тiркеу туралы куәлiк мерзiмсiз берiледi.
</w:t>
      </w:r>
      <w:r>
        <w:br/>
      </w:r>
      <w:r>
        <w:rPr>
          <w:rFonts w:ascii="Times New Roman"/>
          <w:b w:val="false"/>
          <w:i w:val="false"/>
          <w:color w:val="000000"/>
          <w:sz w:val="28"/>
        </w:rPr>
        <w:t>
      Дара кәсiпкердi (бiрлескен жеке кәсiпкерлiктi) мемлекеттiк тiркеу туралы куәлiктiң нысанын Қазақстан Республикасының Үкiметi бекiтедi.";
</w:t>
      </w:r>
      <w:r>
        <w:br/>
      </w:r>
      <w:r>
        <w:rPr>
          <w:rFonts w:ascii="Times New Roman"/>
          <w:b w:val="false"/>
          <w:i w:val="false"/>
          <w:color w:val="000000"/>
          <w:sz w:val="28"/>
        </w:rPr>
        <w:t>
      4-тармақта:
</w:t>
      </w:r>
      <w:r>
        <w:br/>
      </w:r>
      <w:r>
        <w:rPr>
          <w:rFonts w:ascii="Times New Roman"/>
          <w:b w:val="false"/>
          <w:i w:val="false"/>
          <w:color w:val="000000"/>
          <w:sz w:val="28"/>
        </w:rPr>
        <w:t>
      1) тармақшасы мынадай редакцияда жазылсын:
</w:t>
      </w:r>
      <w:r>
        <w:br/>
      </w:r>
      <w:r>
        <w:rPr>
          <w:rFonts w:ascii="Times New Roman"/>
          <w:b w:val="false"/>
          <w:i w:val="false"/>
          <w:color w:val="000000"/>
          <w:sz w:val="28"/>
        </w:rPr>
        <w:t>
      "1) мемлекет алдындағы салық мiндеттемесiнiң орындалуына салық бақылауын қамтамасыз ететін уәкілетті мемлекеттік орган белгілеген нысан бойынша өтiнiшті;";
</w:t>
      </w:r>
      <w:r>
        <w:br/>
      </w:r>
      <w:r>
        <w:rPr>
          <w:rFonts w:ascii="Times New Roman"/>
          <w:b w:val="false"/>
          <w:i w:val="false"/>
          <w:color w:val="000000"/>
          <w:sz w:val="28"/>
        </w:rPr>
        <w:t>
      үшiншi бөлiгiнде "дара кәсiпкердi" деген сөздерден кейiн "бiрлескен жеке кәсiпкерлiктi" деген сөздермен толықтырылсын;
</w:t>
      </w:r>
      <w:r>
        <w:br/>
      </w:r>
      <w:r>
        <w:rPr>
          <w:rFonts w:ascii="Times New Roman"/>
          <w:b w:val="false"/>
          <w:i w:val="false"/>
          <w:color w:val="000000"/>
          <w:sz w:val="28"/>
        </w:rPr>
        <w:t>
      6, 7-тармақтары мынадай редакцияда жазылсын:
</w:t>
      </w:r>
      <w:r>
        <w:br/>
      </w:r>
      <w:r>
        <w:rPr>
          <w:rFonts w:ascii="Times New Roman"/>
          <w:b w:val="false"/>
          <w:i w:val="false"/>
          <w:color w:val="000000"/>
          <w:sz w:val="28"/>
        </w:rPr>
        <w:t>
      "6. Мемлекеттiк тiркеу туралы куәлiк беруге өтiнiште көрсетілген бiрлескен қызмет шартындағы (жай серiктестiң шарты) деректер өзгерген ретте жеке кәсiпкер (бiрлескен жеке кәсiпкерлiктiң уәкiлеттi тұлғасы) өзгерiстер туралы осы орган белгілеген нысан бойынша тiркеу органына хабарлауға міндетті. Мемлекеттік тiркеу туралы куәлiкте көрсетiлген дара кәсiпкер (бiрлескен жеке кәсіпкерлiктiң уәкiлеттi адамы) қайта тiркеудi жүзеге асыруы және жаңа куәлiк алуға мiндеттi.
</w:t>
      </w:r>
      <w:r>
        <w:br/>
      </w:r>
      <w:r>
        <w:rPr>
          <w:rFonts w:ascii="Times New Roman"/>
          <w:b w:val="false"/>
          <w:i w:val="false"/>
          <w:color w:val="000000"/>
          <w:sz w:val="28"/>
        </w:rPr>
        <w:t>
      7. Дара кәсіпкердi (бірлескен жеке кәсiпкерлiктi) мемлекеттiк тiркеу туралы куәлiктi жоғалтқан жағдайда, оның (олардың) өтiнiшi бойынша оған мемлекеттiк тiркеудi куәландыратын құжаттың төлнұсқасы берiледi.
</w:t>
      </w:r>
      <w:r>
        <w:br/>
      </w:r>
      <w:r>
        <w:rPr>
          <w:rFonts w:ascii="Times New Roman"/>
          <w:b w:val="false"/>
          <w:i w:val="false"/>
          <w:color w:val="000000"/>
          <w:sz w:val="28"/>
        </w:rPr>
        <w:t>
      Мемлекеттік тiркеудi куәландыратын құжаттың телнұсқасын беру үшiн дара кәсiпкерден (бiрлескен жеке кәсiпкерлiктен) Қазақстан Республикасының салық заңнамасында айқындалған тәртiппен алым алынады.";
</w:t>
      </w:r>
      <w:r>
        <w:br/>
      </w:r>
      <w:r>
        <w:rPr>
          <w:rFonts w:ascii="Times New Roman"/>
          <w:b w:val="false"/>
          <w:i w:val="false"/>
          <w:color w:val="000000"/>
          <w:sz w:val="28"/>
        </w:rPr>
        <w:t>
      8-тармақтың екiншi бөлiгiнде "уәкiлеттi тұлғаға" деген сөздер "бiрлескен жеке кәсiпкерлiкке" деген сөздермен ауыстырылсын;
</w:t>
      </w:r>
      <w:r>
        <w:br/>
      </w:r>
      <w:r>
        <w:rPr>
          <w:rFonts w:ascii="Times New Roman"/>
          <w:b w:val="false"/>
          <w:i w:val="false"/>
          <w:color w:val="000000"/>
          <w:sz w:val="28"/>
        </w:rPr>
        <w:t>
      9-тармақ "дара кәсiпкер" деген сөздерден кейiн "(бiрлескен жеке кәсiпкерлiк)" деген сөздерiмен толықтырылсын;
</w:t>
      </w:r>
      <w:r>
        <w:br/>
      </w:r>
      <w:r>
        <w:rPr>
          <w:rFonts w:ascii="Times New Roman"/>
          <w:b w:val="false"/>
          <w:i w:val="false"/>
          <w:color w:val="000000"/>
          <w:sz w:val="28"/>
        </w:rPr>
        <w:t>
      2) 38-баптың 2-тармағының 4) тармақшасында "салық төлеушiнiң тiркеу нөмiрi" деген сөздер "жеке сәйкестендiру (бизнес-сәйкестендiру) нөмiрi" деген сөздермен ауыстырылсын.
</w:t>
      </w:r>
      <w:r>
        <w:br/>
      </w:r>
      <w:r>
        <w:rPr>
          <w:rFonts w:ascii="Times New Roman"/>
          <w:b w:val="false"/>
          <w:i w:val="false"/>
          <w:color w:val="000000"/>
          <w:sz w:val="28"/>
        </w:rPr>
        <w:t>
      8. "Қазақстан Республикасында зейнетақымен қамсыздандыру туралы" Қазақстан Республикасының 1997 жылғы 20 маусымдағы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1997 ж., N 12, 186-құжат; 1998 ж., N 24, 437-құжат; 1999 ж., N 8, 237-құжат; N 23, 925-құжат; 2001 ж., N 17-18, 245-құжат, N 20, 257-құжат; 2002 ж., N 1, 1-құжат; N 23-24, 198-құжат; 2003 ж., N 1-2, 9-құжат; N 11, 56-құжат; N 15, 139-құжат; N 21-22, 160-құжат; 2004 ж., N 11-12, 66-құжат; N 23, 140, 142 құжаттар; 2005 ж., N 7-8, 19-құжат; N 11, 39-құжат; N 14, 55, 58-құжаттар; N 23, 104-құжат; 2006 ж., N 3, 22-құжат):
</w:t>
      </w:r>
      <w:r>
        <w:br/>
      </w:r>
      <w:r>
        <w:rPr>
          <w:rFonts w:ascii="Times New Roman"/>
          <w:b w:val="false"/>
          <w:i w:val="false"/>
          <w:color w:val="000000"/>
          <w:sz w:val="28"/>
        </w:rPr>
        <w:t>
      1) 1-баптың 30) тармақшасы алып тасталсын;
</w:t>
      </w:r>
      <w:r>
        <w:br/>
      </w:r>
      <w:r>
        <w:rPr>
          <w:rFonts w:ascii="Times New Roman"/>
          <w:b w:val="false"/>
          <w:i w:val="false"/>
          <w:color w:val="000000"/>
          <w:sz w:val="28"/>
        </w:rPr>
        <w:t>
      2) 18-баптың 2-тармағында:
</w:t>
      </w:r>
      <w:r>
        <w:br/>
      </w:r>
      <w:r>
        <w:rPr>
          <w:rFonts w:ascii="Times New Roman"/>
          <w:b w:val="false"/>
          <w:i w:val="false"/>
          <w:color w:val="000000"/>
          <w:sz w:val="28"/>
        </w:rPr>
        <w:t>
      2) тармақша алып тасталсын;
</w:t>
      </w:r>
      <w:r>
        <w:br/>
      </w:r>
      <w:r>
        <w:rPr>
          <w:rFonts w:ascii="Times New Roman"/>
          <w:b w:val="false"/>
          <w:i w:val="false"/>
          <w:color w:val="000000"/>
          <w:sz w:val="28"/>
        </w:rPr>
        <w:t>
      4-1) тармақшада "әлеуметтiк жеке код беру туралы куәлiгi" деген сөздер "жеке сәйкестендiру нөмiрi берiлгенiн растайтын құжаты" деген сөздермен ауыстырылсын;
</w:t>
      </w:r>
      <w:r>
        <w:br/>
      </w:r>
      <w:r>
        <w:rPr>
          <w:rFonts w:ascii="Times New Roman"/>
          <w:b w:val="false"/>
          <w:i w:val="false"/>
          <w:color w:val="000000"/>
          <w:sz w:val="28"/>
        </w:rPr>
        <w:t>
      3) 30-баптың 2-тармағының 2) тармақшасында:
</w:t>
      </w:r>
      <w:r>
        <w:br/>
      </w:r>
      <w:r>
        <w:rPr>
          <w:rFonts w:ascii="Times New Roman"/>
          <w:b w:val="false"/>
          <w:i w:val="false"/>
          <w:color w:val="000000"/>
          <w:sz w:val="28"/>
        </w:rPr>
        <w:t>
      "әлеуметтiк жеке коды" деген сөздер "жеке сәйкестендiру нөмiрi" деген сөздермен ауыстырылсын;
</w:t>
      </w:r>
      <w:r>
        <w:br/>
      </w:r>
      <w:r>
        <w:rPr>
          <w:rFonts w:ascii="Times New Roman"/>
          <w:b w:val="false"/>
          <w:i w:val="false"/>
          <w:color w:val="000000"/>
          <w:sz w:val="28"/>
        </w:rPr>
        <w:t>
      "орналасқан жерi" деген сөздерден кейiн ", бизнес-сәйкестендiру нөмiрi" деген сөздермен толықтырылсын.
</w:t>
      </w:r>
      <w:r>
        <w:br/>
      </w:r>
      <w:r>
        <w:rPr>
          <w:rFonts w:ascii="Times New Roman"/>
          <w:b w:val="false"/>
          <w:i w:val="false"/>
          <w:color w:val="000000"/>
          <w:sz w:val="28"/>
        </w:rPr>
        <w:t>
      9. "Неке және отбасы туралы" Қазақстан Республикасының 1998 жылғы 17 желтоқсандағы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1998 ж., N 23, 430-құжат; 2001 ж., N 24, 338-құжат; 2004 ж., N 23, 142-құжат; 2006 ж., N 1, 5-құжат):
</w:t>
      </w:r>
      <w:r>
        <w:br/>
      </w:r>
      <w:r>
        <w:rPr>
          <w:rFonts w:ascii="Times New Roman"/>
          <w:b w:val="false"/>
          <w:i w:val="false"/>
          <w:color w:val="000000"/>
          <w:sz w:val="28"/>
        </w:rPr>
        <w:t>
      177-баптың 1-тармағында:
</w:t>
      </w:r>
      <w:r>
        <w:br/>
      </w:r>
      <w:r>
        <w:rPr>
          <w:rFonts w:ascii="Times New Roman"/>
          <w:b w:val="false"/>
          <w:i w:val="false"/>
          <w:color w:val="000000"/>
          <w:sz w:val="28"/>
        </w:rPr>
        <w:t>
      бiрiншi бөлiкте "жынысы" деген сөзден кейiн "жеке сәйкестендiру нөмiрi," деген сөздермен толықтырылсын;
</w:t>
      </w:r>
      <w:r>
        <w:br/>
      </w:r>
      <w:r>
        <w:rPr>
          <w:rFonts w:ascii="Times New Roman"/>
          <w:b w:val="false"/>
          <w:i w:val="false"/>
          <w:color w:val="000000"/>
          <w:sz w:val="28"/>
        </w:rPr>
        <w:t>
      екiншi бөлiкте "Жазылған" деген сөздiң алдынан "Жеке сәйкестендiру нөмiрi көрсетiле отырып," деген сөздермен толықтырылсын.
</w:t>
      </w:r>
      <w:r>
        <w:br/>
      </w:r>
      <w:r>
        <w:rPr>
          <w:rFonts w:ascii="Times New Roman"/>
          <w:b w:val="false"/>
          <w:i w:val="false"/>
          <w:color w:val="000000"/>
          <w:sz w:val="28"/>
        </w:rPr>
        <w:t>
      10. "Қазақстан Республикасындағы еңбек туралы" Қазақстан Республикасының 1999 жылғы 10 желтоқсандағы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1999 ж., N 24, 1068-құжат; 2001 ж., N 23, 309-құжат; 2003 ж., N 18, 142-құжат; 2004 ж., N 24, 149-құжат; 2005 ж., N 24, 121-құжат; 2006 ж., N 3, 22-құжат; N 24, 121-құжат):
</w:t>
      </w:r>
      <w:r>
        <w:br/>
      </w:r>
      <w:r>
        <w:rPr>
          <w:rFonts w:ascii="Times New Roman"/>
          <w:b w:val="false"/>
          <w:i w:val="false"/>
          <w:color w:val="000000"/>
          <w:sz w:val="28"/>
        </w:rPr>
        <w:t>
      1) 9-баптың 1-тармағының 1) тармақшасында:
</w:t>
      </w:r>
      <w:r>
        <w:br/>
      </w:r>
      <w:r>
        <w:rPr>
          <w:rFonts w:ascii="Times New Roman"/>
          <w:b w:val="false"/>
          <w:i w:val="false"/>
          <w:color w:val="000000"/>
          <w:sz w:val="28"/>
        </w:rPr>
        <w:t>
      екiншi абзац "және бизнес-сәйкестендiру нөмiрi" деген сөздермен толықтырылсын;
</w:t>
      </w:r>
      <w:r>
        <w:br/>
      </w:r>
      <w:r>
        <w:rPr>
          <w:rFonts w:ascii="Times New Roman"/>
          <w:b w:val="false"/>
          <w:i w:val="false"/>
          <w:color w:val="000000"/>
          <w:sz w:val="28"/>
        </w:rPr>
        <w:t>
      үшiншi абзац "тұрғылықты жерi," деген сөздерден кейiн "жеке сәйкестендiру нөмiрi," деген сөздермен толықтырылсын;
</w:t>
      </w:r>
      <w:r>
        <w:br/>
      </w:r>
      <w:r>
        <w:rPr>
          <w:rFonts w:ascii="Times New Roman"/>
          <w:b w:val="false"/>
          <w:i w:val="false"/>
          <w:color w:val="000000"/>
          <w:sz w:val="28"/>
        </w:rPr>
        <w:t>
      төртiншi абзацта "әлеуметтiк жеке кодының нөмiрi (ӘЖК), салық төлеушiнiң тiркелу нөмiрi (СТН)" деген сөздер "жеке сәйкестендiру (бизнес-сәйкестендiру) нөмiрi" деген сөздермен ауыстырылсын;
</w:t>
      </w:r>
      <w:r>
        <w:br/>
      </w:r>
      <w:r>
        <w:rPr>
          <w:rFonts w:ascii="Times New Roman"/>
          <w:b w:val="false"/>
          <w:i w:val="false"/>
          <w:color w:val="000000"/>
          <w:sz w:val="28"/>
        </w:rPr>
        <w:t>
      2) 12-баптың 4-тармағында "әлеуметтiк жеке кодының берiлгенi туралы куәлiктi," деген сөздер алып тасталсын.
</w:t>
      </w:r>
      <w:r>
        <w:br/>
      </w:r>
      <w:r>
        <w:rPr>
          <w:rFonts w:ascii="Times New Roman"/>
          <w:b w:val="false"/>
          <w:i w:val="false"/>
          <w:color w:val="000000"/>
          <w:sz w:val="28"/>
        </w:rPr>
        <w:t>
      11. "Астық туралы" Қазақстан Республикасының 2001 жылғы 19 қаңтардағы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2001 ж., N 2, 2-құжат; N 15-16, 232-құжат; 2003 ж., N 19-20, 148-құжат; 2004 ж., N 23, 142-құжат; 2006 ж., N 1, 5-құжат):
</w:t>
      </w:r>
      <w:r>
        <w:br/>
      </w:r>
      <w:r>
        <w:rPr>
          <w:rFonts w:ascii="Times New Roman"/>
          <w:b w:val="false"/>
          <w:i w:val="false"/>
          <w:color w:val="000000"/>
          <w:sz w:val="28"/>
        </w:rPr>
        <w:t>
      39-баптың 3-тармағында:
</w:t>
      </w:r>
      <w:r>
        <w:br/>
      </w:r>
      <w:r>
        <w:rPr>
          <w:rFonts w:ascii="Times New Roman"/>
          <w:b w:val="false"/>
          <w:i w:val="false"/>
          <w:color w:val="000000"/>
          <w:sz w:val="28"/>
        </w:rPr>
        <w:t>
      3) тармақшада "салық төлеушiнiң тiркеу нөмiрi" деген сөздер "бизнес-сәйкестендiру нөмiрi" деген сөздермен ауыстырылсын;
</w:t>
      </w:r>
      <w:r>
        <w:br/>
      </w:r>
      <w:r>
        <w:rPr>
          <w:rFonts w:ascii="Times New Roman"/>
          <w:b w:val="false"/>
          <w:i w:val="false"/>
          <w:color w:val="000000"/>
          <w:sz w:val="28"/>
        </w:rPr>
        <w:t>
      5) тармақшада "салық төлеушi заңды тұлғаның тiркеу нөмiрi" деген сөздер "заңды тұлғаның бизнес-сәйкестендiру нөмiрi" деген сөздермен ауыстырылсын, "салық төлеушiнiң тiркеу нөмiрi" деген сөздер "жеке сәйкестендiру (бизнес-сәйкестендiру) нөмiрi" деген сөздермен ауыстырылсын.
</w:t>
      </w:r>
      <w:r>
        <w:br/>
      </w:r>
      <w:r>
        <w:rPr>
          <w:rFonts w:ascii="Times New Roman"/>
          <w:b w:val="false"/>
          <w:i w:val="false"/>
          <w:color w:val="000000"/>
          <w:sz w:val="28"/>
        </w:rPr>
        <w:t>
      12. "Халықты жұмыспен қамту туралы" Қазақстан Республикасының 2001 жылғы 23 қаңтардағы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2001 ж., N 3, 18-құжат; 2004 ж., N 2, 10-құжат; 2005 ж., N 7-8, 19-құжат; N 17-18, 76-құжат; 2006 ж., N 3, 22-құжат):
</w:t>
      </w:r>
      <w:r>
        <w:br/>
      </w:r>
      <w:r>
        <w:rPr>
          <w:rFonts w:ascii="Times New Roman"/>
          <w:b w:val="false"/>
          <w:i w:val="false"/>
          <w:color w:val="000000"/>
          <w:sz w:val="28"/>
        </w:rPr>
        <w:t>
      15-баптың 2-тармағындағы төртiншi және бесіншi абзацтары алып тасталсын.
</w:t>
      </w:r>
      <w:r>
        <w:br/>
      </w:r>
      <w:r>
        <w:rPr>
          <w:rFonts w:ascii="Times New Roman"/>
          <w:b w:val="false"/>
          <w:i w:val="false"/>
          <w:color w:val="000000"/>
          <w:sz w:val="28"/>
        </w:rPr>
        <w:t>
      13. "Мемлекеттiк атаулы әлеуметтiк көмек туралы" Қазақстан Республикасының 2001 жылғы 17 шiлдедегi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2001 ж., N 17-18, 247-құжат; 2004 ж., N 23, 142-құжат):
</w:t>
      </w:r>
      <w:r>
        <w:br/>
      </w:r>
      <w:r>
        <w:rPr>
          <w:rFonts w:ascii="Times New Roman"/>
          <w:b w:val="false"/>
          <w:i w:val="false"/>
          <w:color w:val="000000"/>
          <w:sz w:val="28"/>
        </w:rPr>
        <w:t>
      3-баптың 1-тармағының бiрiншi бөлiгiнде "әлеуметтiк жеке кодының нөмiрiн" деген сөздер "жеке сәйкестендiру нөмiрiн" деген сөздермен ауыстырылсын.
</w:t>
      </w:r>
      <w:r>
        <w:br/>
      </w:r>
      <w:r>
        <w:rPr>
          <w:rFonts w:ascii="Times New Roman"/>
          <w:b w:val="false"/>
          <w:i w:val="false"/>
          <w:color w:val="000000"/>
          <w:sz w:val="28"/>
        </w:rPr>
        <w:t>
      14. "Қазақстан Республикасындағы кредиттiк бюролар және кредиттiк тарихты қалыптастыру туралы" Қазақстан Республикасының 2004 жылғы 6 шiлдедегi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2004 ж., N 15, 87-құжат; 2005 ж., N 23, 104-құжат, 2006 ж., N 3, 22-құжат; N 23, 104-құжат):
</w:t>
      </w:r>
      <w:r>
        <w:br/>
      </w:r>
      <w:r>
        <w:rPr>
          <w:rFonts w:ascii="Times New Roman"/>
          <w:b w:val="false"/>
          <w:i w:val="false"/>
          <w:color w:val="000000"/>
          <w:sz w:val="28"/>
        </w:rPr>
        <w:t>
      24-бапта:
</w:t>
      </w:r>
      <w:r>
        <w:br/>
      </w:r>
      <w:r>
        <w:rPr>
          <w:rFonts w:ascii="Times New Roman"/>
          <w:b w:val="false"/>
          <w:i w:val="false"/>
          <w:color w:val="000000"/>
          <w:sz w:val="28"/>
        </w:rPr>
        <w:t>
      3-тармақта "салық төлеушiнiң тiркеу нөмiрi" деген сөздер "жеке сәйкестендiру нөмiрi" деген сөздермен ауыстырылсын;
</w:t>
      </w:r>
      <w:r>
        <w:br/>
      </w:r>
      <w:r>
        <w:rPr>
          <w:rFonts w:ascii="Times New Roman"/>
          <w:b w:val="false"/>
          <w:i w:val="false"/>
          <w:color w:val="000000"/>
          <w:sz w:val="28"/>
        </w:rPr>
        <w:t>
      4-тармақта:
</w:t>
      </w:r>
      <w:r>
        <w:br/>
      </w:r>
      <w:r>
        <w:rPr>
          <w:rFonts w:ascii="Times New Roman"/>
          <w:b w:val="false"/>
          <w:i w:val="false"/>
          <w:color w:val="000000"/>
          <w:sz w:val="28"/>
        </w:rPr>
        <w:t>
      "салық төлеушiнiң тiркеу нөмiрi" деген сөздер "бизнес-сәйкестендiру нөмiрi" деген сөздермен ауыстырылсын;
</w:t>
      </w:r>
      <w:r>
        <w:br/>
      </w:r>
      <w:r>
        <w:rPr>
          <w:rFonts w:ascii="Times New Roman"/>
          <w:b w:val="false"/>
          <w:i w:val="false"/>
          <w:color w:val="000000"/>
          <w:sz w:val="28"/>
        </w:rPr>
        <w:t>
      "салық төлеушiнiң тiркеу нөмiрлерi" деген сөздер "жеке сәйкестендiру нөмiрлерi" деген сөздермен ауыстырылсын;
</w:t>
      </w:r>
      <w:r>
        <w:br/>
      </w:r>
      <w:r>
        <w:rPr>
          <w:rFonts w:ascii="Times New Roman"/>
          <w:b w:val="false"/>
          <w:i w:val="false"/>
          <w:color w:val="000000"/>
          <w:sz w:val="28"/>
        </w:rPr>
        <w:t>
      5-тармақта:
</w:t>
      </w:r>
      <w:r>
        <w:br/>
      </w:r>
      <w:r>
        <w:rPr>
          <w:rFonts w:ascii="Times New Roman"/>
          <w:b w:val="false"/>
          <w:i w:val="false"/>
          <w:color w:val="000000"/>
          <w:sz w:val="28"/>
        </w:rPr>
        <w:t>
      1) тармақшасында:
</w:t>
      </w:r>
      <w:r>
        <w:br/>
      </w:r>
      <w:r>
        <w:rPr>
          <w:rFonts w:ascii="Times New Roman"/>
          <w:b w:val="false"/>
          <w:i w:val="false"/>
          <w:color w:val="000000"/>
          <w:sz w:val="28"/>
        </w:rPr>
        <w:t>
      "салық төлеушiнiң тiркеу нөмiрi" деген сөздер "жеке сәйкестендiру нөмiрi" деген сөздермен ауыстырылсын;
</w:t>
      </w:r>
      <w:r>
        <w:br/>
      </w:r>
      <w:r>
        <w:rPr>
          <w:rFonts w:ascii="Times New Roman"/>
          <w:b w:val="false"/>
          <w:i w:val="false"/>
          <w:color w:val="000000"/>
          <w:sz w:val="28"/>
        </w:rPr>
        <w:t>
      2) тармақшасында:
</w:t>
      </w:r>
      <w:r>
        <w:br/>
      </w:r>
      <w:r>
        <w:rPr>
          <w:rFonts w:ascii="Times New Roman"/>
          <w:b w:val="false"/>
          <w:i w:val="false"/>
          <w:color w:val="000000"/>
          <w:sz w:val="28"/>
        </w:rPr>
        <w:t>
      "салық төлеушiнiң тiркеу нөмiрi" деген сөздер "бизнес-сәйкестендiру нөмiрi" деген сөздермен ауыстырылсын;
</w:t>
      </w:r>
      <w:r>
        <w:br/>
      </w:r>
      <w:r>
        <w:rPr>
          <w:rFonts w:ascii="Times New Roman"/>
          <w:b w:val="false"/>
          <w:i w:val="false"/>
          <w:color w:val="000000"/>
          <w:sz w:val="28"/>
        </w:rPr>
        <w:t>
      15. "Валюталық реттеу және валюталық бақылау туралы" Қазақстан Республикасының 2005 жылғы 13 маусымдағы Заңына (Қазақстан Республикасы Парламентiнiң Жаршысы, 2005 ж., N 11, 38-құжат):
</w:t>
      </w:r>
      <w:r>
        <w:br/>
      </w:r>
      <w:r>
        <w:rPr>
          <w:rFonts w:ascii="Times New Roman"/>
          <w:b w:val="false"/>
          <w:i w:val="false"/>
          <w:color w:val="000000"/>
          <w:sz w:val="28"/>
        </w:rPr>
        <w:t>
      1) 10-баптың бiрiншi бөлiгiнiң 6) тармақшасы алып тасталсын;
</w:t>
      </w:r>
      <w:r>
        <w:br/>
      </w:r>
      <w:r>
        <w:rPr>
          <w:rFonts w:ascii="Times New Roman"/>
          <w:b w:val="false"/>
          <w:i w:val="false"/>
          <w:color w:val="000000"/>
          <w:sz w:val="28"/>
        </w:rPr>
        <w:t>
      2) 29-баптың 6-тармағының 5) тармақшасы алып тасталсын.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Осы Заң қолданысқа енгiзiлген күннен бастап үш жыл алты ай өткен соң қолданысқа енгiзiлетiн осы Заңның 1-бабының 2, 3, 4, 5, 6, 7, 8, 10, 11, 12, 13, 14-тармақтарын қоспағанда, осы Заң ресми жарияланған күнiнен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