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c06e" w14:textId="89ac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27 қаңтардағы N 68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12 маусымдағы N 540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халқын жұмыспен қамтудың 2005-2007 жылдарға арналған бағдарламасын бекiту туралы" Қазақстан Республикасы Үкiметiнiң 2005 жылғы 27 қаңтардағы N 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2005 ж., N 4, 38-құжат)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бекiтiлген Қазақстан Республикасының халқын жұмыспен қамтудың 2005-2007 жылдарға арналған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"Бағдарламаның паспорты"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көлемi және көздерi"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қаржыландыру жергiлiктi бюджеттердiң 10861,2 млн. теңге көлемiндегi қаражаты есебiнен жүзеге асырылатын болады,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- 3251,5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- 3282,5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- 4327,2 млн.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"Бағдарламаны iске асырудан күтiлетiн нәтиже"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үшiншi, төртiншi, бесiншi, алтыншы, жетiншi және сегiзiншi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"460,4 мың адамды жұмысқа орналастыруға жәрдемдесу, оның iшiнде: 2005 жылы - 184,7 мың, 2006 жылы - 137,4 мың, 2007 жылы - 138,4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347,2 мың адам үшiн қоғамдық жұмыстарды ұйымдастыру, оның iшiнде: 2005 жылы - 123,6 мың, 2006 жылы - 111,6 мың, 2007 жылы - 112,0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73,0 мың жұмыссызды кәсiптiк оқуға және қайта даярлауға жiберу, оның iшiнде: 2005 жылы - 25,3 мың, 2006 жылы - 23,9 мың, 2007 жылы - 23,8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топтар үшiн 22,7 мың әлеуметтiк жұмыс орындарын құру, оның iшiнде: 2005 жылы - 5,4 мың, 2006 жылы - 8,4 мың, 2007 жылы - 8,9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ұзақ уақыт жұмыссыз жүргендер үшiн клубтық жұмыс ұйымдарын қаржыландыруға 14,0 млн. теңге жiберу, оның iшiнде: 2005 жылы - 1,0 млн. теңге, 2006 жылы - 4,1 млн. теңге, 2007 жылы - 8,9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 ұйымдарының түлектерiн жастар практикасы арқылы жұмысқа орналастыруды қаржыландыруға 182,3 млн. теңге жiберу, оның iшiнде: 2005 жылы - 43,6 млн. теңге, 2006 жылы - 59,8 млн. теңге, 2007 жылы - 78,9 млн. теңге;";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мен қаржыландыру көздерi" деген 4-бөлiмде: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үшiн жергiлiктi бюджеттердiң 10861,2 млн. теңге көлемiндегi қаражаты көзделедi, оның iшiнде: 2005 жылы - 3251,5 млн. теңге, 2006 жылы - 3282,5 млн. теңге, 2007 жылы - 4327,2 млн. теңге.";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"2006-2007 жылдары" деген сөздер "2007 жылы"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асырудан күтiлетiн нәтижелер" деген 5-бөлiмде: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төртiншi, бесiншi, алтыншы, жетiншi, сегiзiншi және тоғызыншы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"460,4 мың адамды жұмысқа орналастыруға жәрдемдесу, оның iшiнде: 2005 жылы - 184,6 мың, 2006 жылы - 137,4 мың, 2007 жылы - 138,4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347,2 мың адам үшiн қоғамдық жұмыстарды ұйымдастыру, оның iшiнде: 2005 жылы - 123,6 мың, 2006 жылы - 111,6 мың, 2007 жылы - 112,0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73,0 мың жұмыссызды кәсiптiк оқуға және қайта даярлауға жiберу, оның iшiнде: 2005 жылы - 25,3 мың, 2006 жылы - 23,9 мың, 2007 жылы - 23,8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топтар үшiн 22,7 мың әлеуметтiк жұмыс орындарын құру, оның iшiнде: 2005 жылы - 5,4 мың, 2006 жылы - 8,4 мың, 2007 жылы - 8,9 мың;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ұзақ уақыт жұмыссыз жүргендер үшiн клубтық жұмыс ұйымдарын қаржыландыруға 14,0 млн. теңге жiберу, оның iшiнде: 2005 жылы - 1,0 млн. теңге, 2006 жылы - 4,1 млн. теңге, 2007 жылы - 8,9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 ұйымдарының түлектерiн жастар практикасы арқылы жұмысқа орналастыруды қаржыландыруға 182,3 млн. теңге жiберу, оның iшiнде: 2005 жылы - 43,6 млн. теңге, 2006 жылы - 59,8 млн. теңге, 2007 жылы - 78,9 млн. теңге;";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халқын жұмыспен қамтудың 2005-2007 жылдарға арналған бағдарламасын iске асыру жөнiндегi iс-шаралар жоспары"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Халықты жұмыспен қамту деңгейiн өсiруге ынталандыратын шаралар" деген кiшi бөлiмде, "1.1. Экономика салаларында жаңа жұмыс орындарын құру"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1.1.2-жолдың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687,9,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- 118,7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- 217,0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- 352,2";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"1.4. Қосымша жұмыс орындарын құратын шағын және орта кәсiпкерлiктi қолдау мен дамыту"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1.4.3-жолдың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82,1,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- 30,4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- 24,2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- 27,5";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"1.5. Еңбек рыногындағы қажеттiлiктi ескере отырып, жұмыссыздарды кәсiптiк даярлау мен қайта даярлаудың икемдi жүйесiн ұйымдастыру"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1.5.1-жолда: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"70,8" деген сандар "73,0" деген сандармен ауыстырылсын;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1365,8,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- 358,3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- 435,1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- 572,4";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"1.6. Қоғамдық жұмыстарды ұйымдастыру және жетiлдiру"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1.6.1-жолдың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8436,7,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- 2661,0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- 2518,9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- 3256,8";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"1.7. Жергiлiктi атқарушы органдардың жұмыспен қамтудың өңiрлiк проблемаларын шешудегi рөлiн арттыру жөнiндегi шаралар"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1.7.2-жолдың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5,6,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- 3,7";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1.7.3-жолдың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14,0,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- 8,9";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1.7 4-жолдың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67,7,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- 19,0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- 21,9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- 26,8";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1.7.5-жолдың 2-бағанында "403,1" деген сандар "460,4" сандармен ауыстырылсын;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"1.10. Бiлiм беру ұйымдарының түлектерiн жұмыспен қамтуға жәрдемдесу"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1.10.2-жолдың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182,3,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жылы - 43,6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жылы - 59,8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жылы - 78,9";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бөлiмге ескертуде: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"Жергiлiктi бюджеттен талап етiлетiн қаражаттың барлығы - 10861,2 млн. теңге, оның iшiнде: 2005 жылы - 3251,5 млн. теңге, 2006 жылы - 3282,5 млн. теңге, 2007 жылы - 4327,2 млн. теңге.";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"2006-2007 жылдары" деген сөздер "2007 жылы" деген сөздермен ауыстырылсын.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