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d736" w14:textId="c1ed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1994 жылғы 15 наурыздағы N 273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13 маусымдағы N 541 қаулысы. Күші жойылды - Қазақстан Республикасы Үкіметінің 2013 жылғы 31 желтоқсандағы № 1482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31.12.2013 </w:t>
      </w:r>
      <w:r>
        <w:rPr>
          <w:rFonts w:ascii="Times New Roman"/>
          <w:b w:val="false"/>
          <w:i w:val="false"/>
          <w:color w:val="ff0000"/>
          <w:sz w:val="28"/>
        </w:rPr>
        <w:t>№ 1482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"Қ.А. Иассауи атындағы Халықаралық қазақ-түрiк университетiнiң мәселелерi" туралы Қазақстан Республикасы Министрлер Кабинетiнiң 1994 жылғы 15 наурыздағы N 273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қаулымен бекiтiлген Қ.А.Иассауи атындағы Халықаралық қазақ-түрiк университетi Өкiлеттi кеңесiнiң құрамына мыналар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Өтеулина            - Қазақстан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Хафиза Мұхтарқызы     ғылым вице-министрi,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Тұрысбеков          - Қазақстан Республикасы Қаржы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Мұхит Сексенбайұлы    Оңтүстiк Қазақстан аумақтық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мүлiк және жекешелендiру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төрағасының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құрамнан Шәмшидинова Күләш Ноғатайқызы, Әжiметов Нұржан Нұрмаханбетұлы шығарылсын.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