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05d9" w14:textId="b470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19 наурыздағы N 345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13 маусымдағы N 542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орнықты даму жөнiндегi кеңесi туралы" Қазақстан Республикасы Үкiметiнiң 2004 жылғы 19 наурыздағы N 345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15, 186-құжат)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қосымша осы қаулыға қосымшаға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2006 жылғы 13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542 қаулысына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2004 жылғы 19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                        N 345 қаулысына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Қазақстан Республикасының орнықты даму жөнiндегi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кеңесiнiң құрамы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Даниал Кенжетайұлы        Премьер-Министрi, төраға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Мәсiмов 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Кәрiм Қажымқанұлы         Министрiнiң орынбасары -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бюджеттiк жоспарлау министрi, төрағаның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Ысқақов                 - Қазақстан Республикасының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Әбдiлдаұлы         ортаны қорғау министрi, төрағаның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Қарақұсова              - Қазақстан Республикасының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Гүлжан Жанпейiсқызы       халықты әлеуметтiк қорғау министрi,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Бекниязов               - Қазақстан Республикасы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Қабыкенұлы          қорғау министрлiгi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проблемалар, ғылым және 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департаментiнiң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Әйтiмова                - Қазақстан Республикасының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Бiрғаным Сарықызы         ғылым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Балиева                 - Қазақстан Республикасының Әдiлет 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Зағипа Яхияқызы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Досаев                  -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    сақтау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Ертiсбаев               - Қазақстан Республикасының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Ермұхамет Қабиденұлы      ақпарат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Есiмов                  -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Смағұлұлы        шаруашылығы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Iзмұхамбетов            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   және минералдық ресурстар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Коржова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Артемовна        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Мамин                   - Қазақстан Республикасының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Ұзақпайұлы          коммуникация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Тоқаев                  - Қазақстан Республикасының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Қасымжомарт Кемелұлы     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 сауда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Бурлаков                - Қазақстан Республикасының Парламентi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Николаевич         Сенатының депутаты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Нығматулин              - Қазақстан Республикасы Парламентiнiң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Зайроллаұлы         Мәжiлiсi Экология және табиғатты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пайдалану мәселелерi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Сәрсенбай               - Қазақстан Республикасы Президентiнiң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Алдабергенұлы      Әкiмшiлiгi Мемлекеттiк бақылау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ұйымдастыру жұмысы бөлiмiнiң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мемлекеттiк инспекторы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Наймушина               - Ақмола облысы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Ольга Вадимовна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Астанина                - "Greenwomen" үкiметтiк емес ұйымының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Лидия Александровна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Атаханова               - Қазақстан Республикасының үкiметтiк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Қайша Якубқызы            ұйымдары ЭкоФорумының төрайымы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 - Қазақстан Республикасы Кәсiпкерлерiнiң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Әнуарұлы         форумы кеңесiнiң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Дарынов                 - "Қазақстан фермерлер одағы"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Әуезхан Камешұлы          республикалық қоғамдық бiрлестiгi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президентiнiң мiндетiн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Жұмин                   - Қазақстан жастар конгресi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Данат Есболұлы            директорының мiндетiн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Жұрынов                 - Қазақстан Республикасы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Жұрынұлы            академиясының 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Кенжеғозин              -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Балғожаұлы          министрлiгi Экономика институтының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ғылыми қызметкерi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Мұқашев                 - Қазақстан Республикасы Кәсiподақтар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Сиязбек Өнербекұлы        федерациясының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Сафронова               - Қазақстан Республикасының орнықты дамуы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Антонина Сегизмундовна    үшiн қазақстандық табиғат пайдаланушылар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қауымдастығының 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Сиврюкова               - Қазақстанның үкiметтiк емес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Валентина Андреевна       конфедерациясының 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