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4dcf" w14:textId="8f44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кепiлдiктер жөнiндегi мiндеттемелердi орындауға бөлiнген кредиттер мен қаражат бойынша өздерiне қатысты талаптар тоқтатылатын, Қазақстан Республикасының заңнамасына сәйкес 2006 жылғы 1 қаңтардағы жағдай бойынша таратылған заңды тұлғалардың тiзбесiн және олардың берешек көлемiн
белгiлеу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14 маусымдағы N 551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"2006 жылға арналған республикалық бюджет туралы" Қазақстан Республикасының 2005 жылғы 22 қарашадағы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40-бабына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мемлекеттiк кепiлдiктер жөнiндегi мiндеттемелердi орындауға бөлiнген кредиттер мен қаражат бойынша,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Ұлттық банкiнiң орталықтандырылған (директивтiк) кредиттерiн алу тәртiбi туралы" Қазақстан Республикасы Министрлер Кабинетiнiң 1994 жылғы 22 шiлдедегi N 826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негiзiнде Қазақстан Республикасы Үкiметiнiң және Қазақстан Республикасы Қаржы министрлiгiнiң кепiлдiгiмен берiлген орталықтандырылған (директивтiк) кредиттер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Ұлттық банкiнiң орталықтандырылған (директивтiк) кредиттерiн алу тәртiбi туралы" Қазақстан Республикасы Министрлер Кабинетiнiң 1994 жылғы 22 шiлдедегi N 826 қаулысының негізiнде жергiлiктi атқарушы органдардың кепiлдiгiмен берiлген орталықтандырылған (директивтiк) кредиттер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"Кәсiпорындар мен ұйымдарға өз меншiгiндегi айналым қаржыларын толықтыруға бөлiнген кредиттерді бөлу жөнiндегi жұмысты ұйымдастыру туралы" Қазақстан Республикасы Министрлер Кабинетiнiң 1993 жылғы 7 қаңтардағы N 19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негiзiнде меншiктi айналым қаражатын толықтыруға берiлген кредиттер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"Өзара қарыздарды есепке алу туралы" Қазақстан Республикасы Президентiнiң 1994 жылғы 4 ақпандағы N 1542 қаулысының негiзiнде өзара борыштарды республикаiшiлiк есепке алуды жүргiзу нәтижелерi бойынша берiлген кредиттер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Экономиканы қайта құру қоры қаражатының есебiнен берiлген кредиттер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мемлекет кепiлдiк берген қарыздар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ауыл шаруашылығы секторы үшiн Азия Даму Банкiнiң бағдарламалық қарызы шеңберiнде берiлген кредиттер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Қазақстан Республикасының 1995-1997 жылдарға арналған инвестициялық бағдарламаларының шеңберiнде берiлген кредиттер бойынша өздерiне қатысты талаптар тоқтатылатын Қазақстан Республикасының заңнамасына сәйкес 2006 жылғы 1 қаңтардағы жағдай бойынша таратылған заңды тұлғалардың тiзбесi және олардың жалпы сомасы 4770605,06 (төрт миллиард жетi жүз жетпiс миллион алты жүз бес мың алпыс) мың теңге берешек көлемi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2006 жылғы 14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551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қосымша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Мемлекеттiк кепiлдiктер жөнiндегi мiндеттемелердi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орындауға бөлiнген кредиттер мен қаражат бойынша өздерiне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қатысты талаптар тоқтатылатын,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заңнамасына сәйкес 2006 жылғы 1 қаңтардағы жағдай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таратылған заңды тұлғалардың тiзбесi және олардың берешек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көлемi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1. "Қазақстан Республикасы Ұлттық банкiнiң орталықтандырылған (директивтiк) кредиттерiн алу тәртiбi туралы" Қазақстан Республикасы Министрлер Кабинетiнiң 1994 жылғы 22 шiлдедегi N 826 қаулысының негiзiнде Қазақстан Республикасы Yкiметiнiң және Қазақстан Республикасы Қаржы министрлiгiнiң кепiлдiгiмен берiлген орталықтандырылған (директивтiк) кредиттер бойынша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273"/>
        <w:gridCol w:w="2093"/>
        <w:gridCol w:w="2333"/>
        <w:gridCol w:w="209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 алушы кәсіпорынның атауы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жылғы 01.01. жағдай бойынша берешек қалдығы, мың теңге 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борыш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сыйақы 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Ақмола облысы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300,00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300,00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"Ауылшартехникасы" АҮАҚ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12230,00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6530,00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5700,00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 автобус құрастыру зауыты" ЖШС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12230,00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5700,00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Қостанай облысы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77100,00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27400,00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49700,00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"Қостанайагроқұрылыс" АК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53200,00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37200,00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"Жеміс" АҚ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16700,00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7900,00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8800,00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"Дән-Мадияр" ШК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"Тiгiнаяқкиiмсауда" AYАҚ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6200,00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3200,00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Шығыс Қазақстан облысы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13100,00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13100,00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"Семей ЖЭО" ААҚ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13100,00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13100,00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Оңтүстік Қазақстан облысы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19900,00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9900,00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"Шымкент Балық" ААҚ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19900,00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9900,00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122630,00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43930,00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78700,00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"Қазақстан Республикасы Ұлттық банкiнiң орталықтандырылған (директивтiк) кредиттерін алу тәртiбi туралы" Қазақстан Республикасы Министрлер Кабинетiнiң 1994 жылғы 22 шiлдедегi N 826 қаулысының негiзiнде жергiлiктi атқарушы органдардың кепілдiгiмен берiлген орталықтандырылған (директивтiк) кредиттер бойынша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273"/>
        <w:gridCol w:w="2093"/>
        <w:gridCol w:w="2333"/>
        <w:gridCol w:w="209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 алушы кәсіпорынның атауы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жылғы 01.01. жағдай бойынша берешек қалдығы, мың теңге 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борыш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сыйақы 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Қостанай облысы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683,60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208,60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"Сарыарқа" АҚ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81,20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51,20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"Тiгiнаяқкиiмсауда" AYАҚ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602,40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157,40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Оңтүстік Қазақстан облысы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15522,44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7234,48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8287,96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"Амангелді" ӨК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361,44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132,48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228,96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"Дермене" ААҚ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288,60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188,60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"Атамекен" ӨК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7278,00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4278,00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"Тасты" ӨК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600,70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420,70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"Жартытөбе" ЖШС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589,50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377,50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"Жамбыл" ӨК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5271,80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3320,00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1951,80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"Боралдай" ӨК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337,50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337,50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"Қазата" ӨК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227,80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152,80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"Ақ-мешіт" ӨК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567,10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352,10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Павлодар облысы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11806,65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3518,00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8288,65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"Көктөбе" АҚ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11806,65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3518,00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8288,65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28012,69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11227,48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16785,21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3."Кәсіпорындар мен ұйымдарға өз меншігіндегі айналым қаржыларын толықтыруға бөлінген кредиттерді бөлу жөніндегі жұмысты ұйымдастыру туралы" Қазақстан Республикасы Министрлер Кабинетінің 1993 жылғы 7 қаңтардағы N 19 қаулысының негізінде меншікті айналым қаражатын толықтыруға берілген кредиттер бойынша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553"/>
        <w:gridCol w:w="2053"/>
        <w:gridCol w:w="2493"/>
        <w:gridCol w:w="20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 алушы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кәсіпорынның атауы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2006 жылғы 01.01. жағдай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бойынша берешек қалдығы,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борыш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сыйақы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Шығыс Қазақстан облысы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89,47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89,47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0,00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"Каба" АҮАҚ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89,47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89,47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Жамбыл облысы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1247,127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1005,798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241,329 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"Бурыл" ӨК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57,34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57,34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"Ұлар" АҚ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54,19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48,89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5,30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"Қамқалы" ӨК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131,94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79,97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51,98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"Түркістан" ӨК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238,74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144,69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94,05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"Жайсаң" ӨЗК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107,32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77,82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29,50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"Тасөткел" ӨК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63,40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17,40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"ЖаңаЖол 1"ӨК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54,64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39,54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"Амангелді" ӨК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88,49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88,49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"Мойынқұм" ӨК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74,18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74,18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"Құмөзек" ӨК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86,72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86,72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"Бостандық" ӨК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41,61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36,61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"Ойық" ӨК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34,50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30,69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"Ақкөл" ӨК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44,04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39,21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4,83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"С.Шәкіров" атындағы" ӨК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77,92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68,54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9,37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"Аққұм" ЖШС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42,71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37,71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"Алмалы" ӨК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49,39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49,39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Қостанай облысы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851,00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650,20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200,80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"Степное" АҚ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104,60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40,20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64,40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"Жаңа қамдаушы" АҚ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92,40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92,40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"Құнарлылық" Торғай МАҚ-ы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"Қостанайхимталшық" АҚ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584,40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463,60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120,80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"Аят" АҮАҚ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65,60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15,60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Оңтүстік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облысы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392,70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245,00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147,70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"Боралдай" ӨК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153,00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82,00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"Тасты" ӨК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142,70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76,70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"Арынбек Құлжабаев атындағы" Задарья" мемлекеттік асыл тұқым зауыты" ЖШС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2 580,30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1 990,47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589,83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4."Өзара қарыздарды есепке алу туралы" Қазақстан Республикасы Президентінің 1994 жылғы 4 ақпандағы N 1542 қаулысының негізінде өзара борыштарды республикаішілік есепке алуды жүргізу нәтижелері бойынша берілген кредиттер бойынша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693"/>
        <w:gridCol w:w="1953"/>
        <w:gridCol w:w="2493"/>
        <w:gridCol w:w="195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 алушы кәсіпорынның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2006 жылғы 01.01. жағдай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бойынша берешек қалдығы,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борыш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сыйақы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Қызылорда облысы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2427,80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681,50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1746,30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"Талғат" ЖШС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53,90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41,90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"Қыдыр-Ата" ЖАҚ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2373,90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669,50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1704,40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Қостанай облысы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22987,00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5002,00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17985,00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Жетіғара қалалық халыққа тұрмыстық қызмет көрсету комбинаты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289,00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232,00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"Фундамент" ЖШС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3226,00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743,00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2483,00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"Федоров май жасау комбинаты" АҮАҚ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1777,00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390,00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1387,00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"Қостанайагроқұрылыс" АК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634,00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484,00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"Сахаровское ХПП" АҚ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285,00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285,00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"ГиС" ЖШС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8855,00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2041,00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6814,00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"Дән-Мадияр" ШК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694,00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176,00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518,00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1 азық-түлік тауарларын сату жөніндегі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бірлестігі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1594,00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1594,00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"Табиғат сыйы" АҚ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3051,00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802,00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2249,00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"Қайнар" АҚ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"Өндірсаудадайындаукооп" ЖШС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240,00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"Береке-7" ЖШС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1314,00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978,00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"Қостанай" АӨК өндірістік-құрылыс бірлестігі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929,00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210,00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719,00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Ақтөбе облысы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2671,30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80,90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2590,40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"Ілек-Жиһаз" ААҚ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2349,90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2349,90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"Ақтөбемұнайгазқұрылыс" АҚ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321,40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80,90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240,50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Жамбыл облысы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19462,90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5025,80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14437,10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"Қаратауфосфорқұрылыс" АҚ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4603,50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1121,00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3482,50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"Батыс кенбасқармасы" ААҚ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12563,40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3410,00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9153,40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"ПМК-45" ЖАҚ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2296,00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494,80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1801,20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Оңтүстік Қазақстан облысы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17877,20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4353,90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13523,30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"Электрод" АҚ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8062,00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1980,60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6081,40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"Мырғалымсайқұрылыс" АҚ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9815,20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2373,30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7441,90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Шығыс Қазақстан облысы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14782,10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3215,70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11566,40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"Бұқтырма" орман-өнеркәсіп фирмасы" ӨК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9184,00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1888,00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7296,00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"Большенарымское РайПо" ПоК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5598,10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1327,70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4270,40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Павлодар облысы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438,32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130,00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308,32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"Қайнар" ЖШС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438,32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308,32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Батыс Қазақстан облысы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751,03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0,00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751,03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ауылдық тұтыну кооперативі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751,03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751,03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81397,65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18489,80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62907,85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5. Экономиканы қайта құру қоры қаражатының есебінен берілген кредиттер бойынша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813"/>
        <w:gridCol w:w="1973"/>
        <w:gridCol w:w="2053"/>
        <w:gridCol w:w="2073"/>
        <w:gridCol w:w="197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№ 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 алушы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кәсіпорынның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2006 жылғы 01.01. жағдай бойынша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берешек қалдығы, мың теңге 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борыш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сыйақы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айыппұл-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 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9504,45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4059,71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5129,50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315,24 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"Алаугаз" ААҚ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3219,50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2120,00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784,26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315,24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 автобус құрастыру зауыты" ЖШС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6284,95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1939,71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4345,24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Шығыс Қазақстан облысы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206,28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125,00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81,28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"Қазақстанкабель өндірістік бірлестігі" ЖШС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206,28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125,00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81,28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 облысы 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41,89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19,84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22,05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"Агат" АҮАҚ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41,89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19,84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22,05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Оңтүстік Қазақстан облысы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46737,95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26078,42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20658,63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"Түлкібас консерві зауыты" ЖШС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7139,29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2739,40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4399,89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"Демеу" ЖШС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35764,57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19504,93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16259,63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"Шардара-Астық" АҚ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3834,09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3834,09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Маңғыстау облысы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312,58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0,00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312,58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"Маңғыстауавиа" АҚ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312,58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312,58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Қостанай облысы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28985,17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14263,00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14722,17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"Санат" ЖШС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27724,41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13329,00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14395,41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"Қостанайхимтал-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шық" АҚ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1260,76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934,00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326,76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8574,95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2895,88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1921,58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3757,49 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"Атырау-нан" ААҚ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8574,95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2895,88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1921,58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3757,49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94363,27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47441,85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42848,69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4072,73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6. Мемлекет кепілдік берген қарыздар бойынша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553"/>
        <w:gridCol w:w="2273"/>
        <w:gridCol w:w="2333"/>
        <w:gridCol w:w="2153"/>
        <w:gridCol w:w="18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№ 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 алушы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кәсіпорынның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01.01.2006 жылғы жағдай бойынша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берешек қалдығы, мың теңге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борыш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сыйақы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айыппұл-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Оңтүстік Қазақстан облысы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1102897,81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891665,14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164211,86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47020,81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"Құрылыспластде-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таль" ААҚ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923146,19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711913,52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164211,86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47020,81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"Ордабасы" сауда базасы" АҚ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179751,62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179751,62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Ақмола облысы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182461,41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182461,41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0,00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"Тұмар" ЖАҚ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49582,30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49582,30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"Кең дала Агроөнеркәсіптехникасы" АҚ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132879,11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132879,11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Қызылорда облысы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10060,07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10060,07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0,00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"Қазауылшартех-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никасы" АҮАҚ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10060,07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10060,07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Қостанай облысы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112406,93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112406,93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0,00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"Жабдықтаушы" АҮАҚ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100784,55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100784,55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"Торғайагроөнер-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кәсіптехникасы" АҮАҚ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11622,38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11622,38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Қарағанды облысы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23344,74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23344,74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0,00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"Құрал" ААҚ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23344,74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23344,74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Батыс Қазақстан облысы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413347,47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361873,02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51474,45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"Агротехжабдықтау" ААҚ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413347,47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361873,02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51474,45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облысы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462876,32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398966,13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63098,35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811,84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"Көкөзек" ӨК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2427,83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2031,79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370,18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25,86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"Колосс" ӨК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57427,60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48059,81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8756,24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611,55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"Талдықорған" ӨАК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16379,68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13707,77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2497,48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174,43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"Агроөнеркәсіп-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техникасы" ААҚ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386641,21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335166,76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51474,45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Жамбыл облысы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76293,27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63848,05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11632,77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812,45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"Түймекент" ӨК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76293,27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63848,05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11632,77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812,45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Павлодар облысы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337081,04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285606,59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51474,45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"Павлодарагротех-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ника" АҮАҚ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337081,04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285606,59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51474,45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2720769,06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2330232,08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341891,88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48645,10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7. Ауыл шаруашылық секторы үшін Азия Даму Банкінің бағдарламалық қарызы шеңберінде берілген кредиттер бойынша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213"/>
        <w:gridCol w:w="2353"/>
        <w:gridCol w:w="2373"/>
        <w:gridCol w:w="2073"/>
        <w:gridCol w:w="20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№ 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 алушы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кәсіпорынның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01.01.2006 жылғы жағдай бойынша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берешек қалдығы, мың теңге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борыш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сыйақы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айыппұл-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облысы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125977,77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41910,67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16145,08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67922,02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"Астық Көксу" ЖШС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125977,77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41910,67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16145,08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67922,02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Оңтүстік Қазақстан облысы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110171,60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65217,66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43570,24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1383,70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"Демеу" ЖШС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110171,60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65217,66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43570,24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1383,70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Қостанай облысы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419061,42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90291,54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55840,50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272929,38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"Бейсен" ЖШС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419061,42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90291,54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55840,50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272929,38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Ақмола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388183,74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96869,25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51381,01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239933,48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"Әділет" АӨҚК АҮАҚ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187271,30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29161,86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15215,47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142893,97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"Бест" ЖШС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39224,45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19550,19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18438,51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1235,75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"Мэн" ЖШС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161687,99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48157,20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17727,03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95803,76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Павлодар облысы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27391,38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23278,79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4112,59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0,00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"Сүт" ЖҮАҚ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27391,38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23278,79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4112,59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1070785,91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317567,91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171049,42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582168,58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8. Қазақстан Республикасының 1995-1997 жылдарға арналған инвестициялық бағдарламаларының шеңберінде берілген кредиттер бойынша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173"/>
        <w:gridCol w:w="2473"/>
        <w:gridCol w:w="2353"/>
        <w:gridCol w:w="2113"/>
        <w:gridCol w:w="20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№ 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 алушы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кәсіпорынның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01.01.2006 жылғы жағдай бойынша берешек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қалдығы, мың теңге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борыш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сыйақы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айыппұл-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Қостанай облысы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650066,18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174654,67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164497,47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310914,04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"Санат" ЖШС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650066,18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174654,67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164497,47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310914,04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650066,18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174654,67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164497,47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310914,04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4770605,06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2945534,26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879270,35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945800,45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