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4da5" w14:textId="6cf4d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2006 - 2008 жылдарға арналған "Қазақстан Республикасында биотехнология жөнiндегi кластердi қалыптастыру үшiн қазiргi заманғы технологияларды әзiрлеу" ғылыми-техникалық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2006 жылғы 15 маусымдағы N 554 Қаулысы</w:t>
      </w:r>
    </w:p>
    <w:p>
      <w:pPr>
        <w:spacing w:after="0"/>
        <w:ind w:left="0"/>
        <w:jc w:val="both"/>
      </w:pPr>
      <w:bookmarkStart w:name="z1" w:id="0"/>
      <w:r>
        <w:rPr>
          <w:rFonts w:ascii="Times New Roman"/>
          <w:b w:val="false"/>
          <w:i w:val="false"/>
          <w:color w:val="000000"/>
          <w:sz w:val="28"/>
        </w:rPr>
        <w:t xml:space="preserve">
      Биотехнологияны дамытуды ғылыми-техникалық қамтамасыз ету мақсатында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2006 - 2008 жылдарға арналған "Қазақстан Республикасында биотехнология жөнiндегi кластердi қалыптастыру үшін қазiргi заманғы технологияларды әзiрлеу" ғылыми-техникалық бағдарламасы (бұдан әрi - Бағдарлама) бекiтiлсiн.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2. "Қазақстан Республикасының Ұлттық биотехнология орталығын дамытудың 2006 - 2008 жылдарға арналған тұжырымдамасы туралы" Қазақстан Республикасы Үкiметiнiң 2006 жылғы 3 мамырдағы N 363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 енгiзiлсiн: </w:t>
      </w:r>
      <w:r>
        <w:br/>
      </w:r>
      <w:r>
        <w:rPr>
          <w:rFonts w:ascii="Times New Roman"/>
          <w:b w:val="false"/>
          <w:i w:val="false"/>
          <w:color w:val="000000"/>
          <w:sz w:val="28"/>
        </w:rPr>
        <w:t xml:space="preserve">
      көрсетiлген қаулымен бекiтiлген Қазақстан Республикасының Ұлттық биотехнология орталығын дамытудың 2006 - 2008 жылдарға арналған тұжырымдамасын iске асыру жөнiндегi iс-шаралар жоспарында: </w:t>
      </w:r>
      <w:r>
        <w:br/>
      </w:r>
      <w:r>
        <w:rPr>
          <w:rFonts w:ascii="Times New Roman"/>
          <w:b w:val="false"/>
          <w:i w:val="false"/>
          <w:color w:val="000000"/>
          <w:sz w:val="28"/>
        </w:rPr>
        <w:t xml:space="preserve">
      реттiк нөмiрлерi 10, 11, 12, 13, 14, 15, 16, 17, 18, 19, 20, 21 және 22-жолдар алынып тасталсын.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3. Қазақстан Республикасы Бiлiм және ғылым министрлiгi жыл сайын 1 тамызға және 1 ақпанға қарай Қазақстан Республикасының Үкiметiне Бағдарламаның iске асырылу барысы туралы жиынтық ақпаратты берудi қамтамасыз етсiн.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Премьер-Министрiнiң орынбасары - Экономика және бюджеттiк жоспарлау министрi К.Қ. Мәсiмовке жүктелсін.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5. Осы қаулы қол қойылған күнінен бастап қолданысқа енгiзiледi.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15 маусымдағы </w:t>
      </w:r>
      <w:r>
        <w:br/>
      </w:r>
      <w:r>
        <w:rPr>
          <w:rFonts w:ascii="Times New Roman"/>
          <w:b w:val="false"/>
          <w:i w:val="false"/>
          <w:color w:val="000000"/>
          <w:sz w:val="28"/>
        </w:rPr>
        <w:t xml:space="preserve">
N 554 қаулысымен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"2006 - 2008 жылдарға арналған Қазақстан Республикасында </w:t>
      </w:r>
      <w:r>
        <w:br/>
      </w:r>
      <w:r>
        <w:rPr>
          <w:rFonts w:ascii="Times New Roman"/>
          <w:b/>
          <w:i w:val="false"/>
          <w:color w:val="000000"/>
        </w:rPr>
        <w:t xml:space="preserve">
биотехнология жөнiндегi кластердi қалыптастыру үшiн </w:t>
      </w:r>
      <w:r>
        <w:br/>
      </w:r>
      <w:r>
        <w:rPr>
          <w:rFonts w:ascii="Times New Roman"/>
          <w:b/>
          <w:i w:val="false"/>
          <w:color w:val="000000"/>
        </w:rPr>
        <w:t xml:space="preserve">
қазiргi заманғы технологияларды әзiрлеу" </w:t>
      </w:r>
      <w:r>
        <w:br/>
      </w:r>
      <w:r>
        <w:rPr>
          <w:rFonts w:ascii="Times New Roman"/>
          <w:b/>
          <w:i w:val="false"/>
          <w:color w:val="000000"/>
        </w:rPr>
        <w:t xml:space="preserve">
ғылыми-техникалық бағдарламасы </w:t>
      </w:r>
    </w:p>
    <w:bookmarkEnd w:id="5"/>
    <w:p>
      <w:pPr>
        <w:spacing w:after="0"/>
        <w:ind w:left="0"/>
        <w:jc w:val="both"/>
      </w:pPr>
      <w:r>
        <w:rPr>
          <w:rFonts w:ascii="Times New Roman"/>
          <w:b w:val="false"/>
          <w:i w:val="false"/>
          <w:color w:val="000000"/>
          <w:sz w:val="28"/>
        </w:rPr>
        <w:t xml:space="preserve">                         Астана, 2006 жыл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1.  </w:t>
      </w:r>
      <w:r>
        <w:rPr>
          <w:rFonts w:ascii="Times New Roman"/>
          <w:b w:val="false"/>
          <w:i w:val="false"/>
          <w:color w:val="000000"/>
          <w:sz w:val="28"/>
        </w:rPr>
        <w:t xml:space="preserve">Паспорты </w:t>
      </w:r>
      <w:r>
        <w:br/>
      </w:r>
      <w:r>
        <w:rPr>
          <w:rFonts w:ascii="Times New Roman"/>
          <w:b w:val="false"/>
          <w:i w:val="false"/>
          <w:color w:val="000000"/>
          <w:sz w:val="28"/>
        </w:rPr>
        <w:t>
2.  </w:t>
      </w:r>
      <w:r>
        <w:rPr>
          <w:rFonts w:ascii="Times New Roman"/>
          <w:b w:val="false"/>
          <w:i w:val="false"/>
          <w:color w:val="000000"/>
          <w:sz w:val="28"/>
        </w:rPr>
        <w:t xml:space="preserve">Кiрiспе </w:t>
      </w:r>
      <w:r>
        <w:br/>
      </w:r>
      <w:r>
        <w:rPr>
          <w:rFonts w:ascii="Times New Roman"/>
          <w:b w:val="false"/>
          <w:i w:val="false"/>
          <w:color w:val="000000"/>
          <w:sz w:val="28"/>
        </w:rPr>
        <w:t>
3.  </w:t>
      </w:r>
      <w:r>
        <w:rPr>
          <w:rFonts w:ascii="Times New Roman"/>
          <w:b w:val="false"/>
          <w:i w:val="false"/>
          <w:color w:val="000000"/>
          <w:sz w:val="28"/>
        </w:rPr>
        <w:t xml:space="preserve">Проблеманың </w:t>
      </w:r>
      <w:r>
        <w:rPr>
          <w:rFonts w:ascii="Times New Roman"/>
          <w:b w:val="false"/>
          <w:i w:val="false"/>
          <w:color w:val="000000"/>
          <w:sz w:val="28"/>
        </w:rPr>
        <w:t xml:space="preserve"> қазiргi жай-күйiн талдау </w:t>
      </w:r>
      <w:r>
        <w:br/>
      </w:r>
      <w:r>
        <w:rPr>
          <w:rFonts w:ascii="Times New Roman"/>
          <w:b w:val="false"/>
          <w:i w:val="false"/>
          <w:color w:val="000000"/>
          <w:sz w:val="28"/>
        </w:rPr>
        <w:t>
4.  </w:t>
      </w:r>
      <w:r>
        <w:rPr>
          <w:rFonts w:ascii="Times New Roman"/>
          <w:b w:val="false"/>
          <w:i w:val="false"/>
          <w:color w:val="000000"/>
          <w:sz w:val="28"/>
        </w:rPr>
        <w:t xml:space="preserve">Бағдарламаның </w:t>
      </w:r>
      <w:r>
        <w:rPr>
          <w:rFonts w:ascii="Times New Roman"/>
          <w:b w:val="false"/>
          <w:i w:val="false"/>
          <w:color w:val="000000"/>
          <w:sz w:val="28"/>
        </w:rPr>
        <w:t xml:space="preserve"> мақсаты мен мiндеттерi </w:t>
      </w:r>
      <w:r>
        <w:br/>
      </w:r>
      <w:r>
        <w:rPr>
          <w:rFonts w:ascii="Times New Roman"/>
          <w:b w:val="false"/>
          <w:i w:val="false"/>
          <w:color w:val="000000"/>
          <w:sz w:val="28"/>
        </w:rPr>
        <w:t>
5.  </w:t>
      </w:r>
      <w:r>
        <w:rPr>
          <w:rFonts w:ascii="Times New Roman"/>
          <w:b w:val="false"/>
          <w:i w:val="false"/>
          <w:color w:val="000000"/>
          <w:sz w:val="28"/>
        </w:rPr>
        <w:t xml:space="preserve">Бағдарламаны </w:t>
      </w:r>
      <w:r>
        <w:rPr>
          <w:rFonts w:ascii="Times New Roman"/>
          <w:b w:val="false"/>
          <w:i w:val="false"/>
          <w:color w:val="000000"/>
          <w:sz w:val="28"/>
        </w:rPr>
        <w:t xml:space="preserve"> іске асырудың негiзгi бағыттары мен тетiгi </w:t>
      </w:r>
      <w:r>
        <w:br/>
      </w:r>
      <w:r>
        <w:rPr>
          <w:rFonts w:ascii="Times New Roman"/>
          <w:b w:val="false"/>
          <w:i w:val="false"/>
          <w:color w:val="000000"/>
          <w:sz w:val="28"/>
        </w:rPr>
        <w:t>
6.  </w:t>
      </w:r>
      <w:r>
        <w:rPr>
          <w:rFonts w:ascii="Times New Roman"/>
          <w:b w:val="false"/>
          <w:i w:val="false"/>
          <w:color w:val="000000"/>
          <w:sz w:val="28"/>
        </w:rPr>
        <w:t xml:space="preserve">Қажеттi </w:t>
      </w:r>
      <w:r>
        <w:rPr>
          <w:rFonts w:ascii="Times New Roman"/>
          <w:b w:val="false"/>
          <w:i w:val="false"/>
          <w:color w:val="000000"/>
          <w:sz w:val="28"/>
        </w:rPr>
        <w:t xml:space="preserve"> ресурстар мен оларды қаржыландыру көздерi </w:t>
      </w:r>
      <w:r>
        <w:br/>
      </w:r>
      <w:r>
        <w:rPr>
          <w:rFonts w:ascii="Times New Roman"/>
          <w:b w:val="false"/>
          <w:i w:val="false"/>
          <w:color w:val="000000"/>
          <w:sz w:val="28"/>
        </w:rPr>
        <w:t>
7.  </w:t>
      </w:r>
      <w:r>
        <w:rPr>
          <w:rFonts w:ascii="Times New Roman"/>
          <w:b w:val="false"/>
          <w:i w:val="false"/>
          <w:color w:val="000000"/>
          <w:sz w:val="28"/>
        </w:rPr>
        <w:t xml:space="preserve">Бағдарламаны </w:t>
      </w:r>
      <w:r>
        <w:rPr>
          <w:rFonts w:ascii="Times New Roman"/>
          <w:b w:val="false"/>
          <w:i w:val="false"/>
          <w:color w:val="000000"/>
          <w:sz w:val="28"/>
        </w:rPr>
        <w:t xml:space="preserve"> iске асырудан күтiлетiн нәтиже </w:t>
      </w:r>
      <w:r>
        <w:br/>
      </w:r>
      <w:r>
        <w:rPr>
          <w:rFonts w:ascii="Times New Roman"/>
          <w:b w:val="false"/>
          <w:i w:val="false"/>
          <w:color w:val="000000"/>
          <w:sz w:val="28"/>
        </w:rPr>
        <w:t>
8.  </w:t>
      </w:r>
      <w:r>
        <w:rPr>
          <w:rFonts w:ascii="Times New Roman"/>
          <w:b w:val="false"/>
          <w:i w:val="false"/>
          <w:color w:val="000000"/>
          <w:sz w:val="28"/>
        </w:rPr>
        <w:t xml:space="preserve">Бағдарламаны </w:t>
      </w:r>
      <w:r>
        <w:rPr>
          <w:rFonts w:ascii="Times New Roman"/>
          <w:b w:val="false"/>
          <w:i w:val="false"/>
          <w:color w:val="000000"/>
          <w:sz w:val="28"/>
        </w:rPr>
        <w:t xml:space="preserve"> iске асыру жөнiндегi iс-шаралар жоспары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1. Паспорты </w:t>
      </w:r>
    </w:p>
    <w:bookmarkEnd w:id="6"/>
    <w:p>
      <w:pPr>
        <w:spacing w:after="0"/>
        <w:ind w:left="0"/>
        <w:jc w:val="both"/>
      </w:pPr>
      <w:r>
        <w:rPr>
          <w:rFonts w:ascii="Times New Roman"/>
          <w:b w:val="false"/>
          <w:i w:val="false"/>
          <w:color w:val="000000"/>
          <w:sz w:val="28"/>
        </w:rPr>
        <w:t xml:space="preserve">Бағдарламаның      2006 - 2008 жылдарға арналған Қазақстан </w:t>
      </w:r>
      <w:r>
        <w:br/>
      </w:r>
      <w:r>
        <w:rPr>
          <w:rFonts w:ascii="Times New Roman"/>
          <w:b w:val="false"/>
          <w:i w:val="false"/>
          <w:color w:val="000000"/>
          <w:sz w:val="28"/>
        </w:rPr>
        <w:t xml:space="preserve">
атауы              Республикасында биотехнология жөнiндегi кластердi </w:t>
      </w:r>
      <w:r>
        <w:br/>
      </w:r>
      <w:r>
        <w:rPr>
          <w:rFonts w:ascii="Times New Roman"/>
          <w:b w:val="false"/>
          <w:i w:val="false"/>
          <w:color w:val="000000"/>
          <w:sz w:val="28"/>
        </w:rPr>
        <w:t xml:space="preserve">
                   қалыптастыру үшiн қазiргi заманғы технологияларды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Әзiрлеу үшiн       Қазақстан Республикасы Үкiметiнiң 2003 жылғы 17 </w:t>
      </w:r>
      <w:r>
        <w:br/>
      </w:r>
      <w:r>
        <w:rPr>
          <w:rFonts w:ascii="Times New Roman"/>
          <w:b w:val="false"/>
          <w:i w:val="false"/>
          <w:color w:val="000000"/>
          <w:sz w:val="28"/>
        </w:rPr>
        <w:t>
негiздеме          шiлдедегi N 712-1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индустриялық-инновациялық дамуының 2003 - 2015 </w:t>
      </w:r>
      <w:r>
        <w:br/>
      </w:r>
      <w:r>
        <w:rPr>
          <w:rFonts w:ascii="Times New Roman"/>
          <w:b w:val="false"/>
          <w:i w:val="false"/>
          <w:color w:val="000000"/>
          <w:sz w:val="28"/>
        </w:rPr>
        <w:t xml:space="preserve">
                   жылдарға арналған стратегиясын iске асыру </w:t>
      </w:r>
      <w:r>
        <w:br/>
      </w:r>
      <w:r>
        <w:rPr>
          <w:rFonts w:ascii="Times New Roman"/>
          <w:b w:val="false"/>
          <w:i w:val="false"/>
          <w:color w:val="000000"/>
          <w:sz w:val="28"/>
        </w:rPr>
        <w:t xml:space="preserve">
                   жөнiндегi iс-шаралар жоспарының 5.3.2.7-тармағы </w:t>
      </w:r>
    </w:p>
    <w:p>
      <w:pPr>
        <w:spacing w:after="0"/>
        <w:ind w:left="0"/>
        <w:jc w:val="both"/>
      </w:pPr>
      <w:r>
        <w:rPr>
          <w:rFonts w:ascii="Times New Roman"/>
          <w:b w:val="false"/>
          <w:i w:val="false"/>
          <w:color w:val="000000"/>
          <w:sz w:val="28"/>
        </w:rPr>
        <w:t xml:space="preserve">Әзiрлеушi          Қазақстан Республикасы Бiлiм және ғылым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Мақсаты            Денсаулық сақтау, ауыл шаруашылығы, </w:t>
      </w:r>
      <w:r>
        <w:br/>
      </w:r>
      <w:r>
        <w:rPr>
          <w:rFonts w:ascii="Times New Roman"/>
          <w:b w:val="false"/>
          <w:i w:val="false"/>
          <w:color w:val="000000"/>
          <w:sz w:val="28"/>
        </w:rPr>
        <w:t xml:space="preserve">
                   қоршаған ортаны қорғау, тамақ және өңдеу </w:t>
      </w:r>
      <w:r>
        <w:br/>
      </w:r>
      <w:r>
        <w:rPr>
          <w:rFonts w:ascii="Times New Roman"/>
          <w:b w:val="false"/>
          <w:i w:val="false"/>
          <w:color w:val="000000"/>
          <w:sz w:val="28"/>
        </w:rPr>
        <w:t xml:space="preserve">
                   өнеркәсiбiне арналған биотехнологиялық өнiмдердi </w:t>
      </w:r>
      <w:r>
        <w:br/>
      </w:r>
      <w:r>
        <w:rPr>
          <w:rFonts w:ascii="Times New Roman"/>
          <w:b w:val="false"/>
          <w:i w:val="false"/>
          <w:color w:val="000000"/>
          <w:sz w:val="28"/>
        </w:rPr>
        <w:t xml:space="preserve">
                   өндiрудi қамтамасыз ету үшiн қазiргi заманғы </w:t>
      </w:r>
      <w:r>
        <w:br/>
      </w:r>
      <w:r>
        <w:rPr>
          <w:rFonts w:ascii="Times New Roman"/>
          <w:b w:val="false"/>
          <w:i w:val="false"/>
          <w:color w:val="000000"/>
          <w:sz w:val="28"/>
        </w:rPr>
        <w:t xml:space="preserve">
                   биотехнологияларды әзiрлеу </w:t>
      </w:r>
      <w:r>
        <w:br/>
      </w:r>
      <w:r>
        <w:rPr>
          <w:rFonts w:ascii="Times New Roman"/>
          <w:b w:val="false"/>
          <w:i w:val="false"/>
          <w:color w:val="000000"/>
          <w:sz w:val="28"/>
        </w:rPr>
        <w:t xml:space="preserve">
Негiзгi мiндеттер   Қазiргi заманғы биотехнология әдiстерi негiзiнде </w:t>
      </w:r>
      <w:r>
        <w:br/>
      </w:r>
      <w:r>
        <w:rPr>
          <w:rFonts w:ascii="Times New Roman"/>
          <w:b w:val="false"/>
          <w:i w:val="false"/>
          <w:color w:val="000000"/>
          <w:sz w:val="28"/>
        </w:rPr>
        <w:t xml:space="preserve">
                   өсiмдiктердiң шаруашылық-құнды нысандары мен </w:t>
      </w:r>
      <w:r>
        <w:br/>
      </w:r>
      <w:r>
        <w:rPr>
          <w:rFonts w:ascii="Times New Roman"/>
          <w:b w:val="false"/>
          <w:i w:val="false"/>
          <w:color w:val="000000"/>
          <w:sz w:val="28"/>
        </w:rPr>
        <w:t xml:space="preserve">
                   сорттарын, биостимуляторларды және өсiмдiктердi </w:t>
      </w:r>
      <w:r>
        <w:br/>
      </w:r>
      <w:r>
        <w:rPr>
          <w:rFonts w:ascii="Times New Roman"/>
          <w:b w:val="false"/>
          <w:i w:val="false"/>
          <w:color w:val="000000"/>
          <w:sz w:val="28"/>
        </w:rPr>
        <w:t xml:space="preserve">
                   қорғау құралдарын алу. </w:t>
      </w:r>
      <w:r>
        <w:br/>
      </w:r>
      <w:r>
        <w:rPr>
          <w:rFonts w:ascii="Times New Roman"/>
          <w:b w:val="false"/>
          <w:i w:val="false"/>
          <w:color w:val="000000"/>
          <w:sz w:val="28"/>
        </w:rPr>
        <w:t xml:space="preserve">
                    Генетикалық және жасушалық инженерия әдiстерiнiң </w:t>
      </w:r>
      <w:r>
        <w:br/>
      </w:r>
      <w:r>
        <w:rPr>
          <w:rFonts w:ascii="Times New Roman"/>
          <w:b w:val="false"/>
          <w:i w:val="false"/>
          <w:color w:val="000000"/>
          <w:sz w:val="28"/>
        </w:rPr>
        <w:t xml:space="preserve">
                   негiзiнде жануарлардың ауруларын емдеудiң, алдын </w:t>
      </w:r>
      <w:r>
        <w:br/>
      </w:r>
      <w:r>
        <w:rPr>
          <w:rFonts w:ascii="Times New Roman"/>
          <w:b w:val="false"/>
          <w:i w:val="false"/>
          <w:color w:val="000000"/>
          <w:sz w:val="28"/>
        </w:rPr>
        <w:t xml:space="preserve">
                   алудың және диагностикалаудың тиiмдiлiгi жоғары </w:t>
      </w:r>
      <w:r>
        <w:br/>
      </w:r>
      <w:r>
        <w:rPr>
          <w:rFonts w:ascii="Times New Roman"/>
          <w:b w:val="false"/>
          <w:i w:val="false"/>
          <w:color w:val="000000"/>
          <w:sz w:val="28"/>
        </w:rPr>
        <w:t xml:space="preserve">
                   құралдары мен әдiстерiн жасауға арналған </w:t>
      </w:r>
      <w:r>
        <w:br/>
      </w:r>
      <w:r>
        <w:rPr>
          <w:rFonts w:ascii="Times New Roman"/>
          <w:b w:val="false"/>
          <w:i w:val="false"/>
          <w:color w:val="000000"/>
          <w:sz w:val="28"/>
        </w:rPr>
        <w:t xml:space="preserve">
                   технология әзiрлеу. </w:t>
      </w:r>
      <w:r>
        <w:br/>
      </w:r>
      <w:r>
        <w:rPr>
          <w:rFonts w:ascii="Times New Roman"/>
          <w:b w:val="false"/>
          <w:i w:val="false"/>
          <w:color w:val="000000"/>
          <w:sz w:val="28"/>
        </w:rPr>
        <w:t xml:space="preserve">
                    Биотехнология әдiстерiнiң негiзiнде денсаулық </w:t>
      </w:r>
      <w:r>
        <w:br/>
      </w:r>
      <w:r>
        <w:rPr>
          <w:rFonts w:ascii="Times New Roman"/>
          <w:b w:val="false"/>
          <w:i w:val="false"/>
          <w:color w:val="000000"/>
          <w:sz w:val="28"/>
        </w:rPr>
        <w:t xml:space="preserve">
                   сақтау үшiн жаңа препараттар жасау жөнiндегi </w:t>
      </w:r>
      <w:r>
        <w:br/>
      </w:r>
      <w:r>
        <w:rPr>
          <w:rFonts w:ascii="Times New Roman"/>
          <w:b w:val="false"/>
          <w:i w:val="false"/>
          <w:color w:val="000000"/>
          <w:sz w:val="28"/>
        </w:rPr>
        <w:t xml:space="preserve">
                   технологияны әзiрлеу. </w:t>
      </w:r>
      <w:r>
        <w:br/>
      </w:r>
      <w:r>
        <w:rPr>
          <w:rFonts w:ascii="Times New Roman"/>
          <w:b w:val="false"/>
          <w:i w:val="false"/>
          <w:color w:val="000000"/>
          <w:sz w:val="28"/>
        </w:rPr>
        <w:t xml:space="preserve">
                    Қоршаған ортаны қорғау және сақтау үшiн </w:t>
      </w:r>
      <w:r>
        <w:br/>
      </w:r>
      <w:r>
        <w:rPr>
          <w:rFonts w:ascii="Times New Roman"/>
          <w:b w:val="false"/>
          <w:i w:val="false"/>
          <w:color w:val="000000"/>
          <w:sz w:val="28"/>
        </w:rPr>
        <w:t xml:space="preserve">
                   тиiмдiлiгi жоғары биотехнологияларды енгiзу </w:t>
      </w:r>
      <w:r>
        <w:br/>
      </w:r>
      <w:r>
        <w:rPr>
          <w:rFonts w:ascii="Times New Roman"/>
          <w:b w:val="false"/>
          <w:i w:val="false"/>
          <w:color w:val="000000"/>
          <w:sz w:val="28"/>
        </w:rPr>
        <w:t xml:space="preserve">
                   жөнiндегi зерттеулерді дамыту. </w:t>
      </w:r>
      <w:r>
        <w:br/>
      </w:r>
      <w:r>
        <w:rPr>
          <w:rFonts w:ascii="Times New Roman"/>
          <w:b w:val="false"/>
          <w:i w:val="false"/>
          <w:color w:val="000000"/>
          <w:sz w:val="28"/>
        </w:rPr>
        <w:t xml:space="preserve">
                    Тамақ және өңдеу өнеркәсiбiнде пайдалану үшiн </w:t>
      </w:r>
      <w:r>
        <w:br/>
      </w:r>
      <w:r>
        <w:rPr>
          <w:rFonts w:ascii="Times New Roman"/>
          <w:b w:val="false"/>
          <w:i w:val="false"/>
          <w:color w:val="000000"/>
          <w:sz w:val="28"/>
        </w:rPr>
        <w:t xml:space="preserve">
                   бәсекеге қабiлеттi биотехнологиялық өнiм жасау. </w:t>
      </w:r>
      <w:r>
        <w:br/>
      </w:r>
      <w:r>
        <w:rPr>
          <w:rFonts w:ascii="Times New Roman"/>
          <w:b w:val="false"/>
          <w:i w:val="false"/>
          <w:color w:val="000000"/>
          <w:sz w:val="28"/>
        </w:rPr>
        <w:t xml:space="preserve">
                    Өнеркәсіптiк және аса құнды микроорганизмдердiң </w:t>
      </w:r>
      <w:r>
        <w:br/>
      </w:r>
      <w:r>
        <w:rPr>
          <w:rFonts w:ascii="Times New Roman"/>
          <w:b w:val="false"/>
          <w:i w:val="false"/>
          <w:color w:val="000000"/>
          <w:sz w:val="28"/>
        </w:rPr>
        <w:t xml:space="preserve">
                   генетикалық ресурстарын сақтау және оларды </w:t>
      </w:r>
      <w:r>
        <w:br/>
      </w:r>
      <w:r>
        <w:rPr>
          <w:rFonts w:ascii="Times New Roman"/>
          <w:b w:val="false"/>
          <w:i w:val="false"/>
          <w:color w:val="000000"/>
          <w:sz w:val="28"/>
        </w:rPr>
        <w:t xml:space="preserve">
                   генетикалық паспорттау, өсiмдiктер мен </w:t>
      </w:r>
      <w:r>
        <w:br/>
      </w:r>
      <w:r>
        <w:rPr>
          <w:rFonts w:ascii="Times New Roman"/>
          <w:b w:val="false"/>
          <w:i w:val="false"/>
          <w:color w:val="000000"/>
          <w:sz w:val="28"/>
        </w:rPr>
        <w:t xml:space="preserve">
                   жануарлардың генетикалық ресурстарын сақтауға </w:t>
      </w:r>
      <w:r>
        <w:br/>
      </w:r>
      <w:r>
        <w:rPr>
          <w:rFonts w:ascii="Times New Roman"/>
          <w:b w:val="false"/>
          <w:i w:val="false"/>
          <w:color w:val="000000"/>
          <w:sz w:val="28"/>
        </w:rPr>
        <w:t xml:space="preserve">
                   арналған жаңа технологияларды әзiрлеу, жасушалық </w:t>
      </w:r>
      <w:r>
        <w:br/>
      </w:r>
      <w:r>
        <w:rPr>
          <w:rFonts w:ascii="Times New Roman"/>
          <w:b w:val="false"/>
          <w:i w:val="false"/>
          <w:color w:val="000000"/>
          <w:sz w:val="28"/>
        </w:rPr>
        <w:t xml:space="preserve">
                   дақылдардың банкiн жасау </w:t>
      </w:r>
      <w:r>
        <w:br/>
      </w:r>
      <w:r>
        <w:rPr>
          <w:rFonts w:ascii="Times New Roman"/>
          <w:b w:val="false"/>
          <w:i w:val="false"/>
          <w:color w:val="000000"/>
          <w:sz w:val="28"/>
        </w:rPr>
        <w:t xml:space="preserve">
Қаржыландыру        Бағдарламаны iске асыруға 2006 - 2008 жылдары </w:t>
      </w:r>
      <w:r>
        <w:br/>
      </w:r>
      <w:r>
        <w:rPr>
          <w:rFonts w:ascii="Times New Roman"/>
          <w:b w:val="false"/>
          <w:i w:val="false"/>
          <w:color w:val="000000"/>
          <w:sz w:val="28"/>
        </w:rPr>
        <w:t xml:space="preserve">
көлемi мен көздерi 002 "Iргелi және қолданбалы ғылыми зерттеулер" </w:t>
      </w:r>
      <w:r>
        <w:br/>
      </w:r>
      <w:r>
        <w:rPr>
          <w:rFonts w:ascii="Times New Roman"/>
          <w:b w:val="false"/>
          <w:i w:val="false"/>
          <w:color w:val="000000"/>
          <w:sz w:val="28"/>
        </w:rPr>
        <w:t xml:space="preserve">
                   бюджеттiк бағдарламасы бойынша 101 "Қолданбалы </w:t>
      </w:r>
      <w:r>
        <w:br/>
      </w:r>
      <w:r>
        <w:rPr>
          <w:rFonts w:ascii="Times New Roman"/>
          <w:b w:val="false"/>
          <w:i w:val="false"/>
          <w:color w:val="000000"/>
          <w:sz w:val="28"/>
        </w:rPr>
        <w:t xml:space="preserve">
                   ғылыми зерттеулер" кiшi бағдарламасы бойынша </w:t>
      </w:r>
      <w:r>
        <w:br/>
      </w:r>
      <w:r>
        <w:rPr>
          <w:rFonts w:ascii="Times New Roman"/>
          <w:b w:val="false"/>
          <w:i w:val="false"/>
          <w:color w:val="000000"/>
          <w:sz w:val="28"/>
        </w:rPr>
        <w:t xml:space="preserve">
                   республикалық бюджет қаражаты жұмсалатын болады. </w:t>
      </w:r>
      <w:r>
        <w:br/>
      </w:r>
      <w:r>
        <w:rPr>
          <w:rFonts w:ascii="Times New Roman"/>
          <w:b w:val="false"/>
          <w:i w:val="false"/>
          <w:color w:val="000000"/>
          <w:sz w:val="28"/>
        </w:rPr>
        <w:t xml:space="preserve">
                   Бағдарламаны iске асыруға байланысты қаржылық </w:t>
      </w:r>
      <w:r>
        <w:br/>
      </w:r>
      <w:r>
        <w:rPr>
          <w:rFonts w:ascii="Times New Roman"/>
          <w:b w:val="false"/>
          <w:i w:val="false"/>
          <w:color w:val="000000"/>
          <w:sz w:val="28"/>
        </w:rPr>
        <w:t xml:space="preserve">
                   шығындар 1433,0 миллион теңгенi, оның iшiнде </w:t>
      </w:r>
      <w:r>
        <w:br/>
      </w:r>
      <w:r>
        <w:rPr>
          <w:rFonts w:ascii="Times New Roman"/>
          <w:b w:val="false"/>
          <w:i w:val="false"/>
          <w:color w:val="000000"/>
          <w:sz w:val="28"/>
        </w:rPr>
        <w:t xml:space="preserve">
                   2006 жылы - 450,0 млн. теңгенi, 2007 жылы - </w:t>
      </w:r>
      <w:r>
        <w:br/>
      </w:r>
      <w:r>
        <w:rPr>
          <w:rFonts w:ascii="Times New Roman"/>
          <w:b w:val="false"/>
          <w:i w:val="false"/>
          <w:color w:val="000000"/>
          <w:sz w:val="28"/>
        </w:rPr>
        <w:t xml:space="preserve">
                   477,0 млн. теңгенi, 2008 жылы - 506,0 млн. </w:t>
      </w:r>
      <w:r>
        <w:br/>
      </w:r>
      <w:r>
        <w:rPr>
          <w:rFonts w:ascii="Times New Roman"/>
          <w:b w:val="false"/>
          <w:i w:val="false"/>
          <w:color w:val="000000"/>
          <w:sz w:val="28"/>
        </w:rPr>
        <w:t xml:space="preserve">
                   теңгенi құрайды. </w:t>
      </w:r>
      <w:r>
        <w:br/>
      </w:r>
      <w:r>
        <w:rPr>
          <w:rFonts w:ascii="Times New Roman"/>
          <w:b w:val="false"/>
          <w:i w:val="false"/>
          <w:color w:val="000000"/>
          <w:sz w:val="28"/>
        </w:rPr>
        <w:t xml:space="preserve">
                    2007 - 2008 жылдарға арналған республикалық </w:t>
      </w:r>
      <w:r>
        <w:br/>
      </w:r>
      <w:r>
        <w:rPr>
          <w:rFonts w:ascii="Times New Roman"/>
          <w:b w:val="false"/>
          <w:i w:val="false"/>
          <w:color w:val="000000"/>
          <w:sz w:val="28"/>
        </w:rPr>
        <w:t xml:space="preserve">
                   бюджет есебiнен қаржыландыратын iс-шаралар </w:t>
      </w:r>
      <w:r>
        <w:br/>
      </w:r>
      <w:r>
        <w:rPr>
          <w:rFonts w:ascii="Times New Roman"/>
          <w:b w:val="false"/>
          <w:i w:val="false"/>
          <w:color w:val="000000"/>
          <w:sz w:val="28"/>
        </w:rPr>
        <w:t xml:space="preserve">
                   бойынша шығыстар көлемi тиiстi қаржы жылына </w:t>
      </w:r>
      <w:r>
        <w:br/>
      </w:r>
      <w:r>
        <w:rPr>
          <w:rFonts w:ascii="Times New Roman"/>
          <w:b w:val="false"/>
          <w:i w:val="false"/>
          <w:color w:val="000000"/>
          <w:sz w:val="28"/>
        </w:rPr>
        <w:t xml:space="preserve">
                   арналған "Республикалық бюджет туралы" Қазақстан </w:t>
      </w:r>
      <w:r>
        <w:br/>
      </w:r>
      <w:r>
        <w:rPr>
          <w:rFonts w:ascii="Times New Roman"/>
          <w:b w:val="false"/>
          <w:i w:val="false"/>
          <w:color w:val="000000"/>
          <w:sz w:val="28"/>
        </w:rPr>
        <w:t xml:space="preserve">
                   Республикасының Заңына сәйкес нақтыланады </w:t>
      </w:r>
      <w:r>
        <w:br/>
      </w:r>
      <w:r>
        <w:rPr>
          <w:rFonts w:ascii="Times New Roman"/>
          <w:b w:val="false"/>
          <w:i w:val="false"/>
          <w:color w:val="000000"/>
          <w:sz w:val="28"/>
        </w:rPr>
        <w:t xml:space="preserve">
Күтiлетiн           Бағдарламаны iске асыру нәтижесiнде мынадай </w:t>
      </w:r>
      <w:r>
        <w:br/>
      </w:r>
      <w:r>
        <w:rPr>
          <w:rFonts w:ascii="Times New Roman"/>
          <w:b w:val="false"/>
          <w:i w:val="false"/>
          <w:color w:val="000000"/>
          <w:sz w:val="28"/>
        </w:rPr>
        <w:t xml:space="preserve">
нәтижелер          негiзгi нәтижелер алынады: </w:t>
      </w:r>
      <w:r>
        <w:br/>
      </w:r>
      <w:r>
        <w:rPr>
          <w:rFonts w:ascii="Times New Roman"/>
          <w:b w:val="false"/>
          <w:i w:val="false"/>
          <w:color w:val="000000"/>
          <w:sz w:val="28"/>
        </w:rPr>
        <w:t xml:space="preserve">
                    ауыл шаруашылығы және дәрiлiк өсiмдiктердiң </w:t>
      </w:r>
      <w:r>
        <w:br/>
      </w:r>
      <w:r>
        <w:rPr>
          <w:rFonts w:ascii="Times New Roman"/>
          <w:b w:val="false"/>
          <w:i w:val="false"/>
          <w:color w:val="000000"/>
          <w:sz w:val="28"/>
        </w:rPr>
        <w:t xml:space="preserve">
                   шаруашылық-құнды нысандары мен сорттары, </w:t>
      </w:r>
      <w:r>
        <w:br/>
      </w:r>
      <w:r>
        <w:rPr>
          <w:rFonts w:ascii="Times New Roman"/>
          <w:b w:val="false"/>
          <w:i w:val="false"/>
          <w:color w:val="000000"/>
          <w:sz w:val="28"/>
        </w:rPr>
        <w:t xml:space="preserve">
                   биостимуляторлар және өсiмдiктердi қорғау </w:t>
      </w:r>
      <w:r>
        <w:br/>
      </w:r>
      <w:r>
        <w:rPr>
          <w:rFonts w:ascii="Times New Roman"/>
          <w:b w:val="false"/>
          <w:i w:val="false"/>
          <w:color w:val="000000"/>
          <w:sz w:val="28"/>
        </w:rPr>
        <w:t xml:space="preserve">
                   құралдары алынады; </w:t>
      </w:r>
      <w:r>
        <w:br/>
      </w:r>
      <w:r>
        <w:rPr>
          <w:rFonts w:ascii="Times New Roman"/>
          <w:b w:val="false"/>
          <w:i w:val="false"/>
          <w:color w:val="000000"/>
          <w:sz w:val="28"/>
        </w:rPr>
        <w:t xml:space="preserve">
                    жануарлар мен құстардың аса қауiптi ауруларын </w:t>
      </w:r>
      <w:r>
        <w:br/>
      </w:r>
      <w:r>
        <w:rPr>
          <w:rFonts w:ascii="Times New Roman"/>
          <w:b w:val="false"/>
          <w:i w:val="false"/>
          <w:color w:val="000000"/>
          <w:sz w:val="28"/>
        </w:rPr>
        <w:t xml:space="preserve">
                   диагностикалау, олардың алдын алу және оларға </w:t>
      </w:r>
      <w:r>
        <w:br/>
      </w:r>
      <w:r>
        <w:rPr>
          <w:rFonts w:ascii="Times New Roman"/>
          <w:b w:val="false"/>
          <w:i w:val="false"/>
          <w:color w:val="000000"/>
          <w:sz w:val="28"/>
        </w:rPr>
        <w:t xml:space="preserve">
                   қарсы күресу үшiн иммунологиялық және </w:t>
      </w:r>
      <w:r>
        <w:br/>
      </w:r>
      <w:r>
        <w:rPr>
          <w:rFonts w:ascii="Times New Roman"/>
          <w:b w:val="false"/>
          <w:i w:val="false"/>
          <w:color w:val="000000"/>
          <w:sz w:val="28"/>
        </w:rPr>
        <w:t xml:space="preserve">
                   молекулярлық-генетикалық тест-жүйелер негiзiнде </w:t>
      </w:r>
      <w:r>
        <w:br/>
      </w:r>
      <w:r>
        <w:rPr>
          <w:rFonts w:ascii="Times New Roman"/>
          <w:b w:val="false"/>
          <w:i w:val="false"/>
          <w:color w:val="000000"/>
          <w:sz w:val="28"/>
        </w:rPr>
        <w:t xml:space="preserve">
                   тиiмдiлiгi жоғары вакциналар мен диагностикалық </w:t>
      </w:r>
      <w:r>
        <w:br/>
      </w:r>
      <w:r>
        <w:rPr>
          <w:rFonts w:ascii="Times New Roman"/>
          <w:b w:val="false"/>
          <w:i w:val="false"/>
          <w:color w:val="000000"/>
          <w:sz w:val="28"/>
        </w:rPr>
        <w:t xml:space="preserve">
                   препараттар өндiрiсiнiң тиiмдi технологиялары </w:t>
      </w:r>
      <w:r>
        <w:br/>
      </w:r>
      <w:r>
        <w:rPr>
          <w:rFonts w:ascii="Times New Roman"/>
          <w:b w:val="false"/>
          <w:i w:val="false"/>
          <w:color w:val="000000"/>
          <w:sz w:val="28"/>
        </w:rPr>
        <w:t xml:space="preserve">
                   әзiрленедi; </w:t>
      </w:r>
      <w:r>
        <w:br/>
      </w:r>
      <w:r>
        <w:rPr>
          <w:rFonts w:ascii="Times New Roman"/>
          <w:b w:val="false"/>
          <w:i w:val="false"/>
          <w:color w:val="000000"/>
          <w:sz w:val="28"/>
        </w:rPr>
        <w:t xml:space="preserve">
                    биотехнология әдiстерi негiзiнде туберкулез, </w:t>
      </w:r>
      <w:r>
        <w:br/>
      </w:r>
      <w:r>
        <w:rPr>
          <w:rFonts w:ascii="Times New Roman"/>
          <w:b w:val="false"/>
          <w:i w:val="false"/>
          <w:color w:val="000000"/>
          <w:sz w:val="28"/>
        </w:rPr>
        <w:t xml:space="preserve">
                   қант диабетi, жүрек-тамыр, онкологиялық және </w:t>
      </w:r>
      <w:r>
        <w:br/>
      </w:r>
      <w:r>
        <w:rPr>
          <w:rFonts w:ascii="Times New Roman"/>
          <w:b w:val="false"/>
          <w:i w:val="false"/>
          <w:color w:val="000000"/>
          <w:sz w:val="28"/>
        </w:rPr>
        <w:t xml:space="preserve">
                   өзге де ауруларды диагностикалау, емдеу және </w:t>
      </w:r>
      <w:r>
        <w:br/>
      </w:r>
      <w:r>
        <w:rPr>
          <w:rFonts w:ascii="Times New Roman"/>
          <w:b w:val="false"/>
          <w:i w:val="false"/>
          <w:color w:val="000000"/>
          <w:sz w:val="28"/>
        </w:rPr>
        <w:t xml:space="preserve">
                   олардың алдын алу үшiн жаңа препараттар жасау </w:t>
      </w:r>
      <w:r>
        <w:br/>
      </w:r>
      <w:r>
        <w:rPr>
          <w:rFonts w:ascii="Times New Roman"/>
          <w:b w:val="false"/>
          <w:i w:val="false"/>
          <w:color w:val="000000"/>
          <w:sz w:val="28"/>
        </w:rPr>
        <w:t xml:space="preserve">
                   жөнiндегi технология әзiрленедi; </w:t>
      </w:r>
      <w:r>
        <w:br/>
      </w:r>
      <w:r>
        <w:rPr>
          <w:rFonts w:ascii="Times New Roman"/>
          <w:b w:val="false"/>
          <w:i w:val="false"/>
          <w:color w:val="000000"/>
          <w:sz w:val="28"/>
        </w:rPr>
        <w:t xml:space="preserve">
                    қоршаған ортаны қорғау және сақтау үшiн көмiрсу- </w:t>
      </w:r>
      <w:r>
        <w:br/>
      </w:r>
      <w:r>
        <w:rPr>
          <w:rFonts w:ascii="Times New Roman"/>
          <w:b w:val="false"/>
          <w:i w:val="false"/>
          <w:color w:val="000000"/>
          <w:sz w:val="28"/>
        </w:rPr>
        <w:t xml:space="preserve">
                   тектердiң микроорганизмдерi-деструкторларын, </w:t>
      </w:r>
      <w:r>
        <w:br/>
      </w:r>
      <w:r>
        <w:rPr>
          <w:rFonts w:ascii="Times New Roman"/>
          <w:b w:val="false"/>
          <w:i w:val="false"/>
          <w:color w:val="000000"/>
          <w:sz w:val="28"/>
        </w:rPr>
        <w:t xml:space="preserve">
                   ауыр металдар тұздарының өсiмдiк-аккумуляторлары </w:t>
      </w:r>
      <w:r>
        <w:br/>
      </w:r>
      <w:r>
        <w:rPr>
          <w:rFonts w:ascii="Times New Roman"/>
          <w:b w:val="false"/>
          <w:i w:val="false"/>
          <w:color w:val="000000"/>
          <w:sz w:val="28"/>
        </w:rPr>
        <w:t xml:space="preserve">
                   мен пестицидтердi пайдалану негiзiнде тиiмдiлiгi </w:t>
      </w:r>
      <w:r>
        <w:br/>
      </w:r>
      <w:r>
        <w:rPr>
          <w:rFonts w:ascii="Times New Roman"/>
          <w:b w:val="false"/>
          <w:i w:val="false"/>
          <w:color w:val="000000"/>
          <w:sz w:val="28"/>
        </w:rPr>
        <w:t xml:space="preserve">
                   жоғары биотехнологиялар әзiрленедi және </w:t>
      </w:r>
      <w:r>
        <w:br/>
      </w:r>
      <w:r>
        <w:rPr>
          <w:rFonts w:ascii="Times New Roman"/>
          <w:b w:val="false"/>
          <w:i w:val="false"/>
          <w:color w:val="000000"/>
          <w:sz w:val="28"/>
        </w:rPr>
        <w:t xml:space="preserve">
                   енгiзiледi; </w:t>
      </w:r>
      <w:r>
        <w:br/>
      </w:r>
      <w:r>
        <w:rPr>
          <w:rFonts w:ascii="Times New Roman"/>
          <w:b w:val="false"/>
          <w:i w:val="false"/>
          <w:color w:val="000000"/>
          <w:sz w:val="28"/>
        </w:rPr>
        <w:t xml:space="preserve">
                    тамақ және өңдеу өнеркәсiбiнде пайдалану үшiн </w:t>
      </w:r>
      <w:r>
        <w:br/>
      </w:r>
      <w:r>
        <w:rPr>
          <w:rFonts w:ascii="Times New Roman"/>
          <w:b w:val="false"/>
          <w:i w:val="false"/>
          <w:color w:val="000000"/>
          <w:sz w:val="28"/>
        </w:rPr>
        <w:t xml:space="preserve">
                   ферменттiк препараттар, микроорганизмдер </w:t>
      </w:r>
      <w:r>
        <w:br/>
      </w:r>
      <w:r>
        <w:rPr>
          <w:rFonts w:ascii="Times New Roman"/>
          <w:b w:val="false"/>
          <w:i w:val="false"/>
          <w:color w:val="000000"/>
          <w:sz w:val="28"/>
        </w:rPr>
        <w:t xml:space="preserve">
                   штамдары, ашытқылар, биологиялық белсендi заттар </w:t>
      </w:r>
      <w:r>
        <w:br/>
      </w:r>
      <w:r>
        <w:rPr>
          <w:rFonts w:ascii="Times New Roman"/>
          <w:b w:val="false"/>
          <w:i w:val="false"/>
          <w:color w:val="000000"/>
          <w:sz w:val="28"/>
        </w:rPr>
        <w:t xml:space="preserve">
                   мен қоспалар алынады және өндiрiске енгiзiледi; </w:t>
      </w:r>
      <w:r>
        <w:br/>
      </w:r>
      <w:r>
        <w:rPr>
          <w:rFonts w:ascii="Times New Roman"/>
          <w:b w:val="false"/>
          <w:i w:val="false"/>
          <w:color w:val="000000"/>
          <w:sz w:val="28"/>
        </w:rPr>
        <w:t xml:space="preserve">
                    микроорганизмдердiң, өсiмдiктер мен жануарлардың </w:t>
      </w:r>
      <w:r>
        <w:br/>
      </w:r>
      <w:r>
        <w:rPr>
          <w:rFonts w:ascii="Times New Roman"/>
          <w:b w:val="false"/>
          <w:i w:val="false"/>
          <w:color w:val="000000"/>
          <w:sz w:val="28"/>
        </w:rPr>
        <w:t xml:space="preserve">
                   бағалы генетикалық ресурстарын сақтау және </w:t>
      </w:r>
      <w:r>
        <w:br/>
      </w:r>
      <w:r>
        <w:rPr>
          <w:rFonts w:ascii="Times New Roman"/>
          <w:b w:val="false"/>
          <w:i w:val="false"/>
          <w:color w:val="000000"/>
          <w:sz w:val="28"/>
        </w:rPr>
        <w:t xml:space="preserve">
                   бағалау үшiн жаңа биотехнологиялар жасалады. </w:t>
      </w:r>
      <w:r>
        <w:br/>
      </w:r>
      <w:r>
        <w:rPr>
          <w:rFonts w:ascii="Times New Roman"/>
          <w:b w:val="false"/>
          <w:i w:val="false"/>
          <w:color w:val="000000"/>
          <w:sz w:val="28"/>
        </w:rPr>
        <w:t xml:space="preserve">
Iске асыру         орта мерзiмдi, 2006 - 2008 жылдар </w:t>
      </w:r>
      <w:r>
        <w:br/>
      </w:r>
      <w:r>
        <w:rPr>
          <w:rFonts w:ascii="Times New Roman"/>
          <w:b w:val="false"/>
          <w:i w:val="false"/>
          <w:color w:val="000000"/>
          <w:sz w:val="28"/>
        </w:rPr>
        <w:t xml:space="preserve">
мерзiмдерi </w:t>
      </w:r>
    </w:p>
    <w:bookmarkStart w:name="z8" w:id="7"/>
    <w:p>
      <w:pPr>
        <w:spacing w:after="0"/>
        <w:ind w:left="0"/>
        <w:jc w:val="left"/>
      </w:pPr>
      <w:r>
        <w:rPr>
          <w:rFonts w:ascii="Times New Roman"/>
          <w:b/>
          <w:i w:val="false"/>
          <w:color w:val="000000"/>
        </w:rPr>
        <w:t xml:space="preserve"> 
2. Кiрiспе </w:t>
      </w:r>
    </w:p>
    <w:bookmarkEnd w:id="7"/>
    <w:p>
      <w:pPr>
        <w:spacing w:after="0"/>
        <w:ind w:left="0"/>
        <w:jc w:val="both"/>
      </w:pPr>
      <w:r>
        <w:rPr>
          <w:rFonts w:ascii="Times New Roman"/>
          <w:b w:val="false"/>
          <w:i w:val="false"/>
          <w:color w:val="000000"/>
          <w:sz w:val="28"/>
        </w:rPr>
        <w:t xml:space="preserve">      Жоғары дамыған елдердiң тәжiрибесi қазiргi заманғы биотехнология мемлекеттiң инновациялық-индустриялық дамуының тиiмдi жолдарының бiрi, тиiмдi және тұрақты экономикалық дамудың компонентi болып табылатынын көрсетедi. 2004 жылы биотехнологиялық өнiмдердiң әлемдiк нарықтағы көлемi 240 млрд. долларды, оның iшiнде тамақ өнеркәсiбiне және ауыл шаруашылығына 45 млрд. долларды, фармацевтикалық өнеркәсiпке 26,8 млрд. долларды, басқа салалар үшiн 21,7 млрд. долларды құрады. 2005 жылы биотехнологиялық өнiмдердiң нарығы көлемiнiң 260 млрд. долларға, ал 2006 жылы 300 млрд. долларға өсуi болжанып отыр. 2010 жылға қарай биотехнологиялық өнiмдердiң нарықтағы көлемiнiң 2 трлн. доллардан астам өсуi болжанады. </w:t>
      </w:r>
      <w:r>
        <w:br/>
      </w:r>
      <w:r>
        <w:rPr>
          <w:rFonts w:ascii="Times New Roman"/>
          <w:b w:val="false"/>
          <w:i w:val="false"/>
          <w:color w:val="000000"/>
          <w:sz w:val="28"/>
        </w:rPr>
        <w:t>
      Қазақстан үшiн биотехнологияны дамыту Қазақстан Республикасы Үкiметiнiң 2000 жылғы 12 шiлдедегi N 1059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Қазақстан Республикасының ғылыми және ғылыми-техникалық саясаты тұжырымдамасында көрiнiс тапқан басым бағыттардың бiрi болып табылады. </w:t>
      </w:r>
      <w:r>
        <w:br/>
      </w:r>
      <w:r>
        <w:rPr>
          <w:rFonts w:ascii="Times New Roman"/>
          <w:b w:val="false"/>
          <w:i w:val="false"/>
          <w:color w:val="000000"/>
          <w:sz w:val="28"/>
        </w:rPr>
        <w:t>
      Биотехнологияны тиiмдi дамыту мақсатында "2001 - 2005 жылдарға арналған "Қазақстан Республикасында биотехнологиялық өнiм өндiрудi ғылыми-техникалық қамтамасыз ету және ұйымдастыру" республикалық ғылыми-техникалық бағдарламасын бекiту туралы" Қазақстан Республикасы Үкiметiнiң 2001 жылғы 26 маусымдағы N 871  </w:t>
      </w:r>
      <w:r>
        <w:rPr>
          <w:rFonts w:ascii="Times New Roman"/>
          <w:b w:val="false"/>
          <w:i w:val="false"/>
          <w:color w:val="000000"/>
          <w:sz w:val="28"/>
        </w:rPr>
        <w:t xml:space="preserve">қаулысымен </w:t>
      </w:r>
      <w:r>
        <w:rPr>
          <w:rFonts w:ascii="Times New Roman"/>
          <w:b w:val="false"/>
          <w:i w:val="false"/>
          <w:color w:val="000000"/>
          <w:sz w:val="28"/>
        </w:rPr>
        <w:t xml:space="preserve"> 2001 - 2005 жылдарға арналған "Қазақстан Республикасында биотехнологиялық өнiм өндiрудi ғылыми-техникалық қамтамасыз ету және ұйымдастыру" бағдарламасы бекiтiлдi. </w:t>
      </w:r>
      <w:r>
        <w:br/>
      </w:r>
      <w:r>
        <w:rPr>
          <w:rFonts w:ascii="Times New Roman"/>
          <w:b w:val="false"/>
          <w:i w:val="false"/>
          <w:color w:val="000000"/>
          <w:sz w:val="28"/>
        </w:rPr>
        <w:t xml:space="preserve">
      Қазiргi уақытта жоғарыда аталған бағдарламаның негiзгi мiндеттерiне сәйкес мынадай жобалар iске асырылды: </w:t>
      </w:r>
      <w:r>
        <w:br/>
      </w:r>
      <w:r>
        <w:rPr>
          <w:rFonts w:ascii="Times New Roman"/>
          <w:b w:val="false"/>
          <w:i w:val="false"/>
          <w:color w:val="000000"/>
          <w:sz w:val="28"/>
        </w:rPr>
        <w:t xml:space="preserve">
      бидайдың, күрiштiң, жоғары белокты бұршақтың өнiмдiлiгi жоғары, жұмсақ, ауруларға төзiмдi сорттары жасалды; </w:t>
      </w:r>
      <w:r>
        <w:br/>
      </w:r>
      <w:r>
        <w:rPr>
          <w:rFonts w:ascii="Times New Roman"/>
          <w:b w:val="false"/>
          <w:i w:val="false"/>
          <w:color w:val="000000"/>
          <w:sz w:val="28"/>
        </w:rPr>
        <w:t xml:space="preserve">
      биотехнология әдiстерiнiң негiзiнде ауыл шаруашылығы дақылдарының стресстiк факторлар мен ауруларға төзiмдi шаруашылық-құнды бастапқы нысандары алынды; </w:t>
      </w:r>
      <w:r>
        <w:br/>
      </w:r>
      <w:r>
        <w:rPr>
          <w:rFonts w:ascii="Times New Roman"/>
          <w:b w:val="false"/>
          <w:i w:val="false"/>
          <w:color w:val="000000"/>
          <w:sz w:val="28"/>
        </w:rPr>
        <w:t xml:space="preserve">
      протеолитикалық ферменттердiң дәрiлiк нысандарының регламенттерi мен уақытша фармакопиялық баптары әзiрлендi, жаралар мен күйiктердi емдеу үшiн жаңа ферменттiк препараттың өндiрiсi жолға қойылды; </w:t>
      </w:r>
      <w:r>
        <w:br/>
      </w:r>
      <w:r>
        <w:rPr>
          <w:rFonts w:ascii="Times New Roman"/>
          <w:b w:val="false"/>
          <w:i w:val="false"/>
          <w:color w:val="000000"/>
          <w:sz w:val="28"/>
        </w:rPr>
        <w:t xml:space="preserve">
      жануарлардың аса қауiптi ауруларының иммунологиялық және молекулярлық-генетикалық диагностикасы мен алдын алудың тиiмдi әдiстерi әзiрлендi және оларды сату жолға қойылды; </w:t>
      </w:r>
      <w:r>
        <w:br/>
      </w:r>
      <w:r>
        <w:rPr>
          <w:rFonts w:ascii="Times New Roman"/>
          <w:b w:val="false"/>
          <w:i w:val="false"/>
          <w:color w:val="000000"/>
          <w:sz w:val="28"/>
        </w:rPr>
        <w:t xml:space="preserve">
      микробиологиялық, фармацевтикалық, тамақ өнеркәсiбi және қоршаған ортаны қорғау мұқтаждары үшiн микроорганизмдердiң жаңа штаммдары алынды; </w:t>
      </w:r>
      <w:r>
        <w:br/>
      </w:r>
      <w:r>
        <w:rPr>
          <w:rFonts w:ascii="Times New Roman"/>
          <w:b w:val="false"/>
          <w:i w:val="false"/>
          <w:color w:val="000000"/>
          <w:sz w:val="28"/>
        </w:rPr>
        <w:t xml:space="preserve">
      микробиологиялық препараттар мен биологиялық белсендi заттарды өндiруге арналған микроорганизмдер дақылдарының коллекциясы жасалды. </w:t>
      </w:r>
      <w:r>
        <w:br/>
      </w:r>
      <w:r>
        <w:rPr>
          <w:rFonts w:ascii="Times New Roman"/>
          <w:b w:val="false"/>
          <w:i w:val="false"/>
          <w:color w:val="000000"/>
          <w:sz w:val="28"/>
        </w:rPr>
        <w:t xml:space="preserve">
      Осы салалардағы зерттеулердi одан әрi дамыту биотехнология саласындағы шетелдiк тәжiрибенi ескере отырып, денсаулық сақтау, ауыл шаруашылығы, қоршаған ортаны қорғау, тамақ және өңдеу өнеркәсiбi үшiн бәсекеге қабiлеттi биотехнологиялық өнiм өндiрудi қамтамасыз ету үшiн қазiргi заманғы биотехнологияларды әзiрлеу, биотехнологиялық өндiрiстердiң материалдық-техникалық базасын қазiргi заманғы халықаралық талаптар деңгейiнде дамыту болады. </w:t>
      </w:r>
      <w:r>
        <w:br/>
      </w:r>
      <w:r>
        <w:rPr>
          <w:rFonts w:ascii="Times New Roman"/>
          <w:b w:val="false"/>
          <w:i w:val="false"/>
          <w:color w:val="000000"/>
          <w:sz w:val="28"/>
        </w:rPr>
        <w:t xml:space="preserve">
      Шешiлуiне өсiмдiк шаруашылығындағы жасушалық технологиялардың көмегi тиюi мүмкiн аса маңызды мiндеттер - әр түрлi аурулар мен ортаның қолайсыз факторларына төзiмдi ауыл шаруашылығы өсiмдiктерiн жасау. </w:t>
      </w:r>
      <w:r>
        <w:br/>
      </w:r>
      <w:r>
        <w:rPr>
          <w:rFonts w:ascii="Times New Roman"/>
          <w:b w:val="false"/>
          <w:i w:val="false"/>
          <w:color w:val="000000"/>
          <w:sz w:val="28"/>
        </w:rPr>
        <w:t xml:space="preserve">
      Эмбриондар мен аналық жасушаларды трансплантациялау технологиясын қолдану және трансгендiк жануарларды жасаудағы жетiстiктер мал шаруашылығын табысты дамыту және олардың генетикалық әлеуетiн жақсарту үшiн үлкен перспективалар ашады. </w:t>
      </w:r>
      <w:r>
        <w:br/>
      </w:r>
      <w:r>
        <w:rPr>
          <w:rFonts w:ascii="Times New Roman"/>
          <w:b w:val="false"/>
          <w:i w:val="false"/>
          <w:color w:val="000000"/>
          <w:sz w:val="28"/>
        </w:rPr>
        <w:t xml:space="preserve">
      Биотехнология әдiстерi негiзiнде денсаулық сақтау және ветеринария үшiн дәрiлiк заттарды, вакциналар мен диагностикалық препараттарды алу мүмкiндiгiне кең перспектива ашады. </w:t>
      </w:r>
      <w:r>
        <w:br/>
      </w:r>
      <w:r>
        <w:rPr>
          <w:rFonts w:ascii="Times New Roman"/>
          <w:b w:val="false"/>
          <w:i w:val="false"/>
          <w:color w:val="000000"/>
          <w:sz w:val="28"/>
        </w:rPr>
        <w:t xml:space="preserve">
      Жасушалық және генетикалық инженерия әдiстерiн пайдалану белоктарды, амин қышқылдарын, ферменттердi және басқа да биологиялық белсендi заттарды синтездеуге қабiлеттi микроорганизмдердiң жаңа штаммдарын құрастыруға мүмкiндiк бередi. </w:t>
      </w:r>
      <w:r>
        <w:br/>
      </w:r>
      <w:r>
        <w:rPr>
          <w:rFonts w:ascii="Times New Roman"/>
          <w:b w:val="false"/>
          <w:i w:val="false"/>
          <w:color w:val="000000"/>
          <w:sz w:val="28"/>
        </w:rPr>
        <w:t xml:space="preserve">
      Қоршаған ортаны қорғау және сақтау үшiн көмiрсутектердiң микроорганизмдерi-деструкторларын, ауыр металдар тұздарының өсiмдiк- аккумуляторлары мен пестицидтердi пайдалану негiзiнде тиiмдiлiгi жоғары биотехнологияларды әзiрлеу және енгiзу өзектi болып табылады. </w:t>
      </w:r>
      <w:r>
        <w:br/>
      </w:r>
      <w:r>
        <w:rPr>
          <w:rFonts w:ascii="Times New Roman"/>
          <w:b w:val="false"/>
          <w:i w:val="false"/>
          <w:color w:val="000000"/>
          <w:sz w:val="28"/>
        </w:rPr>
        <w:t xml:space="preserve">
      Тамақ және өңдеу өнеркәсiбiн дамыту үшiн ферменттiк препараттарды, микроорганизмдер штаммдарын, ашытқыларды, биологиялық белсендi заттар мен қоспаларды әзiрлеу және өндiрiске енгiзу қажет. </w:t>
      </w:r>
      <w:r>
        <w:br/>
      </w:r>
      <w:r>
        <w:rPr>
          <w:rFonts w:ascii="Times New Roman"/>
          <w:b w:val="false"/>
          <w:i w:val="false"/>
          <w:color w:val="000000"/>
          <w:sz w:val="28"/>
        </w:rPr>
        <w:t xml:space="preserve">
      Жаңа биотехнологияларды жасау республикадағы микроорганизмдердiң, өсiмдiктер мен жануарлардың құнды генетикалық ресурстарын сақтауды және бағалауды қамтамасыз етуге мүмкiндiк бередi. </w:t>
      </w:r>
      <w:r>
        <w:br/>
      </w:r>
      <w:r>
        <w:rPr>
          <w:rFonts w:ascii="Times New Roman"/>
          <w:b w:val="false"/>
          <w:i w:val="false"/>
          <w:color w:val="000000"/>
          <w:sz w:val="28"/>
        </w:rPr>
        <w:t xml:space="preserve">
      Құстардың жоғары патогендiк тұмауы және жануарлар аусылы сияқты аса қауiптi аурулардың кеңiнен таралу қаупіне байланысты биотехнология саласындағы қауiпсiздiктi қамтамасыз етудiң қазiргi заманғы әдiстерi мен технологияларын әзiрлеу аса өзектi болып табылады. </w:t>
      </w:r>
      <w:r>
        <w:br/>
      </w:r>
      <w:r>
        <w:rPr>
          <w:rFonts w:ascii="Times New Roman"/>
          <w:b w:val="false"/>
          <w:i w:val="false"/>
          <w:color w:val="000000"/>
          <w:sz w:val="28"/>
        </w:rPr>
        <w:t xml:space="preserve">
      Биотехнологиялық кластерді қалыптастыруды қамтамасыз ететiн жоғары технологиялық деңгейдi дамыту үшiн республикада биотехнологияны дамыту жөнiндегi жұмыстарды ғылыми-техникалық сүйемелдеу қажет. </w:t>
      </w:r>
      <w:r>
        <w:br/>
      </w:r>
      <w:r>
        <w:rPr>
          <w:rFonts w:ascii="Times New Roman"/>
          <w:b w:val="false"/>
          <w:i w:val="false"/>
          <w:color w:val="000000"/>
          <w:sz w:val="28"/>
        </w:rPr>
        <w:t xml:space="preserve">
      Әзiрленуi мен iске асырылуы Қазақстан Республикасы Үкiметiнiң 2003 жылғы 17 шiлдедегi N 712-1 қаулысымен бекiтiлген Қазақстан Республикасының индустриялық-инновациялық дамуының 2003 - 2015 жылдарға арналған стратегиясын iске асыру жөнiндегi 2003 - 2005 жылдарға арналған iс-шаралар жоспарының 5.3.2.7-тармағында көзделген 2006 - 2008 жылдарға арналған "Қазақстан Республикасында биотехнология жөнiндегi кластердi қалыптастыру үшiн қазiргi заманғы технологияларды әзiрлеу" ғылыми-техникалық бағдарламасы (бұдан әрi - Бағдарлама) осы мiндеттердi шешуге бағытталған. </w:t>
      </w:r>
    </w:p>
    <w:bookmarkStart w:name="z9" w:id="8"/>
    <w:p>
      <w:pPr>
        <w:spacing w:after="0"/>
        <w:ind w:left="0"/>
        <w:jc w:val="left"/>
      </w:pPr>
      <w:r>
        <w:rPr>
          <w:rFonts w:ascii="Times New Roman"/>
          <w:b/>
          <w:i w:val="false"/>
          <w:color w:val="000000"/>
        </w:rPr>
        <w:t xml:space="preserve"> 
3. Проблеманың қазiргi жай-күйiн талдау </w:t>
      </w:r>
    </w:p>
    <w:bookmarkEnd w:id="8"/>
    <w:p>
      <w:pPr>
        <w:spacing w:after="0"/>
        <w:ind w:left="0"/>
        <w:jc w:val="both"/>
      </w:pPr>
      <w:r>
        <w:rPr>
          <w:rFonts w:ascii="Times New Roman"/>
          <w:b w:val="false"/>
          <w:i w:val="false"/>
          <w:color w:val="000000"/>
          <w:sz w:val="28"/>
        </w:rPr>
        <w:t>      Қазақстан үшiншi мыңжылдыққа өз алдына жоғары мақсаттар қоятын және өркениеттi өркендеуге қол жеткiзуге табанды түрде ұмтылатын, дамушы ел ретiнде аяқ басты. "Қазақстан Республикасының Индустриялық-инновациялық дамуының 2003 - 2015 жылдарға арналған стратегиясы туралы" Қазақстан Республикасы Президентiнiң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қазақстандық экономиканың инновациялық құраушысын бiздiң елiмiздiң табысты дамуының негiзгi факторларының бiрi деп айқындайды. </w:t>
      </w:r>
      <w:r>
        <w:br/>
      </w:r>
      <w:r>
        <w:rPr>
          <w:rFonts w:ascii="Times New Roman"/>
          <w:b w:val="false"/>
          <w:i w:val="false"/>
          <w:color w:val="000000"/>
          <w:sz w:val="28"/>
        </w:rPr>
        <w:t xml:space="preserve">
      Денсаулық сақтауда, ауыл шаруашылығында, өңдеу және тамақ өнеркәсiбiнде, фармацияда, сондай-ақ қоршаған ортаны қорғау үшiн қазiргi заманғы биотехнологияларды тиiмдi пайдалану осы салаларды дамыту және олардың проблемаларын шешу үшiн маңызды алғышарт болып табылады. Биотехнологияны дамыту Қазақстан Республикасы Үкiметiнiң 2000 жылғы 12 шiлдедегi N 1059 қаулысымен мақұлданған Қазақстан Республикасының ғылыми және ғылыми-техникалық саясаты тұжырымдамасында көрiнiс тапқан басым бағыттардың бiрi болып табылады. </w:t>
      </w:r>
      <w:r>
        <w:br/>
      </w:r>
      <w:r>
        <w:rPr>
          <w:rFonts w:ascii="Times New Roman"/>
          <w:b w:val="false"/>
          <w:i w:val="false"/>
          <w:color w:val="000000"/>
          <w:sz w:val="28"/>
        </w:rPr>
        <w:t xml:space="preserve">
      Соңғы жылдары республикада протеолитикалық ферменттердiң дәрiлiк нысандарының регламенттерi мен уақытша құжаттары әзiрлендi, жаралар мен күйiктердi емдеуге арналған жаңа ферменттiк "Ферим" препараттарының, бифидумбактерин пробиотигiнiң өндiрiсi жолға қойылды. </w:t>
      </w:r>
      <w:r>
        <w:br/>
      </w:r>
      <w:r>
        <w:rPr>
          <w:rFonts w:ascii="Times New Roman"/>
          <w:b w:val="false"/>
          <w:i w:val="false"/>
          <w:color w:val="000000"/>
          <w:sz w:val="28"/>
        </w:rPr>
        <w:t xml:space="preserve">
      Қазақстанда халықтың туберкулезбен, қант диабетiмен, жүрек-қан тамырлары және онкологиялық аурулармен науқастануын тиiмдi емдеу, олардың алдын алу және төмендету проблемалары толық көлемде шешiлген жоқ. Көрсетiлген проблемаларды шешу үшiн биотехнологияның қазiргi заманғы жетiстiктерiн ескере отырып, осы ауруларды емдеудiң стратегиясы мен тактикасына жүйелi ұстаным қажет. Сондықтан жаңа технологияларды әзiрлеу және осы ауруларды диагностикалау, алдын алу және емдеудiң тиiмдiлiгi жоғары құралдарының өндiрiсiн ұйымдастыру өзектi мiндет болып табылады. </w:t>
      </w:r>
      <w:r>
        <w:br/>
      </w:r>
      <w:r>
        <w:rPr>
          <w:rFonts w:ascii="Times New Roman"/>
          <w:b w:val="false"/>
          <w:i w:val="false"/>
          <w:color w:val="000000"/>
          <w:sz w:val="28"/>
        </w:rPr>
        <w:t xml:space="preserve">
      Денсаулық сақтау үшiн биотехнология саласындағы басым бағыттар болып антибиотиктердiң, диабетке, iсiкке және туберкулезге қарсы ұзақ мерзiм әсер ететiн препараттарды мақсатты тасымалдаудың жаңа ұстанымдарын әзiрлеу, жаңа буын пробиотиктерін алу, мүшелердiң бұзылған функцияларын емдеу және қалпына келтiру үшiн жасушалық технологияларды қолдану, иммунологиялық және молекулярлық-генетикалық тест-жүйелердi шығаруды ұйымдастыру болып табылады. </w:t>
      </w:r>
      <w:r>
        <w:br/>
      </w:r>
      <w:r>
        <w:rPr>
          <w:rFonts w:ascii="Times New Roman"/>
          <w:b w:val="false"/>
          <w:i w:val="false"/>
          <w:color w:val="000000"/>
          <w:sz w:val="28"/>
        </w:rPr>
        <w:t xml:space="preserve">
      Биотехнология саласындағы ғылыми-техникалық бағдарламаларды орындау шеңберiнде республика ғалымдары соңғы жылдары ветеринария үшiн қазiргi заманғы технологияларды әзiрледi және 30-дан астам тиiмдi вакциналар мен диагностикалық препараттарды өндiрудi жолға қойды. Ветеринария саласында жануарлар мен құстардың аса қауiптi ауруларын диагностикалау және олардың алдын алудың тиiмдi әдiстерiн әзiрлеу кезiнде едәуiр маңызды нәтижелерге қол жеткiзiлдi. Иммунды-ферменттiк талдау және полимераздық тiзбектiк реакция негiзiнде сезiмталдығы жоғары диагностикалық препараттар жасалды және олар өндiрiсте пайдаланылады, гибридомдық технология әдiсiмен алынған бiр клоналдық антиденелер пайдаланылады. </w:t>
      </w:r>
      <w:r>
        <w:br/>
      </w:r>
      <w:r>
        <w:rPr>
          <w:rFonts w:ascii="Times New Roman"/>
          <w:b w:val="false"/>
          <w:i w:val="false"/>
          <w:color w:val="000000"/>
          <w:sz w:val="28"/>
        </w:rPr>
        <w:t xml:space="preserve">
      Бiздiң республикамыздың Дүниежүзiлiк сауда ұйымына (бұдан әрi - ДСҰ) кiруге дайындалуына байланысты иммунды-ферменттiк талдау (бұдан әрi - ИФТ) және полимераздық тiзбектiк реакция (бұдан әрi - ПТР) әдiстерiн қолдануға негiзделген болжамды және баламалы диагностикалық тестiлердi әзiрлеу және ветеринариялық практикаға енгiзу айрықша өзектi болып табылады. Халықаралық эпизоотиялық бюроның талаптарына сәйкес көрсетiлген әдiстердi қолдану жануарлар мен мал шаруашылығы өнiмдерiнiң халықаралық саудасын жүргiзу кезiнде мiндеттi болып табылады. </w:t>
      </w:r>
      <w:r>
        <w:br/>
      </w:r>
      <w:r>
        <w:rPr>
          <w:rFonts w:ascii="Times New Roman"/>
          <w:b w:val="false"/>
          <w:i w:val="false"/>
          <w:color w:val="000000"/>
          <w:sz w:val="28"/>
        </w:rPr>
        <w:t xml:space="preserve">
      ДСҰ-ға кiруге дайындалу және бiздiң елiмiздiң эпизоотиялық салауаттылығын қамтамасыз ету мақсатында қазiргi заманғы биотехнология жетiстiктерi негiзiнде жануарлардың жұқпалы ауруларын диагностикалау, емдеу және олардың алдын алу құралдарының өндiрiсiн әзiрлеу мен ұйымдастырудың стратегиялық маңызды мәселесiн шешу қажет. Бұл проблемалардың өзектiлiгi мен басымдығы құс тұмауы бойынша эпизоотиялық ахуалдың күрделенуiне және тұмау бойынша әлемдегi пандемиялық жағдайдың шиеленiсуiне байланысты болып отыр. </w:t>
      </w:r>
      <w:r>
        <w:br/>
      </w:r>
      <w:r>
        <w:rPr>
          <w:rFonts w:ascii="Times New Roman"/>
          <w:b w:val="false"/>
          <w:i w:val="false"/>
          <w:color w:val="000000"/>
          <w:sz w:val="28"/>
        </w:rPr>
        <w:t xml:space="preserve">
      Өсiмдiк шаруашылығы үшiн жасушалық және генетикалық инженерия әдiстерiн пайдалану негiзiнде cтpeccтік факторлар мен ауруларға төзiмдi ауыл шаруашылығы дақылдарының шаруашылық-құнды бастапқы нысандарын жеделдетiп жасау өзектi болып табылады. Соңғы бес жыл iшiнде өнiмдiлiгi жоғары жұмсақ бидайдың 5 сорты, күрiштiң Бақанас және Мәдина сорттары, ауруларға төзiмдi Ақтәттi және Жоңғар жоғары белокты бұршақ сорттары жасалды. </w:t>
      </w:r>
      <w:r>
        <w:br/>
      </w:r>
      <w:r>
        <w:rPr>
          <w:rFonts w:ascii="Times New Roman"/>
          <w:b w:val="false"/>
          <w:i w:val="false"/>
          <w:color w:val="000000"/>
          <w:sz w:val="28"/>
        </w:rPr>
        <w:t xml:space="preserve">
      Бұл проблеманың өзектiлiгiн Қазақстанда ауыл шаруашылығы өсiмдiктерi ауруларының кеңiнен таралуымен, сондай-ақ ауыл шаруашылығы дақылдарын жаңарту үшiн сорттық ресурстардың болмауымен түсiндіруге болады. Ауыл шаруашылығы өсiмдiктерi егiстерiнiң әр түрлi аурулармен зақымдануы тек экономикалық шығыстарға ғана емес, дәнде адамдар мен жануарлар денсаулығы үшiн қауiптi токсиндердiң жиналуына әкелiп соғады. </w:t>
      </w:r>
      <w:r>
        <w:br/>
      </w:r>
      <w:r>
        <w:rPr>
          <w:rFonts w:ascii="Times New Roman"/>
          <w:b w:val="false"/>
          <w:i w:val="false"/>
          <w:color w:val="000000"/>
          <w:sz w:val="28"/>
        </w:rPr>
        <w:t xml:space="preserve">
      Ауыл шаруашылығындағы маңызды мәселелердiң бiрi жемiс және жидек дақылдарының, жүзiмнiң, картоптың, кейбiр көкөнiс, техникалық және дәрiлiк өсiмдiктердiң жоғары сапалы көшеттiк материалын өндiру болып табылады. </w:t>
      </w:r>
      <w:r>
        <w:br/>
      </w:r>
      <w:r>
        <w:rPr>
          <w:rFonts w:ascii="Times New Roman"/>
          <w:b w:val="false"/>
          <w:i w:val="false"/>
          <w:color w:val="000000"/>
          <w:sz w:val="28"/>
        </w:rPr>
        <w:t xml:space="preserve">
      Гендiк-инженерлiк жұмыстардың күрделiлiгi мен ғылымды қажетсiнуiнiң зор екендiгiн ескере отырып, жасушалық технологиялардың мүмкiндiктерiн естен шығаруға болмайды. Жасушалық инженерия әдiстерiн екi онжылдыққа жуық белсендi пайдалану өсiмдiктердiң жүздеген және мыңдаған, оның iшiнде құнды қасиеттерi бар ондаған және жүздеген: құрғақшылыққа, жоғары және төмен температураларға, тұздылыққа, қауiптi саңырауқұлақ, бактериялық және вирустық ауруларға төзiмдiлiгi жоғары регенеранттарын алуға мүмкiндiк бердi. </w:t>
      </w:r>
      <w:r>
        <w:br/>
      </w:r>
      <w:r>
        <w:rPr>
          <w:rFonts w:ascii="Times New Roman"/>
          <w:b w:val="false"/>
          <w:i w:val="false"/>
          <w:color w:val="000000"/>
          <w:sz w:val="28"/>
        </w:rPr>
        <w:t xml:space="preserve">
      Қазақстанда да кеңейтiлуi қажет ауыл шаруашылығындағы елеулi практикалық мүдденi көрсететiн заттар ретiнде табиғи фитогормондар, биопестицидтер, өсiмдiктердi өсiру және дамыту реттеуiштерi жөнiндегi зерттеулер әлемде кеңiнен тараған. </w:t>
      </w:r>
      <w:r>
        <w:br/>
      </w:r>
      <w:r>
        <w:rPr>
          <w:rFonts w:ascii="Times New Roman"/>
          <w:b w:val="false"/>
          <w:i w:val="false"/>
          <w:color w:val="000000"/>
          <w:sz w:val="28"/>
        </w:rPr>
        <w:t xml:space="preserve">
      Тамақ және өңдеу индустриясындағы биотехнологиялық әдiстер мен тәсiлдер өнiмдердiң сенiмдi және ұзақ сақталуын қамтамасыз ететiн биологиялық құрауыштарды, қоспаларды, консерванттарды, өсiмдiк және синтетика тектес қосылыстарды, микроорганизмдердi қолдануға негiзделген тамақ өнiмiнiң дәмдiк және құнарлылық қасиеттерiн сақтауға және жақсартуға бағытталған. </w:t>
      </w:r>
      <w:r>
        <w:br/>
      </w:r>
      <w:r>
        <w:rPr>
          <w:rFonts w:ascii="Times New Roman"/>
          <w:b w:val="false"/>
          <w:i w:val="false"/>
          <w:color w:val="000000"/>
          <w:sz w:val="28"/>
        </w:rPr>
        <w:t xml:space="preserve">
      Қоршаған ортаны қорғау саласында биотехнология әдiстерiнiң негiзiнде ауыр металдармен, пестицидтермен, мұнаймен және мұнай өнiмдерiмен ластанған топырақты биоремедиациялау мен фиторемедиациялау технологиялары әзiрлендi. Республикадағы күрделi экологиялық жағдайды ескере отырып, қоршаған ортаны қорғау және сақтау үшiн көмiрсутектердiң микроорганизмдер-деструкторларын, ауыр металдар тұздарының өсiмдiк-аккумуляторларын және пестицидтердi пайдалану негiзiнде тиiмдiлiгi жоғары биотехнологияларды одан әрi әзiрлеу және енгiзу аса өзектi болып табылады. </w:t>
      </w:r>
      <w:r>
        <w:br/>
      </w:r>
      <w:r>
        <w:rPr>
          <w:rFonts w:ascii="Times New Roman"/>
          <w:b w:val="false"/>
          <w:i w:val="false"/>
          <w:color w:val="000000"/>
          <w:sz w:val="28"/>
        </w:rPr>
        <w:t xml:space="preserve">
      Сонымен бiрге, алынған нәтижелер генетикалық және жасушалық инженерия әдiстерi негiзiндегi биотехнологиялық өнiмдi әзiрлеу, пайдалану және енгiзу саласында республиканың айқын артта қалғанын көрсетедi. </w:t>
      </w:r>
      <w:r>
        <w:br/>
      </w:r>
      <w:r>
        <w:rPr>
          <w:rFonts w:ascii="Times New Roman"/>
          <w:b w:val="false"/>
          <w:i w:val="false"/>
          <w:color w:val="000000"/>
          <w:sz w:val="28"/>
        </w:rPr>
        <w:t xml:space="preserve">
      Қолданбалы ғылыми зерттеулер нәтижелерiнiң осы саладағы инвестициялық климаттың қолайсыздығынан нашар сұранысқа ие болуына байланысты ғылыми-өндiрiстiк кәсiпорындардың көпшiлiгi бүгiнгi күнi күрделi қаржылық қиыншылыққа кездесiп отыр, бұл осы өндiрiстердiң төмен рентабельдiлiгiнiң куәсi. </w:t>
      </w:r>
      <w:r>
        <w:br/>
      </w:r>
      <w:r>
        <w:rPr>
          <w:rFonts w:ascii="Times New Roman"/>
          <w:b w:val="false"/>
          <w:i w:val="false"/>
          <w:color w:val="000000"/>
          <w:sz w:val="28"/>
        </w:rPr>
        <w:t xml:space="preserve">
      Зияткерлiк меншiк иелерiнiң авторлық құқықтары жеткiлiктi түрде қорғалмағанын атап өту қажет. Жаңа технологияларды әзiрлеушiлер өз нәтижелерiн өндiрiске енгiзуге мүдделi емес, өйткенi зияткерлiк меншiк құқықтарын қорғау тетiгi нашар пысықталған және ғалымдардың ғылыми әзiрлемелер үшiн материалдық мүдделiлiгi жоқ. </w:t>
      </w:r>
      <w:r>
        <w:br/>
      </w:r>
      <w:r>
        <w:rPr>
          <w:rFonts w:ascii="Times New Roman"/>
          <w:b w:val="false"/>
          <w:i w:val="false"/>
          <w:color w:val="000000"/>
          <w:sz w:val="28"/>
        </w:rPr>
        <w:t xml:space="preserve">
      Экономикалық дамыған мемлекеттердiң тәжiрибесi биотехнологияның табысты және тұрақты экономикалық дамудың маңызды құрауышы болып табылатынын көрсеттi. 2005 жылы биотехнологиялық өнiмнiң әлемдiк нарығы 260 млрд. долларға жеттi, ал 2006 жылы бұл сан 300 млрд. долларды құрамақ. 2010 жылға қарай биотехнология нарығының көлемiнiң 2 трлн. доллардан астам өсуi болжануда. </w:t>
      </w:r>
      <w:r>
        <w:br/>
      </w:r>
      <w:r>
        <w:rPr>
          <w:rFonts w:ascii="Times New Roman"/>
          <w:b w:val="false"/>
          <w:i w:val="false"/>
          <w:color w:val="000000"/>
          <w:sz w:val="28"/>
        </w:rPr>
        <w:t xml:space="preserve">
      Мысалы, АҚШ-та 1500-нан астам биотехнологиялық компания бар, жыл сайынғы сатылым көлемi 60 млрд. доллардан асады. Әр түрлi 200 ауруға қарсы 370-тен астам препараттар мен вакциналар сынақтың қорытынды кезеңiнде. Ауруларды диагностикалау үшiн жүздеген медициналық тестiлер, жүктiлiктi айқындауға арналған тестiлер биотехнологиялық әдiстермен өндiрiледi. </w:t>
      </w:r>
      <w:r>
        <w:br/>
      </w:r>
      <w:r>
        <w:rPr>
          <w:rFonts w:ascii="Times New Roman"/>
          <w:b w:val="false"/>
          <w:i w:val="false"/>
          <w:color w:val="000000"/>
          <w:sz w:val="28"/>
        </w:rPr>
        <w:t xml:space="preserve">
      Алдағы 10 жыл iшiнде әлемде терең өңдеу химиясы (биокатализаторлар, органикалық синтез өнiмдерi), өндiру өнеркәсiбi (биогеотехнологиялар, топырақты биоремедиациялау), жартылай өткiзгiштер өндiрiсi (жаңа материалдар), ақпараттық технологиялар (микроэлектронды жүйелер, биоинформатика құралдары, биологиялық қағидаттар базасындағы құрылғылар, биокомпьютерлер) сияқты экономиканың маңызды салаларында биотехнологияны пайдалану салаларының едәуiр кеңейтiлуi болжануда. Жекелеген салаларда биотехнологиялық әдiстердi енгiзу өндiрiстiк базаның сапалық өзгеруiне әкелiп соғады. </w:t>
      </w:r>
      <w:r>
        <w:br/>
      </w:r>
      <w:r>
        <w:rPr>
          <w:rFonts w:ascii="Times New Roman"/>
          <w:b w:val="false"/>
          <w:i w:val="false"/>
          <w:color w:val="000000"/>
          <w:sz w:val="28"/>
        </w:rPr>
        <w:t xml:space="preserve">
      Биотехнологияны қолдану арқылы алынатын өнiм 2010 жылға қарай әлемдiк химикаттар нарығының 30 пайызын құрайтын болады. Бұл нарық көлемi 1,5 трлн. долларға бағаланады. Генетикалық модификацияланған дақылдардың кеңiнен таралуы гербицидтер мен пестицидтердiң жыл сайынғы сатылымын 30 пайызға азайтады. </w:t>
      </w:r>
      <w:r>
        <w:br/>
      </w:r>
      <w:r>
        <w:rPr>
          <w:rFonts w:ascii="Times New Roman"/>
          <w:b w:val="false"/>
          <w:i w:val="false"/>
          <w:color w:val="000000"/>
          <w:sz w:val="28"/>
        </w:rPr>
        <w:t xml:space="preserve">
      Генетикалық инженерия әдiстерiмен алынған емдiк препараттар (атап айтқанда, инсулин мен интерферон, В гепатитiне қарсы вакцина) бүкiл әлемде барған сайын көптеп қолданылуда. Гендiк-инженерлiк, ең алдымен адам мен жануарлар белоктарының негiзiндегi емдiк препараттар көп жағдайда биотехнологияның көмегiмен ғана алынуы мүмкiн және олар күрделi ауруларды емдеуде таптырмайтын зат болады. Мысалы, төртiншi буынды тромболитик - проурокиназаны пайдалану миокард инфарктiнен болатын өлiм-жiтiмдi бес eceгe төмендетедi. Лактоферриндi қолдану балалардың гастроэнтеритпен ауыруын 10 есе төмендетедi. </w:t>
      </w:r>
      <w:r>
        <w:br/>
      </w:r>
      <w:r>
        <w:rPr>
          <w:rFonts w:ascii="Times New Roman"/>
          <w:b w:val="false"/>
          <w:i w:val="false"/>
          <w:color w:val="000000"/>
          <w:sz w:val="28"/>
        </w:rPr>
        <w:t xml:space="preserve">
      Қазiргi кезде әлемде 143 гендiк-инженерлiк емдiк субстанцияларды шығаруға рұқсат етiлген және 26-сы рұқсат алу кезеңiнде. Адам геномының шифрын ашу жақын арада адамның жаңа реттеушi белоктары ашылады және олардың негiзiнде екi-үш жылдан кейiн өндiрiсi басталуы мүмкiн жаңа буын емдiк препараттарды жасалады деп болжауға мүмкiндiк бередi. Сарапшылардың болжамы бойынша, 10 жылдан кейiн олар әлемдiк фармацевтиканың 15 пайызын, 20 жылдан кейiн қазiргi емдiк құралдардың кем дегенде жартысын алмастырады. </w:t>
      </w:r>
      <w:r>
        <w:br/>
      </w:r>
      <w:r>
        <w:rPr>
          <w:rFonts w:ascii="Times New Roman"/>
          <w:b w:val="false"/>
          <w:i w:val="false"/>
          <w:color w:val="000000"/>
          <w:sz w:val="28"/>
        </w:rPr>
        <w:t xml:space="preserve">
      Инновациялық қызметтi дамыту мақсатында медицина, ауыл шаруашылығы, тамақ және өңдеу өнеркәсiбi, экология және қоршаған ортаны қорғау саласында қазiргi заманғы биотехнологияларды әзiрлеу және енгiзу үшiн қолда бар зияткерлiк және қаржылық ресурстарды тарту жөнiнде бiрқатар нақты шараларды қабылдау қажет. </w:t>
      </w:r>
      <w:r>
        <w:br/>
      </w:r>
      <w:r>
        <w:rPr>
          <w:rFonts w:ascii="Times New Roman"/>
          <w:b w:val="false"/>
          <w:i w:val="false"/>
          <w:color w:val="000000"/>
          <w:sz w:val="28"/>
        </w:rPr>
        <w:t xml:space="preserve">
      Проблеманы шешудiң әлсiз жақтары: биотехнология саласында бiлiктiлiгi жоғары кадрлардың жетiспеушiлiгi, қазiргi заманғы жабдықтармен нашар жарақтандырылу, ғылыми зерттеулерде жасушалық және генетикалық инженерияның қазiргi заманғы әдiстерiн жеткiлiксiз пайдалану, биотехнологиялық өнiмнiң бәсекеге қабiлеттiлiгiнiң нашар болуы. </w:t>
      </w:r>
      <w:r>
        <w:br/>
      </w:r>
      <w:r>
        <w:rPr>
          <w:rFonts w:ascii="Times New Roman"/>
          <w:b w:val="false"/>
          <w:i w:val="false"/>
          <w:color w:val="000000"/>
          <w:sz w:val="28"/>
        </w:rPr>
        <w:t xml:space="preserve">
      Проблеманы шешудiң күштi жақтары: республикада биотехнологияның негiзгi басым бағыттары айқындалды, қазiргi заманғы биотехнологияларды әзiрлеу үшiн зияткерлiк және материалдық база бар, биотехнологиялық саласы дамыған бар елдермен халықаралық ынтымақтастық белгiленген. </w:t>
      </w:r>
    </w:p>
    <w:bookmarkStart w:name="z10" w:id="9"/>
    <w:p>
      <w:pPr>
        <w:spacing w:after="0"/>
        <w:ind w:left="0"/>
        <w:jc w:val="left"/>
      </w:pPr>
      <w:r>
        <w:rPr>
          <w:rFonts w:ascii="Times New Roman"/>
          <w:b/>
          <w:i w:val="false"/>
          <w:color w:val="000000"/>
        </w:rPr>
        <w:t xml:space="preserve"> 
4. Бағдарламаның мақсаты мен мiндеттерi </w:t>
      </w:r>
    </w:p>
    <w:bookmarkEnd w:id="9"/>
    <w:p>
      <w:pPr>
        <w:spacing w:after="0"/>
        <w:ind w:left="0"/>
        <w:jc w:val="both"/>
      </w:pPr>
      <w:r>
        <w:rPr>
          <w:rFonts w:ascii="Times New Roman"/>
          <w:b w:val="false"/>
          <w:i w:val="false"/>
          <w:color w:val="000000"/>
          <w:sz w:val="28"/>
        </w:rPr>
        <w:t xml:space="preserve">      Бағдарламаның мақсаты - денсаулық сақтау, ауыл шаруашылығы, қоршаған ортаны қорғау, тамақ және өңдеу өнеркәсiбi үшiн биотехнологиялық өнiм өндiрiсiн қамтамасыз етуге арналған қазiргi заманғы биотехнологияларды әзiрлеу. </w:t>
      </w:r>
      <w:r>
        <w:br/>
      </w:r>
      <w:r>
        <w:rPr>
          <w:rFonts w:ascii="Times New Roman"/>
          <w:b w:val="false"/>
          <w:i w:val="false"/>
          <w:color w:val="000000"/>
          <w:sz w:val="28"/>
        </w:rPr>
        <w:t xml:space="preserve">
      Бағдарламаның мiндеттерi: </w:t>
      </w:r>
      <w:r>
        <w:br/>
      </w:r>
      <w:r>
        <w:rPr>
          <w:rFonts w:ascii="Times New Roman"/>
          <w:b w:val="false"/>
          <w:i w:val="false"/>
          <w:color w:val="000000"/>
          <w:sz w:val="28"/>
        </w:rPr>
        <w:t xml:space="preserve">
      қазiргi заманғы биотехнология әдiстерiнiң негiзiнде өсiмдiктердiң шаруашылық-құнды нысандары мен сорттарын, биостимуляторлар мен өсiмдiктердi қорғау құралдарын алу; </w:t>
      </w:r>
      <w:r>
        <w:br/>
      </w:r>
      <w:r>
        <w:rPr>
          <w:rFonts w:ascii="Times New Roman"/>
          <w:b w:val="false"/>
          <w:i w:val="false"/>
          <w:color w:val="000000"/>
          <w:sz w:val="28"/>
        </w:rPr>
        <w:t xml:space="preserve">
      генетикалық және жасушалық инженерия әдiстерiнiң негiзiнде жануарлар мен құстардың аса қауiптi ауруларын емдеудiң, алдын алудың және диагностикалаудың тиiмдiлiгi жоғары құралдары мен әдiстерiн өндiруге арналған технологияларды әзiрлеу; </w:t>
      </w:r>
      <w:r>
        <w:br/>
      </w:r>
      <w:r>
        <w:rPr>
          <w:rFonts w:ascii="Times New Roman"/>
          <w:b w:val="false"/>
          <w:i w:val="false"/>
          <w:color w:val="000000"/>
          <w:sz w:val="28"/>
        </w:rPr>
        <w:t xml:space="preserve">
      биотехнология әдiстерiнiң негiзiнде денсаулық сақтау үшiн жаңа емдеу-алдын алу және диагностикалық препараттар жасау; </w:t>
      </w:r>
      <w:r>
        <w:br/>
      </w:r>
      <w:r>
        <w:rPr>
          <w:rFonts w:ascii="Times New Roman"/>
          <w:b w:val="false"/>
          <w:i w:val="false"/>
          <w:color w:val="000000"/>
          <w:sz w:val="28"/>
        </w:rPr>
        <w:t xml:space="preserve">
      қоршаған ортаны қорғау және сақтау үшiн тиiмдiлiгi жоғары биотехнологияларды енгiзу жөнiндегi зерттеулердi дамыту; </w:t>
      </w:r>
      <w:r>
        <w:br/>
      </w:r>
      <w:r>
        <w:rPr>
          <w:rFonts w:ascii="Times New Roman"/>
          <w:b w:val="false"/>
          <w:i w:val="false"/>
          <w:color w:val="000000"/>
          <w:sz w:val="28"/>
        </w:rPr>
        <w:t xml:space="preserve">
      тамақ және өңдеу өнеркәсiбiнде пайдалану үшiн бәсекеге қабiлеттi биотехнологиялық өнiм жасау; </w:t>
      </w:r>
      <w:r>
        <w:br/>
      </w:r>
      <w:r>
        <w:rPr>
          <w:rFonts w:ascii="Times New Roman"/>
          <w:b w:val="false"/>
          <w:i w:val="false"/>
          <w:color w:val="000000"/>
          <w:sz w:val="28"/>
        </w:rPr>
        <w:t xml:space="preserve">
      өнеркәсiптiк және аса құнды микроорганизмдердiң генетикалық ресурстарын сақтау және оларды генетикалық паспорттау, өсiмдiктер мен жануарлардың генетикалық ресурстарын сақтауға арналған жаңа технологияларды әзiрлеу, жасушалық дақылдар банкiн жасау. </w:t>
      </w:r>
    </w:p>
    <w:bookmarkStart w:name="z11" w:id="10"/>
    <w:p>
      <w:pPr>
        <w:spacing w:after="0"/>
        <w:ind w:left="0"/>
        <w:jc w:val="left"/>
      </w:pPr>
      <w:r>
        <w:rPr>
          <w:rFonts w:ascii="Times New Roman"/>
          <w:b/>
          <w:i w:val="false"/>
          <w:color w:val="000000"/>
        </w:rPr>
        <w:t xml:space="preserve"> 
5. Бағдарламаны iске асырудың негiзгi бағыттары мен тетiгi </w:t>
      </w:r>
    </w:p>
    <w:bookmarkEnd w:id="10"/>
    <w:p>
      <w:pPr>
        <w:spacing w:after="0"/>
        <w:ind w:left="0"/>
        <w:jc w:val="both"/>
      </w:pPr>
      <w:r>
        <w:rPr>
          <w:rFonts w:ascii="Times New Roman"/>
          <w:b w:val="false"/>
          <w:i w:val="false"/>
          <w:color w:val="000000"/>
          <w:sz w:val="28"/>
        </w:rPr>
        <w:t xml:space="preserve">      Бағдарламаның негiзгi бағыттары. </w:t>
      </w:r>
      <w:r>
        <w:br/>
      </w:r>
      <w:r>
        <w:rPr>
          <w:rFonts w:ascii="Times New Roman"/>
          <w:b w:val="false"/>
          <w:i w:val="false"/>
          <w:color w:val="000000"/>
          <w:sz w:val="28"/>
        </w:rPr>
        <w:t xml:space="preserve">
      1. Биотехнологиялық өндiрiстi ғылыми-техникалық қамтамасыз ету және өсiмдiк шаруашылығы үшiн биологиялық препараттарды әзiрлеу мыналарды көздейдi: </w:t>
      </w:r>
      <w:r>
        <w:br/>
      </w:r>
      <w:r>
        <w:rPr>
          <w:rFonts w:ascii="Times New Roman"/>
          <w:b w:val="false"/>
          <w:i w:val="false"/>
          <w:color w:val="000000"/>
          <w:sz w:val="28"/>
        </w:rPr>
        <w:t xml:space="preserve">
      жасушалық және генетикалық инженерия әдiстерiнiң көмегiмен аса маңызды абиотикалық және биотикалық факторларға төзiмдi ауыл шаруашылығы дақылдарының шаруашылық-құнды бастапқы нысандары мен сорттарын жасау жөнiнде зерттеулер жүргiзу; </w:t>
      </w:r>
      <w:r>
        <w:br/>
      </w:r>
      <w:r>
        <w:rPr>
          <w:rFonts w:ascii="Times New Roman"/>
          <w:b w:val="false"/>
          <w:i w:val="false"/>
          <w:color w:val="000000"/>
          <w:sz w:val="28"/>
        </w:rPr>
        <w:t xml:space="preserve">
      өсiмдiктердi қорғауға арналған биологиялық препараттарды, сондай-ақ ауыл шаруашылығы дақылдарының өнiмдiлiгiн арттыруға арналған биостимуляторларды өндiру жөнiндегi жаңа биотехнологияларды әзiрлеу және енгiзу. </w:t>
      </w:r>
      <w:r>
        <w:br/>
      </w:r>
      <w:r>
        <w:rPr>
          <w:rFonts w:ascii="Times New Roman"/>
          <w:b w:val="false"/>
          <w:i w:val="false"/>
          <w:color w:val="000000"/>
          <w:sz w:val="28"/>
        </w:rPr>
        <w:t xml:space="preserve">
      2. Мынадай: </w:t>
      </w:r>
      <w:r>
        <w:br/>
      </w:r>
      <w:r>
        <w:rPr>
          <w:rFonts w:ascii="Times New Roman"/>
          <w:b w:val="false"/>
          <w:i w:val="false"/>
          <w:color w:val="000000"/>
          <w:sz w:val="28"/>
        </w:rPr>
        <w:t xml:space="preserve">
      қазiргi заманғы биотехнология әдiстерi негiзiнде жануарлардың ауруларын емдеудiң, алдын алудың және диагностикалаудың тиiмдiлiгi жоғары құралдары мен әдiстерiнiң өндiрiсi үшiн технологиялар әзiрлеу; </w:t>
      </w:r>
      <w:r>
        <w:br/>
      </w:r>
      <w:r>
        <w:rPr>
          <w:rFonts w:ascii="Times New Roman"/>
          <w:b w:val="false"/>
          <w:i w:val="false"/>
          <w:color w:val="000000"/>
          <w:sz w:val="28"/>
        </w:rPr>
        <w:t xml:space="preserve">
      жануарлар мен құстардың жұқпалы ауруларын диагностикалау үшiн иммунологиялық және молекулярлық-генетикалық тест-жүйелердi жасау жолымен мал шаруашылығы үшiн биотехнологиялық өндiрiстi ғылыми-техникалық қамтамасыз ету және биопрепараттарды әзiрлеу. </w:t>
      </w:r>
      <w:r>
        <w:br/>
      </w:r>
      <w:r>
        <w:rPr>
          <w:rFonts w:ascii="Times New Roman"/>
          <w:b w:val="false"/>
          <w:i w:val="false"/>
          <w:color w:val="000000"/>
          <w:sz w:val="28"/>
        </w:rPr>
        <w:t xml:space="preserve">
      3. Денсаулық сақтау үшiн биотехнологиялық өндiрiстi ғылыми-техникалық қамтамасыз ету және биопрепараттарды әзiрлеу мынаны көздейдi: </w:t>
      </w:r>
      <w:r>
        <w:br/>
      </w:r>
      <w:r>
        <w:rPr>
          <w:rFonts w:ascii="Times New Roman"/>
          <w:b w:val="false"/>
          <w:i w:val="false"/>
          <w:color w:val="000000"/>
          <w:sz w:val="28"/>
        </w:rPr>
        <w:t xml:space="preserve">
      жасушалық және генетикалық инженерия әдiстерi негiзiнде денсаулық сақтау үшiн жаңа емдеу-алдын алу препараттарын жасау технологияларын әзiрлеу жөнiнде зерттеулер жүргiзу; </w:t>
      </w:r>
      <w:r>
        <w:br/>
      </w:r>
      <w:r>
        <w:rPr>
          <w:rFonts w:ascii="Times New Roman"/>
          <w:b w:val="false"/>
          <w:i w:val="false"/>
          <w:color w:val="000000"/>
          <w:sz w:val="28"/>
        </w:rPr>
        <w:t xml:space="preserve">
      адамның жұқпалы ауруларын диагностикалау үшiн иммунологиялық және молекулярлық-генетикалық тест-жүйелердi жасау. </w:t>
      </w:r>
      <w:r>
        <w:br/>
      </w:r>
      <w:r>
        <w:rPr>
          <w:rFonts w:ascii="Times New Roman"/>
          <w:b w:val="false"/>
          <w:i w:val="false"/>
          <w:color w:val="000000"/>
          <w:sz w:val="28"/>
        </w:rPr>
        <w:t xml:space="preserve">
      4. Қоршаған ортаны қорғау үшiн биотехнологиялық өндiрiстi ғылыми-техникалық қамтамасыз ету мынаны көздейдi: </w:t>
      </w:r>
      <w:r>
        <w:br/>
      </w:r>
      <w:r>
        <w:rPr>
          <w:rFonts w:ascii="Times New Roman"/>
          <w:b w:val="false"/>
          <w:i w:val="false"/>
          <w:color w:val="000000"/>
          <w:sz w:val="28"/>
        </w:rPr>
        <w:t xml:space="preserve">
      қоршаған ортаны қорғау және сақтау үшiн биотехнологияларды әзiрлеу үшiн микроорганизмдердiң штаммдарын және өсiмдiктердiң түрлерiн пайдалану; </w:t>
      </w:r>
      <w:r>
        <w:br/>
      </w:r>
      <w:r>
        <w:rPr>
          <w:rFonts w:ascii="Times New Roman"/>
          <w:b w:val="false"/>
          <w:i w:val="false"/>
          <w:color w:val="000000"/>
          <w:sz w:val="28"/>
        </w:rPr>
        <w:t xml:space="preserve">
      көмiрсутектердiң микроорганизмдер-деструкторларын, ауыр металдар тұздарын өсімдік-аккумуляторлары мен пестицидтерді пайдалану негiзiнде тиiмдiлiгi жоғары биотехнологияларды енгiзу жөнiндегi зерттеулер. </w:t>
      </w:r>
      <w:r>
        <w:br/>
      </w:r>
      <w:r>
        <w:rPr>
          <w:rFonts w:ascii="Times New Roman"/>
          <w:b w:val="false"/>
          <w:i w:val="false"/>
          <w:color w:val="000000"/>
          <w:sz w:val="28"/>
        </w:rPr>
        <w:t xml:space="preserve">
      5. Тамақ және өңдеу өнеркәсiбi үшiн биотехнологиялық өндiрiстi ғылыми-техникалық қамтамасыз ету мынаны көздейдi: </w:t>
      </w:r>
      <w:r>
        <w:br/>
      </w:r>
      <w:r>
        <w:rPr>
          <w:rFonts w:ascii="Times New Roman"/>
          <w:b w:val="false"/>
          <w:i w:val="false"/>
          <w:color w:val="000000"/>
          <w:sz w:val="28"/>
        </w:rPr>
        <w:t xml:space="preserve">
      тамақ өнiмдерiнiң құнарлылық және дәмдiлiк сапаларын жақсарту және қайта өңдеу өнеркәсiбiнiң тиiмдiлiгiн арттыру үшiн микроорганизмдердiң жаңа штаммдарын, қоспаларды және биологиялық белсендi заттарды алу; </w:t>
      </w:r>
      <w:r>
        <w:br/>
      </w:r>
      <w:r>
        <w:rPr>
          <w:rFonts w:ascii="Times New Roman"/>
          <w:b w:val="false"/>
          <w:i w:val="false"/>
          <w:color w:val="000000"/>
          <w:sz w:val="28"/>
        </w:rPr>
        <w:t xml:space="preserve">
      тамақ және өңдеу өнеркәсiбiнде пайдалану үшiн бәсекеге қабiлеттi технологиялар мен биотехнологиялық өнiмдер жасау. </w:t>
      </w:r>
      <w:r>
        <w:br/>
      </w:r>
      <w:r>
        <w:rPr>
          <w:rFonts w:ascii="Times New Roman"/>
          <w:b w:val="false"/>
          <w:i w:val="false"/>
          <w:color w:val="000000"/>
          <w:sz w:val="28"/>
        </w:rPr>
        <w:t xml:space="preserve">
      6. Биотехнологиялық өндiрiс үшiн Қазақстанның биоресурстарын сақтауды және кеңейтудi ғылыми-техникалық қамтамасыз ету мынаны көздейдi: </w:t>
      </w:r>
      <w:r>
        <w:br/>
      </w:r>
      <w:r>
        <w:rPr>
          <w:rFonts w:ascii="Times New Roman"/>
          <w:b w:val="false"/>
          <w:i w:val="false"/>
          <w:color w:val="000000"/>
          <w:sz w:val="28"/>
        </w:rPr>
        <w:t xml:space="preserve">
      өнеркәсiптiк және аса құнды микроорганизмдердiң генетикалық ресурстарын сақтау және оларды генетикалық паспорттау; </w:t>
      </w:r>
      <w:r>
        <w:br/>
      </w:r>
      <w:r>
        <w:rPr>
          <w:rFonts w:ascii="Times New Roman"/>
          <w:b w:val="false"/>
          <w:i w:val="false"/>
          <w:color w:val="000000"/>
          <w:sz w:val="28"/>
        </w:rPr>
        <w:t xml:space="preserve">
      криоконсервацияның биотехнологиялық әдiстерi негiзiнде өсiмдiктердiң генетикалық ресурстарын сақтаудың жаңа тәсiлдерiн әзiрлеу, өсiмдiктердiң жоғары өнiмдiлiгiн қамтамасыз ететiн шаруашылық-құнды белгiлердiң молекулярлық және морфофизиологиялық маркерлерiн анықтау; </w:t>
      </w:r>
      <w:r>
        <w:br/>
      </w:r>
      <w:r>
        <w:rPr>
          <w:rFonts w:ascii="Times New Roman"/>
          <w:b w:val="false"/>
          <w:i w:val="false"/>
          <w:color w:val="000000"/>
          <w:sz w:val="28"/>
        </w:rPr>
        <w:t xml:space="preserve">
      ауыл шаруашылығы жануарларының генетикалық ресурстарын сақтау технологияларын әзiрлеу және жасушалық дақылдар банкiн жасау; </w:t>
      </w:r>
      <w:r>
        <w:br/>
      </w:r>
      <w:r>
        <w:rPr>
          <w:rFonts w:ascii="Times New Roman"/>
          <w:b w:val="false"/>
          <w:i w:val="false"/>
          <w:color w:val="000000"/>
          <w:sz w:val="28"/>
        </w:rPr>
        <w:t xml:space="preserve">
      жасушалық дақылдар банкiн жасау, адамның мүшелерi мен репродукциялау саласындағы зерттеулердi дамыту үшiн тiндерiн, феталдық және бағандық жасушаларды консервациялау және ұзақ мерзiмдi сақтау технологиясын әзiрлеу. </w:t>
      </w:r>
      <w:r>
        <w:br/>
      </w:r>
      <w:r>
        <w:rPr>
          <w:rFonts w:ascii="Times New Roman"/>
          <w:b w:val="false"/>
          <w:i w:val="false"/>
          <w:color w:val="000000"/>
          <w:sz w:val="28"/>
        </w:rPr>
        <w:t xml:space="preserve">
      Бағдарламаны орындау оны iске асыру жөнiндегi iс-шаралар жоспарына сәйкес жүзеге асырылады. </w:t>
      </w:r>
    </w:p>
    <w:bookmarkStart w:name="z12" w:id="11"/>
    <w:p>
      <w:pPr>
        <w:spacing w:after="0"/>
        <w:ind w:left="0"/>
        <w:jc w:val="left"/>
      </w:pPr>
      <w:r>
        <w:rPr>
          <w:rFonts w:ascii="Times New Roman"/>
          <w:b/>
          <w:i w:val="false"/>
          <w:color w:val="000000"/>
        </w:rPr>
        <w:t xml:space="preserve"> 
6. Қажеттi ресурстар мен оларды қаржыландыру көздерi </w:t>
      </w:r>
    </w:p>
    <w:bookmarkEnd w:id="11"/>
    <w:p>
      <w:pPr>
        <w:spacing w:after="0"/>
        <w:ind w:left="0"/>
        <w:jc w:val="both"/>
      </w:pPr>
      <w:r>
        <w:rPr>
          <w:rFonts w:ascii="Times New Roman"/>
          <w:b w:val="false"/>
          <w:i w:val="false"/>
          <w:color w:val="000000"/>
          <w:sz w:val="28"/>
        </w:rPr>
        <w:t xml:space="preserve">      2006 - 2008 жылдары бағдарламаны iске асыруға 002 "Iргелi және қолданбалы ғылыми зерттеулер" бюджеттiк бағдарламасы бойынша 101 "Қолданбалы ғылыми зерттеулер" кiшi бағдарламасы бойынша республикалық бюджет қаражаты жұмсалатын болады. Бағдарламаны iске асыруға байланысты қаржылық шығындар 1433,0 млн. теңгенi, оның iшiнде 2006 жылы 450,0 млн. теңгенi, 2007 жылы 477,0 млн. теңгенi, 2008 жылы 506,0 млн. теңгенi құрайды. </w:t>
      </w:r>
      <w:r>
        <w:br/>
      </w:r>
      <w:r>
        <w:rPr>
          <w:rFonts w:ascii="Times New Roman"/>
          <w:b w:val="false"/>
          <w:i w:val="false"/>
          <w:color w:val="000000"/>
          <w:sz w:val="28"/>
        </w:rPr>
        <w:t xml:space="preserve">
      Республикалық бюджет есебiнен қаржыландыратын 2007 - 2008 жылдарға iс-шаралар бойынша шығыстар көлемi тиiстi қаржы жылына арналған "Республикалық бюджет туралы" Қазақстан Республикасының Заңына сәйкес нақтыланады. </w:t>
      </w:r>
    </w:p>
    <w:bookmarkStart w:name="z13" w:id="12"/>
    <w:p>
      <w:pPr>
        <w:spacing w:after="0"/>
        <w:ind w:left="0"/>
        <w:jc w:val="left"/>
      </w:pPr>
      <w:r>
        <w:rPr>
          <w:rFonts w:ascii="Times New Roman"/>
          <w:b/>
          <w:i w:val="false"/>
          <w:color w:val="000000"/>
        </w:rPr>
        <w:t xml:space="preserve"> 
7. Бағдарламаны iске асырудан күтiлетiн нәтиже </w:t>
      </w:r>
    </w:p>
    <w:bookmarkEnd w:id="12"/>
    <w:p>
      <w:pPr>
        <w:spacing w:after="0"/>
        <w:ind w:left="0"/>
        <w:jc w:val="both"/>
      </w:pPr>
      <w:r>
        <w:rPr>
          <w:rFonts w:ascii="Times New Roman"/>
          <w:b w:val="false"/>
          <w:i w:val="false"/>
          <w:color w:val="000000"/>
          <w:sz w:val="28"/>
        </w:rPr>
        <w:t xml:space="preserve">      Осы Бағдарламаны iске асыру денсаулық сақтау, ауыл шаруашылығы, қоршаған ортаны қорғау, тамақ және өңдеу өнеркәсiбi үшiн биотехнологиялық өнiмдердi өндiрудi қамтамасыз ету үшiн қазiргi заманғы технологияларды жасауға мүмкiндiк бередi. </w:t>
      </w:r>
      <w:r>
        <w:br/>
      </w:r>
      <w:r>
        <w:rPr>
          <w:rFonts w:ascii="Times New Roman"/>
          <w:b w:val="false"/>
          <w:i w:val="false"/>
          <w:color w:val="000000"/>
          <w:sz w:val="28"/>
        </w:rPr>
        <w:t xml:space="preserve">
      Бағдарламаны іске асыру нәтижесiнде: </w:t>
      </w:r>
      <w:r>
        <w:br/>
      </w:r>
      <w:r>
        <w:rPr>
          <w:rFonts w:ascii="Times New Roman"/>
          <w:b w:val="false"/>
          <w:i w:val="false"/>
          <w:color w:val="000000"/>
          <w:sz w:val="28"/>
        </w:rPr>
        <w:t xml:space="preserve">
      2006 жылы: </w:t>
      </w:r>
      <w:r>
        <w:br/>
      </w:r>
      <w:r>
        <w:rPr>
          <w:rFonts w:ascii="Times New Roman"/>
          <w:b w:val="false"/>
          <w:i w:val="false"/>
          <w:color w:val="000000"/>
          <w:sz w:val="28"/>
        </w:rPr>
        <w:t xml:space="preserve">
      биотикалық және абиотикалық факторларға төзiмдi өсiмдiктердiң бастапқы нысандары мен сорттарын алу мақсатында арнайы селективтi орталарда ауыл шаруашылығы дақылдарының 50000-ға жуық каллустық тiндерi алынады; </w:t>
      </w:r>
      <w:r>
        <w:br/>
      </w:r>
      <w:r>
        <w:rPr>
          <w:rFonts w:ascii="Times New Roman"/>
          <w:b w:val="false"/>
          <w:i w:val="false"/>
          <w:color w:val="000000"/>
          <w:sz w:val="28"/>
        </w:rPr>
        <w:t xml:space="preserve">
      гербицидтi, өсудi реттейтiн және инсектицидтi белсендi биологиялық белсендi заттарды синтездеуге қабiлеттi микроорганизмдердiң 4 штамы және өсiмдiктердiң 3 түрi алынады; </w:t>
      </w:r>
      <w:r>
        <w:br/>
      </w:r>
      <w:r>
        <w:rPr>
          <w:rFonts w:ascii="Times New Roman"/>
          <w:b w:val="false"/>
          <w:i w:val="false"/>
          <w:color w:val="000000"/>
          <w:sz w:val="28"/>
        </w:rPr>
        <w:t xml:space="preserve">
      вакциналар өндiрiсi технологияларын әзiрлеу үшiн микроорганизмдер мен вирустардың 20 штамы алынады және жануарлардың жұқпалы ауруларының қоздырғыштарына қарсы айрықша гипериммундi сары судың 8 түрiн алу әдiстерi пысықталады; </w:t>
      </w:r>
      <w:r>
        <w:br/>
      </w:r>
      <w:r>
        <w:rPr>
          <w:rFonts w:ascii="Times New Roman"/>
          <w:b w:val="false"/>
          <w:i w:val="false"/>
          <w:color w:val="000000"/>
          <w:sz w:val="28"/>
        </w:rPr>
        <w:t xml:space="preserve">
      адамдардың жұқпалы ауруларын қоздырғыш-микроорганизмдердiң 12 штамы таңдалып алынады және вакциналар, емдiк препараттар мен диагностикумдарды әзiрлеу үшiн олардың биологиялық, дақылдық-морфологиялық және биохимиялық қасиеттерi зерделенеді; </w:t>
      </w:r>
      <w:r>
        <w:br/>
      </w:r>
      <w:r>
        <w:rPr>
          <w:rFonts w:ascii="Times New Roman"/>
          <w:b w:val="false"/>
          <w:i w:val="false"/>
          <w:color w:val="000000"/>
          <w:sz w:val="28"/>
        </w:rPr>
        <w:t xml:space="preserve">
      зақымдалған топырақ және су экожүйелерiн биоремедиациялау мақсатында пайдалану үшiн микроорганизмдер мен өсiмдiктердiң 15 жаңа перспективалы түрi iрiктеледi; </w:t>
      </w:r>
      <w:r>
        <w:br/>
      </w:r>
      <w:r>
        <w:rPr>
          <w:rFonts w:ascii="Times New Roman"/>
          <w:b w:val="false"/>
          <w:i w:val="false"/>
          <w:color w:val="000000"/>
          <w:sz w:val="28"/>
        </w:rPr>
        <w:t xml:space="preserve">
      биотехнологиялық өндiрiстерiн қамтамасыз ету үшiн коллекциялық өнеркәсiптiк-бағалы микроорганизмдер қорын сақтау және есепке алу жөнiнде микробиологиялық, генетикалық, молекулярлық-биологиялық жұмыстар жүргiзiледi; </w:t>
      </w:r>
      <w:r>
        <w:br/>
      </w:r>
      <w:r>
        <w:rPr>
          <w:rFonts w:ascii="Times New Roman"/>
          <w:b w:val="false"/>
          <w:i w:val="false"/>
          <w:color w:val="000000"/>
          <w:sz w:val="28"/>
        </w:rPr>
        <w:t xml:space="preserve">
      шаруашылық-бағалы белгiлерi бар әрi биотикалық және абиотикалық факторларға төзiмдi өсiмдiктердiң сорттық үлгiлерiнiң, нысандарының және желiлерiнiң коллекциясын қалыптастыру, қолдау және толықтырудың 6 биотехнологиялық әдiсi пысықталады; </w:t>
      </w:r>
      <w:r>
        <w:br/>
      </w:r>
      <w:r>
        <w:rPr>
          <w:rFonts w:ascii="Times New Roman"/>
          <w:b w:val="false"/>
          <w:i w:val="false"/>
          <w:color w:val="000000"/>
          <w:sz w:val="28"/>
        </w:rPr>
        <w:t xml:space="preserve">
      бағалы генотиптердiң генетикалық ресурстарын сақтау және қолдау мақсатында эмбриондар алу үшiн жануарлардың өнiмдiлiгi жоғары түрiнiң үздiк генотиптерiнiң 25 жекелеген түрi iрiктiледi; </w:t>
      </w:r>
      <w:r>
        <w:br/>
      </w:r>
      <w:r>
        <w:rPr>
          <w:rFonts w:ascii="Times New Roman"/>
          <w:b w:val="false"/>
          <w:i w:val="false"/>
          <w:color w:val="000000"/>
          <w:sz w:val="28"/>
        </w:rPr>
        <w:t xml:space="preserve">
      феталды жасушаларды алудың және оларды зертхана жағдайында өсiрудiң әдiстерi пысықталады. </w:t>
      </w:r>
      <w:r>
        <w:br/>
      </w:r>
      <w:r>
        <w:rPr>
          <w:rFonts w:ascii="Times New Roman"/>
          <w:b w:val="false"/>
          <w:i w:val="false"/>
          <w:color w:val="000000"/>
          <w:sz w:val="28"/>
        </w:rPr>
        <w:t xml:space="preserve">
      Ашытқыларды, тағамдық белокты, амин қышқылдарын, ферменттердi, биоконсерванттарды биотехнологиялық өндiру үшiн перспективалы 5 таксономикалық топтың микроорганизмдер коллекциясы жасалады. </w:t>
      </w:r>
      <w:r>
        <w:br/>
      </w:r>
      <w:r>
        <w:rPr>
          <w:rFonts w:ascii="Times New Roman"/>
          <w:b w:val="false"/>
          <w:i w:val="false"/>
          <w:color w:val="000000"/>
          <w:sz w:val="28"/>
        </w:rPr>
        <w:t xml:space="preserve">
      2007 жылы: </w:t>
      </w:r>
      <w:r>
        <w:br/>
      </w:r>
      <w:r>
        <w:rPr>
          <w:rFonts w:ascii="Times New Roman"/>
          <w:b w:val="false"/>
          <w:i w:val="false"/>
          <w:color w:val="000000"/>
          <w:sz w:val="28"/>
        </w:rPr>
        <w:t xml:space="preserve">
      толерантты жасушалық желiлерден 5000 регенерант-өсiмдiк алынады, оларды қысқы кезеңде жылыжайда көбейту жүргiзiледi, сондай-ақ олардың өнiмдiлiгi зерделенедi; </w:t>
      </w:r>
      <w:r>
        <w:br/>
      </w:r>
      <w:r>
        <w:rPr>
          <w:rFonts w:ascii="Times New Roman"/>
          <w:b w:val="false"/>
          <w:i w:val="false"/>
          <w:color w:val="000000"/>
          <w:sz w:val="28"/>
        </w:rPr>
        <w:t xml:space="preserve">
      микроорганизмдер мен өсiмдiктерден бөлiнетiн құрауыштардан биопестицидтер мен өсудi реттейтiн биологиялық белсендi заттар өндiрудiң 3 технологиясы пысықталады; </w:t>
      </w:r>
      <w:r>
        <w:br/>
      </w:r>
      <w:r>
        <w:rPr>
          <w:rFonts w:ascii="Times New Roman"/>
          <w:b w:val="false"/>
          <w:i w:val="false"/>
          <w:color w:val="000000"/>
          <w:sz w:val="28"/>
        </w:rPr>
        <w:t xml:space="preserve">
      вакцина әзiрлеу үшiн микроорганизмдер мен вирустардың 10 штамының антигендiк және иммуногендiк қасиеттерi зерделенедi, жануарлардың жұқпалы ауруларының қоздырғыштарына бiр клоналды антидене өндiрушi гибридтен 4 штамм алынады, ПТР әзiрлеу үшiн 2 праймер жасалады; </w:t>
      </w:r>
      <w:r>
        <w:br/>
      </w:r>
      <w:r>
        <w:rPr>
          <w:rFonts w:ascii="Times New Roman"/>
          <w:b w:val="false"/>
          <w:i w:val="false"/>
          <w:color w:val="000000"/>
          <w:sz w:val="28"/>
        </w:rPr>
        <w:t xml:space="preserve">
      гипериммунды сары судың 3 түрi, адамның жұқпалы ауруларының қоздырғыштарына бiр клоналды антидене өндiрушi гибридтен 2 штамм алынады, ПТР әзiрлеу үшiн 2 праймер жасалады; </w:t>
      </w:r>
      <w:r>
        <w:br/>
      </w:r>
      <w:r>
        <w:rPr>
          <w:rFonts w:ascii="Times New Roman"/>
          <w:b w:val="false"/>
          <w:i w:val="false"/>
          <w:color w:val="000000"/>
          <w:sz w:val="28"/>
        </w:rPr>
        <w:t xml:space="preserve">
      микроорганизмдер 5 штамы алифатикалық және ароматты көмiрсутектер, мұнайдың парафиндiк фракциялары, радионуклидтер, ауыр металдардың иондары зерделенедi; </w:t>
      </w:r>
      <w:r>
        <w:br/>
      </w:r>
      <w:r>
        <w:rPr>
          <w:rFonts w:ascii="Times New Roman"/>
          <w:b w:val="false"/>
          <w:i w:val="false"/>
          <w:color w:val="000000"/>
          <w:sz w:val="28"/>
        </w:rPr>
        <w:t xml:space="preserve">
      қышқыл сүт өнiмдерiнiң ашытқысын, нан өнiмдерiн өндiру үшiн микроорганизмдердiң 5 консорциумы құрастырылады әрi ет-сүт және нан пiсiру өнеркәсiбi yшiн ашытқы алу технологиясы өңделедi; </w:t>
      </w:r>
      <w:r>
        <w:br/>
      </w:r>
      <w:r>
        <w:rPr>
          <w:rFonts w:ascii="Times New Roman"/>
          <w:b w:val="false"/>
          <w:i w:val="false"/>
          <w:color w:val="000000"/>
          <w:sz w:val="28"/>
        </w:rPr>
        <w:t xml:space="preserve">
      коллекциядағы өсiмдiктердiң 12 сорты, нысаны мен желiлерi паспортталады, өсiмдiктердi зертхана жағдайында өсiру үшiн оңтайлы қоректiк ортаның құрамдары әзiрленедi; </w:t>
      </w:r>
      <w:r>
        <w:br/>
      </w:r>
      <w:r>
        <w:rPr>
          <w:rFonts w:ascii="Times New Roman"/>
          <w:b w:val="false"/>
          <w:i w:val="false"/>
          <w:color w:val="000000"/>
          <w:sz w:val="28"/>
        </w:rPr>
        <w:t xml:space="preserve">
      биотехнологиялық әдiстермен алынған ең үздiк генотиптi жануарлардың 20 түрi таңдалады әрi олардың генеологиялық және фенотипикалық ерекшелiктерi зерделенедi; </w:t>
      </w:r>
      <w:r>
        <w:br/>
      </w:r>
      <w:r>
        <w:rPr>
          <w:rFonts w:ascii="Times New Roman"/>
          <w:b w:val="false"/>
          <w:i w:val="false"/>
          <w:color w:val="000000"/>
          <w:sz w:val="28"/>
        </w:rPr>
        <w:t xml:space="preserve">
      феталдық жасушаларды консервiлеу әдiсi, сондай-ақ бағандық жасушаларды бөлiп алу, тазарту және консервiлеу әдiстерi әзiрленедi. </w:t>
      </w:r>
      <w:r>
        <w:br/>
      </w:r>
      <w:r>
        <w:rPr>
          <w:rFonts w:ascii="Times New Roman"/>
          <w:b w:val="false"/>
          <w:i w:val="false"/>
          <w:color w:val="000000"/>
          <w:sz w:val="28"/>
        </w:rPr>
        <w:t xml:space="preserve">
      Республикалық микроорганизмдер коллекциясының қоры микроорганизмдердiң 20 өнеркәсiптiк-бағалы штамына кеңейтiлетiн болады және олардың негiзгi биологиялық қасиеттерi зерделенетiн болады. </w:t>
      </w:r>
      <w:r>
        <w:br/>
      </w:r>
      <w:r>
        <w:rPr>
          <w:rFonts w:ascii="Times New Roman"/>
          <w:b w:val="false"/>
          <w:i w:val="false"/>
          <w:color w:val="000000"/>
          <w:sz w:val="28"/>
        </w:rPr>
        <w:t xml:space="preserve">
      2008 жылы: </w:t>
      </w:r>
      <w:r>
        <w:br/>
      </w:r>
      <w:r>
        <w:rPr>
          <w:rFonts w:ascii="Times New Roman"/>
          <w:b w:val="false"/>
          <w:i w:val="false"/>
          <w:color w:val="000000"/>
          <w:sz w:val="28"/>
        </w:rPr>
        <w:t xml:space="preserve">
      биотикалық және абиотикалық факторларға төзiмдi перспективалы бастапқы нысандардың 5 түрi егiстiк жағдайында көбейтiледi, олардың өнiмдiлiгi зерделенедi және селекциялық процеске берiледi; </w:t>
      </w:r>
      <w:r>
        <w:br/>
      </w:r>
      <w:r>
        <w:rPr>
          <w:rFonts w:ascii="Times New Roman"/>
          <w:b w:val="false"/>
          <w:i w:val="false"/>
          <w:color w:val="000000"/>
          <w:sz w:val="28"/>
        </w:rPr>
        <w:t xml:space="preserve">
      микроорганизмдер мен өсiмдiктерден бөлiнетiн құрауыштардан биопестицидтер мен өсудi реттейтiн биологиялық белсендi заттарды өндiрудiң жаңа 3 технологиясы әзiрленедi; </w:t>
      </w:r>
      <w:r>
        <w:br/>
      </w:r>
      <w:r>
        <w:rPr>
          <w:rFonts w:ascii="Times New Roman"/>
          <w:b w:val="false"/>
          <w:i w:val="false"/>
          <w:color w:val="000000"/>
          <w:sz w:val="28"/>
        </w:rPr>
        <w:t xml:space="preserve">
      жануарлар ауруларының арнайы алдын алу және оларды диагностикалау үшiн 5 жаңа вакцина мен 6 диагностикалық препарат өндiрiсiнiң технологиялары әзiрленедi, сондай-ақ олардың өндiрiсiне арналған нормативтiк-техникалық құжаттама дайындалады; </w:t>
      </w:r>
      <w:r>
        <w:br/>
      </w:r>
      <w:r>
        <w:rPr>
          <w:rFonts w:ascii="Times New Roman"/>
          <w:b w:val="false"/>
          <w:i w:val="false"/>
          <w:color w:val="000000"/>
          <w:sz w:val="28"/>
        </w:rPr>
        <w:t xml:space="preserve">
      5 жаңа дәрiлiк препараттар мен вакциналар, сондай-ақ адам ауруларын емдеу, алдын алу және диагностикалау үшiн 2 диагностикалық препарат өндiрiсiнiң технологиялары әзiрленедi; </w:t>
      </w:r>
      <w:r>
        <w:br/>
      </w:r>
      <w:r>
        <w:rPr>
          <w:rFonts w:ascii="Times New Roman"/>
          <w:b w:val="false"/>
          <w:i w:val="false"/>
          <w:color w:val="000000"/>
          <w:sz w:val="28"/>
        </w:rPr>
        <w:t xml:space="preserve">
      организмнiң ортаның қолайсыз факторларына төзiмдiлiгiн арттыру үшiн әрi бұзылған табиғи топырақ және су экожүйелерiн қалпына келтiру үшiн препараттар дайындаудың 3 жаңа технологиясы ұсынылады; </w:t>
      </w:r>
      <w:r>
        <w:br/>
      </w:r>
      <w:r>
        <w:rPr>
          <w:rFonts w:ascii="Times New Roman"/>
          <w:b w:val="false"/>
          <w:i w:val="false"/>
          <w:color w:val="000000"/>
          <w:sz w:val="28"/>
        </w:rPr>
        <w:t xml:space="preserve">
      өндiрiстiк жағдайда 4 жаңа технологияны сынақтан өткiзу жүргiзiледi, әзiрленген ашытқылар, тағамдық қоспалар, биоконсерванттар, илеу заттары және витаминдер негiзiнде өнiмдердiң тәжiрибелiк партиялары шығарылады; </w:t>
      </w:r>
      <w:r>
        <w:br/>
      </w:r>
      <w:r>
        <w:rPr>
          <w:rFonts w:ascii="Times New Roman"/>
          <w:b w:val="false"/>
          <w:i w:val="false"/>
          <w:color w:val="000000"/>
          <w:sz w:val="28"/>
        </w:rPr>
        <w:t xml:space="preserve">
      өнеркәсiптiк-бағалы микроорганизмдер коллекциясын сақтау мен қолдаудың 4 жаңа әдiсi әзiрленедi, микроорганизмдердi сақтау жөнiнде деректер банкi жасалады; </w:t>
      </w:r>
      <w:r>
        <w:br/>
      </w:r>
      <w:r>
        <w:rPr>
          <w:rFonts w:ascii="Times New Roman"/>
          <w:b w:val="false"/>
          <w:i w:val="false"/>
          <w:color w:val="000000"/>
          <w:sz w:val="28"/>
        </w:rPr>
        <w:t xml:space="preserve">
      шаруашылық-бағалы белгiлерi бар өсiмдiктер коллекциясын жасау, қолдау және толықтыру жөнiндегi жұмыстар жүргiзiледi; </w:t>
      </w:r>
      <w:r>
        <w:br/>
      </w:r>
      <w:r>
        <w:rPr>
          <w:rFonts w:ascii="Times New Roman"/>
          <w:b w:val="false"/>
          <w:i w:val="false"/>
          <w:color w:val="000000"/>
          <w:sz w:val="28"/>
        </w:rPr>
        <w:t xml:space="preserve">
      жануарлардың бағалы генотиптерiн сақтау және қолдау әдiстерi әзiрленедi және жетiлдiрiледi; </w:t>
      </w:r>
      <w:r>
        <w:br/>
      </w:r>
      <w:r>
        <w:rPr>
          <w:rFonts w:ascii="Times New Roman"/>
          <w:b w:val="false"/>
          <w:i w:val="false"/>
          <w:color w:val="000000"/>
          <w:sz w:val="28"/>
        </w:rPr>
        <w:t xml:space="preserve">
      феталдық және бағандық жасушалардың биологиялық белсендiлiгiн айқындау, сондай-ақ бағандық және феталдық жасушалар банкiн жасау жөнiндегi жұмыстар жүргiзiледi. </w:t>
      </w:r>
    </w:p>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Бағдарламаны іске асыру жөніндегі іс-шаралар жоспары </w:t>
      </w:r>
      <w:r>
        <w:rPr>
          <w:rFonts w:ascii="Times New Roman"/>
          <w:b w:val="false"/>
          <w:i w:val="false"/>
          <w:color w:val="000000"/>
          <w:sz w:val="28"/>
        </w:rPr>
        <w:t xml:space="preserve">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3493"/>
        <w:gridCol w:w="1713"/>
        <w:gridCol w:w="1453"/>
        <w:gridCol w:w="1673"/>
        <w:gridCol w:w="1693"/>
        <w:gridCol w:w="1593"/>
      </w:tblGrid>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w:t>
            </w:r>
            <w:r>
              <w:br/>
            </w:r>
            <w:r>
              <w:rPr>
                <w:rFonts w:ascii="Times New Roman"/>
                <w:b w:val="false"/>
                <w:i w:val="false"/>
                <w:color w:val="000000"/>
                <w:sz w:val="20"/>
              </w:rPr>
              <w:t xml:space="preserve">
нысаны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w:t>
            </w:r>
            <w:r>
              <w:br/>
            </w:r>
            <w:r>
              <w:rPr>
                <w:rFonts w:ascii="Times New Roman"/>
                <w:b w:val="false"/>
                <w:i w:val="false"/>
                <w:color w:val="000000"/>
                <w:sz w:val="20"/>
              </w:rPr>
              <w:t xml:space="preserve">
мерзімі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r>
              <w:br/>
            </w:r>
            <w:r>
              <w:rPr>
                <w:rFonts w:ascii="Times New Roman"/>
                <w:b w:val="false"/>
                <w:i w:val="false"/>
                <w:color w:val="000000"/>
                <w:sz w:val="20"/>
              </w:rPr>
              <w:t xml:space="preserve">
ды шы- </w:t>
            </w:r>
            <w:r>
              <w:br/>
            </w:r>
            <w:r>
              <w:rPr>
                <w:rFonts w:ascii="Times New Roman"/>
                <w:b w:val="false"/>
                <w:i w:val="false"/>
                <w:color w:val="000000"/>
                <w:sz w:val="20"/>
              </w:rPr>
              <w:t xml:space="preserve">
ғыстар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көзі </w:t>
            </w:r>
          </w:p>
        </w:tc>
      </w:tr>
      <w:tr>
        <w:trPr>
          <w:trHeight w:val="46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Ұйымдастыру іс-шаралары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орындау жөніндегі </w:t>
            </w:r>
            <w:r>
              <w:br/>
            </w:r>
            <w:r>
              <w:rPr>
                <w:rFonts w:ascii="Times New Roman"/>
                <w:b w:val="false"/>
                <w:i w:val="false"/>
                <w:color w:val="000000"/>
                <w:sz w:val="20"/>
              </w:rPr>
              <w:t xml:space="preserve">
мемлекеттік тап- </w:t>
            </w:r>
            <w:r>
              <w:br/>
            </w:r>
            <w:r>
              <w:rPr>
                <w:rFonts w:ascii="Times New Roman"/>
                <w:b w:val="false"/>
                <w:i w:val="false"/>
                <w:color w:val="000000"/>
                <w:sz w:val="20"/>
              </w:rPr>
              <w:t xml:space="preserve">
сырысты орналас- </w:t>
            </w:r>
            <w:r>
              <w:br/>
            </w:r>
            <w:r>
              <w:rPr>
                <w:rFonts w:ascii="Times New Roman"/>
                <w:b w:val="false"/>
                <w:i w:val="false"/>
                <w:color w:val="000000"/>
                <w:sz w:val="20"/>
              </w:rPr>
              <w:t xml:space="preserve">
тыруға арналған </w:t>
            </w:r>
            <w:r>
              <w:br/>
            </w:r>
            <w:r>
              <w:rPr>
                <w:rFonts w:ascii="Times New Roman"/>
                <w:b w:val="false"/>
                <w:i w:val="false"/>
                <w:color w:val="000000"/>
                <w:sz w:val="20"/>
              </w:rPr>
              <w:t xml:space="preserve">
жобаларды іріктеу </w:t>
            </w:r>
            <w:r>
              <w:br/>
            </w:r>
            <w:r>
              <w:rPr>
                <w:rFonts w:ascii="Times New Roman"/>
                <w:b w:val="false"/>
                <w:i w:val="false"/>
                <w:color w:val="000000"/>
                <w:sz w:val="20"/>
              </w:rPr>
              <w:t xml:space="preserve">
жөніндегі кон- </w:t>
            </w:r>
            <w:r>
              <w:br/>
            </w:r>
            <w:r>
              <w:rPr>
                <w:rFonts w:ascii="Times New Roman"/>
                <w:b w:val="false"/>
                <w:i w:val="false"/>
                <w:color w:val="000000"/>
                <w:sz w:val="20"/>
              </w:rPr>
              <w:t xml:space="preserve">
курсты ұйымдас- </w:t>
            </w:r>
            <w:r>
              <w:br/>
            </w:r>
            <w:r>
              <w:rPr>
                <w:rFonts w:ascii="Times New Roman"/>
                <w:b w:val="false"/>
                <w:i w:val="false"/>
                <w:color w:val="000000"/>
                <w:sz w:val="20"/>
              </w:rPr>
              <w:t xml:space="preserve">
тыру және өткізу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бұйрығы, </w:t>
            </w:r>
            <w:r>
              <w:br/>
            </w:r>
            <w:r>
              <w:rPr>
                <w:rFonts w:ascii="Times New Roman"/>
                <w:b w:val="false"/>
                <w:i w:val="false"/>
                <w:color w:val="000000"/>
                <w:sz w:val="20"/>
              </w:rPr>
              <w:t xml:space="preserve">
конкурс- </w:t>
            </w:r>
            <w:r>
              <w:br/>
            </w:r>
            <w:r>
              <w:rPr>
                <w:rFonts w:ascii="Times New Roman"/>
                <w:b w:val="false"/>
                <w:i w:val="false"/>
                <w:color w:val="000000"/>
                <w:sz w:val="20"/>
              </w:rPr>
              <w:t xml:space="preserve">
тық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сиясының </w:t>
            </w:r>
            <w:r>
              <w:br/>
            </w:r>
            <w:r>
              <w:rPr>
                <w:rFonts w:ascii="Times New Roman"/>
                <w:b w:val="false"/>
                <w:i w:val="false"/>
                <w:color w:val="000000"/>
                <w:sz w:val="20"/>
              </w:rPr>
              <w:t xml:space="preserve">
хаттама- </w:t>
            </w:r>
            <w:r>
              <w:br/>
            </w:r>
            <w:r>
              <w:rPr>
                <w:rFonts w:ascii="Times New Roman"/>
                <w:b w:val="false"/>
                <w:i w:val="false"/>
                <w:color w:val="000000"/>
                <w:sz w:val="20"/>
              </w:rPr>
              <w:t xml:space="preserve">
лары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 </w:t>
            </w:r>
            <w:r>
              <w:br/>
            </w:r>
            <w:r>
              <w:rPr>
                <w:rFonts w:ascii="Times New Roman"/>
                <w:b w:val="false"/>
                <w:i w:val="false"/>
                <w:color w:val="000000"/>
                <w:sz w:val="20"/>
              </w:rPr>
              <w:t xml:space="preserve">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 нәтижеле- </w:t>
            </w:r>
            <w:r>
              <w:br/>
            </w:r>
            <w:r>
              <w:rPr>
                <w:rFonts w:ascii="Times New Roman"/>
                <w:b w:val="false"/>
                <w:i w:val="false"/>
                <w:color w:val="000000"/>
                <w:sz w:val="20"/>
              </w:rPr>
              <w:t xml:space="preserve">
рі бойынша 2006 </w:t>
            </w:r>
            <w:r>
              <w:br/>
            </w:r>
            <w:r>
              <w:rPr>
                <w:rFonts w:ascii="Times New Roman"/>
                <w:b w:val="false"/>
                <w:i w:val="false"/>
                <w:color w:val="000000"/>
                <w:sz w:val="20"/>
              </w:rPr>
              <w:t xml:space="preserve">
- 2008 жылдарға </w:t>
            </w:r>
            <w:r>
              <w:br/>
            </w:r>
            <w:r>
              <w:rPr>
                <w:rFonts w:ascii="Times New Roman"/>
                <w:b w:val="false"/>
                <w:i w:val="false"/>
                <w:color w:val="000000"/>
                <w:sz w:val="20"/>
              </w:rPr>
              <w:t xml:space="preserve">
арналған Бағдар- </w:t>
            </w:r>
            <w:r>
              <w:br/>
            </w:r>
            <w:r>
              <w:rPr>
                <w:rFonts w:ascii="Times New Roman"/>
                <w:b w:val="false"/>
                <w:i w:val="false"/>
                <w:color w:val="000000"/>
                <w:sz w:val="20"/>
              </w:rPr>
              <w:t xml:space="preserve">
ламаның кеңейтіл- </w:t>
            </w:r>
            <w:r>
              <w:br/>
            </w:r>
            <w:r>
              <w:rPr>
                <w:rFonts w:ascii="Times New Roman"/>
                <w:b w:val="false"/>
                <w:i w:val="false"/>
                <w:color w:val="000000"/>
                <w:sz w:val="20"/>
              </w:rPr>
              <w:t xml:space="preserve">
ген нұсқасын қа- </w:t>
            </w:r>
            <w:r>
              <w:br/>
            </w:r>
            <w:r>
              <w:rPr>
                <w:rFonts w:ascii="Times New Roman"/>
                <w:b w:val="false"/>
                <w:i w:val="false"/>
                <w:color w:val="000000"/>
                <w:sz w:val="20"/>
              </w:rPr>
              <w:t xml:space="preserve">
лыптастыру және </w:t>
            </w:r>
            <w:r>
              <w:br/>
            </w:r>
            <w:r>
              <w:rPr>
                <w:rFonts w:ascii="Times New Roman"/>
                <w:b w:val="false"/>
                <w:i w:val="false"/>
                <w:color w:val="000000"/>
                <w:sz w:val="20"/>
              </w:rPr>
              <w:t xml:space="preserve">
бекіту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бұйрығы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 </w:t>
            </w:r>
            <w:r>
              <w:br/>
            </w:r>
            <w:r>
              <w:rPr>
                <w:rFonts w:ascii="Times New Roman"/>
                <w:b w:val="false"/>
                <w:i w:val="false"/>
                <w:color w:val="000000"/>
                <w:sz w:val="20"/>
              </w:rPr>
              <w:t xml:space="preserve">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мемлекеттік тап- </w:t>
            </w:r>
            <w:r>
              <w:br/>
            </w:r>
            <w:r>
              <w:rPr>
                <w:rFonts w:ascii="Times New Roman"/>
                <w:b w:val="false"/>
                <w:i w:val="false"/>
                <w:color w:val="000000"/>
                <w:sz w:val="20"/>
              </w:rPr>
              <w:t xml:space="preserve">
сырысты орындауға </w:t>
            </w:r>
            <w:r>
              <w:br/>
            </w:r>
            <w:r>
              <w:rPr>
                <w:rFonts w:ascii="Times New Roman"/>
                <w:b w:val="false"/>
                <w:i w:val="false"/>
                <w:color w:val="000000"/>
                <w:sz w:val="20"/>
              </w:rPr>
              <w:t xml:space="preserve">
арналған мемле- </w:t>
            </w:r>
            <w:r>
              <w:br/>
            </w:r>
            <w:r>
              <w:rPr>
                <w:rFonts w:ascii="Times New Roman"/>
                <w:b w:val="false"/>
                <w:i w:val="false"/>
                <w:color w:val="000000"/>
                <w:sz w:val="20"/>
              </w:rPr>
              <w:t xml:space="preserve">
кеттік сатып алу </w:t>
            </w:r>
            <w:r>
              <w:br/>
            </w:r>
            <w:r>
              <w:rPr>
                <w:rFonts w:ascii="Times New Roman"/>
                <w:b w:val="false"/>
                <w:i w:val="false"/>
                <w:color w:val="000000"/>
                <w:sz w:val="20"/>
              </w:rPr>
              <w:t xml:space="preserve">
туралы келісім </w:t>
            </w:r>
            <w:r>
              <w:br/>
            </w:r>
            <w:r>
              <w:rPr>
                <w:rFonts w:ascii="Times New Roman"/>
                <w:b w:val="false"/>
                <w:i w:val="false"/>
                <w:color w:val="000000"/>
                <w:sz w:val="20"/>
              </w:rPr>
              <w:t xml:space="preserve">
шарт жасау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шарт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 </w:t>
            </w:r>
            <w:r>
              <w:br/>
            </w:r>
            <w:r>
              <w:rPr>
                <w:rFonts w:ascii="Times New Roman"/>
                <w:b w:val="false"/>
                <w:i w:val="false"/>
                <w:color w:val="000000"/>
                <w:sz w:val="20"/>
              </w:rPr>
              <w:t xml:space="preserve">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ғылыми-техникалық тапсырмалар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Биотехнологиялық өндірісті ғылыми-техникалық қамтамасыз ету </w:t>
            </w:r>
            <w:r>
              <w:br/>
            </w:r>
            <w:r>
              <w:rPr>
                <w:rFonts w:ascii="Times New Roman"/>
                <w:b w:val="false"/>
                <w:i w:val="false"/>
                <w:color w:val="000000"/>
                <w:sz w:val="20"/>
              </w:rPr>
              <w:t xml:space="preserve">
және өсімдік шарушылығы үшін биопрепараттар әзірлеу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 биотехно- </w:t>
            </w:r>
            <w:r>
              <w:br/>
            </w:r>
            <w:r>
              <w:rPr>
                <w:rFonts w:ascii="Times New Roman"/>
                <w:b w:val="false"/>
                <w:i w:val="false"/>
                <w:color w:val="000000"/>
                <w:sz w:val="20"/>
              </w:rPr>
              <w:t xml:space="preserve">
логияларды әзір- </w:t>
            </w:r>
            <w:r>
              <w:br/>
            </w:r>
            <w:r>
              <w:rPr>
                <w:rFonts w:ascii="Times New Roman"/>
                <w:b w:val="false"/>
                <w:i w:val="false"/>
                <w:color w:val="000000"/>
                <w:sz w:val="20"/>
              </w:rPr>
              <w:t xml:space="preserve">
леу және олардың </w:t>
            </w:r>
            <w:r>
              <w:br/>
            </w:r>
            <w:r>
              <w:rPr>
                <w:rFonts w:ascii="Times New Roman"/>
                <w:b w:val="false"/>
                <w:i w:val="false"/>
                <w:color w:val="000000"/>
                <w:sz w:val="20"/>
              </w:rPr>
              <w:t xml:space="preserve">
негізінде өсім- </w:t>
            </w:r>
            <w:r>
              <w:br/>
            </w:r>
            <w:r>
              <w:rPr>
                <w:rFonts w:ascii="Times New Roman"/>
                <w:b w:val="false"/>
                <w:i w:val="false"/>
                <w:color w:val="000000"/>
                <w:sz w:val="20"/>
              </w:rPr>
              <w:t xml:space="preserve">
діктердің шаруа- </w:t>
            </w:r>
            <w:r>
              <w:br/>
            </w:r>
            <w:r>
              <w:rPr>
                <w:rFonts w:ascii="Times New Roman"/>
                <w:b w:val="false"/>
                <w:i w:val="false"/>
                <w:color w:val="000000"/>
                <w:sz w:val="20"/>
              </w:rPr>
              <w:t xml:space="preserve">
шылық-құнды ны- </w:t>
            </w:r>
            <w:r>
              <w:br/>
            </w:r>
            <w:r>
              <w:rPr>
                <w:rFonts w:ascii="Times New Roman"/>
                <w:b w:val="false"/>
                <w:i w:val="false"/>
                <w:color w:val="000000"/>
                <w:sz w:val="20"/>
              </w:rPr>
              <w:t xml:space="preserve">
сандары мен сорт- </w:t>
            </w:r>
            <w:r>
              <w:br/>
            </w:r>
            <w:r>
              <w:rPr>
                <w:rFonts w:ascii="Times New Roman"/>
                <w:b w:val="false"/>
                <w:i w:val="false"/>
                <w:color w:val="000000"/>
                <w:sz w:val="20"/>
              </w:rPr>
              <w:t xml:space="preserve">
тарын жасау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бұйрығы- </w:t>
            </w:r>
            <w:r>
              <w:br/>
            </w:r>
            <w:r>
              <w:rPr>
                <w:rFonts w:ascii="Times New Roman"/>
                <w:b w:val="false"/>
                <w:i w:val="false"/>
                <w:color w:val="000000"/>
                <w:sz w:val="20"/>
              </w:rPr>
              <w:t xml:space="preserve">
мен </w:t>
            </w:r>
            <w:r>
              <w:br/>
            </w:r>
            <w:r>
              <w:rPr>
                <w:rFonts w:ascii="Times New Roman"/>
                <w:b w:val="false"/>
                <w:i w:val="false"/>
                <w:color w:val="000000"/>
                <w:sz w:val="20"/>
              </w:rPr>
              <w:t xml:space="preserve">
бекітіл-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есеп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2006 - </w:t>
            </w:r>
            <w:r>
              <w:br/>
            </w:r>
            <w:r>
              <w:rPr>
                <w:rFonts w:ascii="Times New Roman"/>
                <w:b w:val="false"/>
                <w:i w:val="false"/>
                <w:color w:val="000000"/>
                <w:sz w:val="20"/>
              </w:rPr>
              <w:t xml:space="preserve">
76,0; </w:t>
            </w:r>
            <w:r>
              <w:br/>
            </w:r>
            <w:r>
              <w:rPr>
                <w:rFonts w:ascii="Times New Roman"/>
                <w:b w:val="false"/>
                <w:i w:val="false"/>
                <w:color w:val="000000"/>
                <w:sz w:val="20"/>
              </w:rPr>
              <w:t xml:space="preserve">
2007 - </w:t>
            </w:r>
            <w:r>
              <w:br/>
            </w:r>
            <w:r>
              <w:rPr>
                <w:rFonts w:ascii="Times New Roman"/>
                <w:b w:val="false"/>
                <w:i w:val="false"/>
                <w:color w:val="000000"/>
                <w:sz w:val="20"/>
              </w:rPr>
              <w:t xml:space="preserve">
86,0;* </w:t>
            </w:r>
            <w:r>
              <w:br/>
            </w:r>
            <w:r>
              <w:rPr>
                <w:rFonts w:ascii="Times New Roman"/>
                <w:b w:val="false"/>
                <w:i w:val="false"/>
                <w:color w:val="000000"/>
                <w:sz w:val="20"/>
              </w:rPr>
              <w:t xml:space="preserve">
2008 - </w:t>
            </w:r>
            <w:r>
              <w:br/>
            </w:r>
            <w:r>
              <w:rPr>
                <w:rFonts w:ascii="Times New Roman"/>
                <w:b w:val="false"/>
                <w:i w:val="false"/>
                <w:color w:val="000000"/>
                <w:sz w:val="20"/>
              </w:rPr>
              <w:t xml:space="preserve">
92,0*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(бұдан </w:t>
            </w:r>
            <w:r>
              <w:br/>
            </w:r>
            <w:r>
              <w:rPr>
                <w:rFonts w:ascii="Times New Roman"/>
                <w:b w:val="false"/>
                <w:i w:val="false"/>
                <w:color w:val="000000"/>
                <w:sz w:val="20"/>
              </w:rPr>
              <w:t xml:space="preserve">
әрі-РБ)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Жасушалық және </w:t>
            </w:r>
            <w:r>
              <w:br/>
            </w:r>
            <w:r>
              <w:rPr>
                <w:rFonts w:ascii="Times New Roman"/>
                <w:b w:val="false"/>
                <w:i w:val="false"/>
                <w:color w:val="000000"/>
                <w:sz w:val="20"/>
              </w:rPr>
              <w:t xml:space="preserve">
генетикалық инже- </w:t>
            </w:r>
            <w:r>
              <w:br/>
            </w:r>
            <w:r>
              <w:rPr>
                <w:rFonts w:ascii="Times New Roman"/>
                <w:b w:val="false"/>
                <w:i w:val="false"/>
                <w:color w:val="000000"/>
                <w:sz w:val="20"/>
              </w:rPr>
              <w:t xml:space="preserve">
нерия әдістерінің </w:t>
            </w:r>
            <w:r>
              <w:br/>
            </w:r>
            <w:r>
              <w:rPr>
                <w:rFonts w:ascii="Times New Roman"/>
                <w:b w:val="false"/>
                <w:i w:val="false"/>
                <w:color w:val="000000"/>
                <w:sz w:val="20"/>
              </w:rPr>
              <w:t xml:space="preserve">
негізінде биос- </w:t>
            </w:r>
            <w:r>
              <w:br/>
            </w:r>
            <w:r>
              <w:rPr>
                <w:rFonts w:ascii="Times New Roman"/>
                <w:b w:val="false"/>
                <w:i w:val="false"/>
                <w:color w:val="000000"/>
                <w:sz w:val="20"/>
              </w:rPr>
              <w:t xml:space="preserve">
тимуляторларды </w:t>
            </w:r>
            <w:r>
              <w:br/>
            </w:r>
            <w:r>
              <w:rPr>
                <w:rFonts w:ascii="Times New Roman"/>
                <w:b w:val="false"/>
                <w:i w:val="false"/>
                <w:color w:val="000000"/>
                <w:sz w:val="20"/>
              </w:rPr>
              <w:t xml:space="preserve">
және өсімдіктерді </w:t>
            </w:r>
            <w:r>
              <w:br/>
            </w:r>
            <w:r>
              <w:rPr>
                <w:rFonts w:ascii="Times New Roman"/>
                <w:b w:val="false"/>
                <w:i w:val="false"/>
                <w:color w:val="000000"/>
                <w:sz w:val="20"/>
              </w:rPr>
              <w:t xml:space="preserve">
қорғау құралдарын </w:t>
            </w:r>
            <w:r>
              <w:br/>
            </w:r>
            <w:r>
              <w:rPr>
                <w:rFonts w:ascii="Times New Roman"/>
                <w:b w:val="false"/>
                <w:i w:val="false"/>
                <w:color w:val="000000"/>
                <w:sz w:val="20"/>
              </w:rPr>
              <w:t xml:space="preserve">
өндіру жөніндегі </w:t>
            </w:r>
            <w:r>
              <w:br/>
            </w:r>
            <w:r>
              <w:rPr>
                <w:rFonts w:ascii="Times New Roman"/>
                <w:b w:val="false"/>
                <w:i w:val="false"/>
                <w:color w:val="000000"/>
                <w:sz w:val="20"/>
              </w:rPr>
              <w:t xml:space="preserve">
жаңа биотехноло- </w:t>
            </w:r>
            <w:r>
              <w:br/>
            </w:r>
            <w:r>
              <w:rPr>
                <w:rFonts w:ascii="Times New Roman"/>
                <w:b w:val="false"/>
                <w:i w:val="false"/>
                <w:color w:val="000000"/>
                <w:sz w:val="20"/>
              </w:rPr>
              <w:t xml:space="preserve">
гияларды жасау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бұйрығы- </w:t>
            </w:r>
            <w:r>
              <w:br/>
            </w:r>
            <w:r>
              <w:rPr>
                <w:rFonts w:ascii="Times New Roman"/>
                <w:b w:val="false"/>
                <w:i w:val="false"/>
                <w:color w:val="000000"/>
                <w:sz w:val="20"/>
              </w:rPr>
              <w:t xml:space="preserve">
мен </w:t>
            </w:r>
            <w:r>
              <w:br/>
            </w:r>
            <w:r>
              <w:rPr>
                <w:rFonts w:ascii="Times New Roman"/>
                <w:b w:val="false"/>
                <w:i w:val="false"/>
                <w:color w:val="000000"/>
                <w:sz w:val="20"/>
              </w:rPr>
              <w:t xml:space="preserve">
бекітіл-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есеп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2006 - </w:t>
            </w:r>
            <w:r>
              <w:br/>
            </w:r>
            <w:r>
              <w:rPr>
                <w:rFonts w:ascii="Times New Roman"/>
                <w:b w:val="false"/>
                <w:i w:val="false"/>
                <w:color w:val="000000"/>
                <w:sz w:val="20"/>
              </w:rPr>
              <w:t xml:space="preserve">
30,0; </w:t>
            </w:r>
            <w:r>
              <w:br/>
            </w:r>
            <w:r>
              <w:rPr>
                <w:rFonts w:ascii="Times New Roman"/>
                <w:b w:val="false"/>
                <w:i w:val="false"/>
                <w:color w:val="000000"/>
                <w:sz w:val="20"/>
              </w:rPr>
              <w:t xml:space="preserve">
2007 - </w:t>
            </w:r>
            <w:r>
              <w:br/>
            </w:r>
            <w:r>
              <w:rPr>
                <w:rFonts w:ascii="Times New Roman"/>
                <w:b w:val="false"/>
                <w:i w:val="false"/>
                <w:color w:val="000000"/>
                <w:sz w:val="20"/>
              </w:rPr>
              <w:t xml:space="preserve">
33,0;* </w:t>
            </w:r>
            <w:r>
              <w:br/>
            </w:r>
            <w:r>
              <w:rPr>
                <w:rFonts w:ascii="Times New Roman"/>
                <w:b w:val="false"/>
                <w:i w:val="false"/>
                <w:color w:val="000000"/>
                <w:sz w:val="20"/>
              </w:rPr>
              <w:t xml:space="preserve">
2008 - </w:t>
            </w:r>
            <w:r>
              <w:br/>
            </w:r>
            <w:r>
              <w:rPr>
                <w:rFonts w:ascii="Times New Roman"/>
                <w:b w:val="false"/>
                <w:i w:val="false"/>
                <w:color w:val="000000"/>
                <w:sz w:val="20"/>
              </w:rPr>
              <w:t xml:space="preserve">
37,0*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Биотехнологиялық өндірісті ғылыми-техникалық қамтамасыз </w:t>
            </w:r>
            <w:r>
              <w:br/>
            </w:r>
            <w:r>
              <w:rPr>
                <w:rFonts w:ascii="Times New Roman"/>
                <w:b w:val="false"/>
                <w:i w:val="false"/>
                <w:color w:val="000000"/>
                <w:sz w:val="20"/>
              </w:rPr>
              <w:t xml:space="preserve">
ету және мал шаруашылығына арналған биопрепараттар әзірлеу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Жасушалық және </w:t>
            </w:r>
            <w:r>
              <w:br/>
            </w:r>
            <w:r>
              <w:rPr>
                <w:rFonts w:ascii="Times New Roman"/>
                <w:b w:val="false"/>
                <w:i w:val="false"/>
                <w:color w:val="000000"/>
                <w:sz w:val="20"/>
              </w:rPr>
              <w:t xml:space="preserve">
генетикалық инже- </w:t>
            </w:r>
            <w:r>
              <w:br/>
            </w:r>
            <w:r>
              <w:rPr>
                <w:rFonts w:ascii="Times New Roman"/>
                <w:b w:val="false"/>
                <w:i w:val="false"/>
                <w:color w:val="000000"/>
                <w:sz w:val="20"/>
              </w:rPr>
              <w:t xml:space="preserve">
нерия әдістерінің </w:t>
            </w:r>
            <w:r>
              <w:br/>
            </w:r>
            <w:r>
              <w:rPr>
                <w:rFonts w:ascii="Times New Roman"/>
                <w:b w:val="false"/>
                <w:i w:val="false"/>
                <w:color w:val="000000"/>
                <w:sz w:val="20"/>
              </w:rPr>
              <w:t xml:space="preserve">
негізінде жануар- </w:t>
            </w:r>
            <w:r>
              <w:br/>
            </w:r>
            <w:r>
              <w:rPr>
                <w:rFonts w:ascii="Times New Roman"/>
                <w:b w:val="false"/>
                <w:i w:val="false"/>
                <w:color w:val="000000"/>
                <w:sz w:val="20"/>
              </w:rPr>
              <w:t xml:space="preserve">
лардың жұқпалы </w:t>
            </w:r>
            <w:r>
              <w:br/>
            </w:r>
            <w:r>
              <w:rPr>
                <w:rFonts w:ascii="Times New Roman"/>
                <w:b w:val="false"/>
                <w:i w:val="false"/>
                <w:color w:val="000000"/>
                <w:sz w:val="20"/>
              </w:rPr>
              <w:t xml:space="preserve">
ауруларын емдеу, </w:t>
            </w:r>
            <w:r>
              <w:br/>
            </w:r>
            <w:r>
              <w:rPr>
                <w:rFonts w:ascii="Times New Roman"/>
                <w:b w:val="false"/>
                <w:i w:val="false"/>
                <w:color w:val="000000"/>
                <w:sz w:val="20"/>
              </w:rPr>
              <w:t xml:space="preserve">
алдын алу және </w:t>
            </w:r>
            <w:r>
              <w:br/>
            </w:r>
            <w:r>
              <w:rPr>
                <w:rFonts w:ascii="Times New Roman"/>
                <w:b w:val="false"/>
                <w:i w:val="false"/>
                <w:color w:val="000000"/>
                <w:sz w:val="20"/>
              </w:rPr>
              <w:t xml:space="preserve">
диагностикалау </w:t>
            </w:r>
            <w:r>
              <w:br/>
            </w:r>
            <w:r>
              <w:rPr>
                <w:rFonts w:ascii="Times New Roman"/>
                <w:b w:val="false"/>
                <w:i w:val="false"/>
                <w:color w:val="000000"/>
                <w:sz w:val="20"/>
              </w:rPr>
              <w:t xml:space="preserve">
құралдарын әзір- </w:t>
            </w:r>
            <w:r>
              <w:br/>
            </w:r>
            <w:r>
              <w:rPr>
                <w:rFonts w:ascii="Times New Roman"/>
                <w:b w:val="false"/>
                <w:i w:val="false"/>
                <w:color w:val="000000"/>
                <w:sz w:val="20"/>
              </w:rPr>
              <w:t xml:space="preserve">
леу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бұйрығы- </w:t>
            </w:r>
            <w:r>
              <w:br/>
            </w:r>
            <w:r>
              <w:rPr>
                <w:rFonts w:ascii="Times New Roman"/>
                <w:b w:val="false"/>
                <w:i w:val="false"/>
                <w:color w:val="000000"/>
                <w:sz w:val="20"/>
              </w:rPr>
              <w:t xml:space="preserve">
мен </w:t>
            </w:r>
            <w:r>
              <w:br/>
            </w:r>
            <w:r>
              <w:rPr>
                <w:rFonts w:ascii="Times New Roman"/>
                <w:b w:val="false"/>
                <w:i w:val="false"/>
                <w:color w:val="000000"/>
                <w:sz w:val="20"/>
              </w:rPr>
              <w:t xml:space="preserve">
бекітіл-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есеп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2006 - </w:t>
            </w:r>
            <w:r>
              <w:br/>
            </w:r>
            <w:r>
              <w:rPr>
                <w:rFonts w:ascii="Times New Roman"/>
                <w:b w:val="false"/>
                <w:i w:val="false"/>
                <w:color w:val="000000"/>
                <w:sz w:val="20"/>
              </w:rPr>
              <w:t xml:space="preserve">
90,0; </w:t>
            </w:r>
            <w:r>
              <w:br/>
            </w:r>
            <w:r>
              <w:rPr>
                <w:rFonts w:ascii="Times New Roman"/>
                <w:b w:val="false"/>
                <w:i w:val="false"/>
                <w:color w:val="000000"/>
                <w:sz w:val="20"/>
              </w:rPr>
              <w:t xml:space="preserve">
2007 - </w:t>
            </w:r>
            <w:r>
              <w:br/>
            </w:r>
            <w:r>
              <w:rPr>
                <w:rFonts w:ascii="Times New Roman"/>
                <w:b w:val="false"/>
                <w:i w:val="false"/>
                <w:color w:val="000000"/>
                <w:sz w:val="20"/>
              </w:rPr>
              <w:t xml:space="preserve">
90,0;* </w:t>
            </w:r>
            <w:r>
              <w:br/>
            </w:r>
            <w:r>
              <w:rPr>
                <w:rFonts w:ascii="Times New Roman"/>
                <w:b w:val="false"/>
                <w:i w:val="false"/>
                <w:color w:val="000000"/>
                <w:sz w:val="20"/>
              </w:rPr>
              <w:t xml:space="preserve">
2008 - </w:t>
            </w:r>
            <w:r>
              <w:br/>
            </w:r>
            <w:r>
              <w:rPr>
                <w:rFonts w:ascii="Times New Roman"/>
                <w:b w:val="false"/>
                <w:i w:val="false"/>
                <w:color w:val="000000"/>
                <w:sz w:val="20"/>
              </w:rPr>
              <w:t xml:space="preserve">
95,0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Биотехнологиялық өндірісті ғылыми-техникалық қамтамасыз </w:t>
            </w:r>
            <w:r>
              <w:br/>
            </w:r>
            <w:r>
              <w:rPr>
                <w:rFonts w:ascii="Times New Roman"/>
                <w:b w:val="false"/>
                <w:i w:val="false"/>
                <w:color w:val="000000"/>
                <w:sz w:val="20"/>
              </w:rPr>
              <w:t xml:space="preserve">
ету және денсаулық сақтауға арналған биопрепараттарды әзірлеу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Жасушалық және </w:t>
            </w:r>
            <w:r>
              <w:br/>
            </w:r>
            <w:r>
              <w:rPr>
                <w:rFonts w:ascii="Times New Roman"/>
                <w:b w:val="false"/>
                <w:i w:val="false"/>
                <w:color w:val="000000"/>
                <w:sz w:val="20"/>
              </w:rPr>
              <w:t xml:space="preserve">
генетикалық инже- </w:t>
            </w:r>
            <w:r>
              <w:br/>
            </w:r>
            <w:r>
              <w:rPr>
                <w:rFonts w:ascii="Times New Roman"/>
                <w:b w:val="false"/>
                <w:i w:val="false"/>
                <w:color w:val="000000"/>
                <w:sz w:val="20"/>
              </w:rPr>
              <w:t xml:space="preserve">
нерия әдістерінің </w:t>
            </w:r>
            <w:r>
              <w:br/>
            </w:r>
            <w:r>
              <w:rPr>
                <w:rFonts w:ascii="Times New Roman"/>
                <w:b w:val="false"/>
                <w:i w:val="false"/>
                <w:color w:val="000000"/>
                <w:sz w:val="20"/>
              </w:rPr>
              <w:t xml:space="preserve">
негізінде адам </w:t>
            </w:r>
            <w:r>
              <w:br/>
            </w:r>
            <w:r>
              <w:rPr>
                <w:rFonts w:ascii="Times New Roman"/>
                <w:b w:val="false"/>
                <w:i w:val="false"/>
                <w:color w:val="000000"/>
                <w:sz w:val="20"/>
              </w:rPr>
              <w:t xml:space="preserve">
ауруларын емдеу, </w:t>
            </w:r>
            <w:r>
              <w:br/>
            </w:r>
            <w:r>
              <w:rPr>
                <w:rFonts w:ascii="Times New Roman"/>
                <w:b w:val="false"/>
                <w:i w:val="false"/>
                <w:color w:val="000000"/>
                <w:sz w:val="20"/>
              </w:rPr>
              <w:t xml:space="preserve">
алдын алу және </w:t>
            </w:r>
            <w:r>
              <w:br/>
            </w:r>
            <w:r>
              <w:rPr>
                <w:rFonts w:ascii="Times New Roman"/>
                <w:b w:val="false"/>
                <w:i w:val="false"/>
                <w:color w:val="000000"/>
                <w:sz w:val="20"/>
              </w:rPr>
              <w:t xml:space="preserve">
диагностикалау </w:t>
            </w:r>
            <w:r>
              <w:br/>
            </w:r>
            <w:r>
              <w:rPr>
                <w:rFonts w:ascii="Times New Roman"/>
                <w:b w:val="false"/>
                <w:i w:val="false"/>
                <w:color w:val="000000"/>
                <w:sz w:val="20"/>
              </w:rPr>
              <w:t xml:space="preserve">
құралдарын әзір- </w:t>
            </w:r>
            <w:r>
              <w:br/>
            </w:r>
            <w:r>
              <w:rPr>
                <w:rFonts w:ascii="Times New Roman"/>
                <w:b w:val="false"/>
                <w:i w:val="false"/>
                <w:color w:val="000000"/>
                <w:sz w:val="20"/>
              </w:rPr>
              <w:t xml:space="preserve">
леу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бұйрығы- </w:t>
            </w:r>
            <w:r>
              <w:br/>
            </w:r>
            <w:r>
              <w:rPr>
                <w:rFonts w:ascii="Times New Roman"/>
                <w:b w:val="false"/>
                <w:i w:val="false"/>
                <w:color w:val="000000"/>
                <w:sz w:val="20"/>
              </w:rPr>
              <w:t xml:space="preserve">
мен </w:t>
            </w:r>
            <w:r>
              <w:br/>
            </w:r>
            <w:r>
              <w:rPr>
                <w:rFonts w:ascii="Times New Roman"/>
                <w:b w:val="false"/>
                <w:i w:val="false"/>
                <w:color w:val="000000"/>
                <w:sz w:val="20"/>
              </w:rPr>
              <w:t xml:space="preserve">
бекітіл-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есеп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2006 - </w:t>
            </w:r>
            <w:r>
              <w:br/>
            </w:r>
            <w:r>
              <w:rPr>
                <w:rFonts w:ascii="Times New Roman"/>
                <w:b w:val="false"/>
                <w:i w:val="false"/>
                <w:color w:val="000000"/>
                <w:sz w:val="20"/>
              </w:rPr>
              <w:t xml:space="preserve">
70,0; </w:t>
            </w:r>
            <w:r>
              <w:br/>
            </w:r>
            <w:r>
              <w:rPr>
                <w:rFonts w:ascii="Times New Roman"/>
                <w:b w:val="false"/>
                <w:i w:val="false"/>
                <w:color w:val="000000"/>
                <w:sz w:val="20"/>
              </w:rPr>
              <w:t xml:space="preserve">
2007 - </w:t>
            </w:r>
            <w:r>
              <w:br/>
            </w:r>
            <w:r>
              <w:rPr>
                <w:rFonts w:ascii="Times New Roman"/>
                <w:b w:val="false"/>
                <w:i w:val="false"/>
                <w:color w:val="000000"/>
                <w:sz w:val="20"/>
              </w:rPr>
              <w:t xml:space="preserve">
80,0;* </w:t>
            </w:r>
            <w:r>
              <w:br/>
            </w:r>
            <w:r>
              <w:rPr>
                <w:rFonts w:ascii="Times New Roman"/>
                <w:b w:val="false"/>
                <w:i w:val="false"/>
                <w:color w:val="000000"/>
                <w:sz w:val="20"/>
              </w:rPr>
              <w:t xml:space="preserve">
2008 - </w:t>
            </w:r>
            <w:r>
              <w:br/>
            </w:r>
            <w:r>
              <w:rPr>
                <w:rFonts w:ascii="Times New Roman"/>
                <w:b w:val="false"/>
                <w:i w:val="false"/>
                <w:color w:val="000000"/>
                <w:sz w:val="20"/>
              </w:rPr>
              <w:t xml:space="preserve">
80,0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Қоршаған ортаны қорғауға арналған биотехнологиялық </w:t>
            </w:r>
            <w:r>
              <w:br/>
            </w:r>
            <w:r>
              <w:rPr>
                <w:rFonts w:ascii="Times New Roman"/>
                <w:b w:val="false"/>
                <w:i w:val="false"/>
                <w:color w:val="000000"/>
                <w:sz w:val="20"/>
              </w:rPr>
              <w:t xml:space="preserve">
өндірісті ғылыми-техникалық қамтамасыз ету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w:t>
            </w:r>
            <w:r>
              <w:br/>
            </w:r>
            <w:r>
              <w:rPr>
                <w:rFonts w:ascii="Times New Roman"/>
                <w:b w:val="false"/>
                <w:i w:val="false"/>
                <w:color w:val="000000"/>
                <w:sz w:val="20"/>
              </w:rPr>
              <w:t xml:space="preserve">
қорғауға және </w:t>
            </w:r>
            <w:r>
              <w:br/>
            </w:r>
            <w:r>
              <w:rPr>
                <w:rFonts w:ascii="Times New Roman"/>
                <w:b w:val="false"/>
                <w:i w:val="false"/>
                <w:color w:val="000000"/>
                <w:sz w:val="20"/>
              </w:rPr>
              <w:t xml:space="preserve">
сақтауға арналған </w:t>
            </w:r>
            <w:r>
              <w:br/>
            </w:r>
            <w:r>
              <w:rPr>
                <w:rFonts w:ascii="Times New Roman"/>
                <w:b w:val="false"/>
                <w:i w:val="false"/>
                <w:color w:val="000000"/>
                <w:sz w:val="20"/>
              </w:rPr>
              <w:t xml:space="preserve">
жаңа технология- </w:t>
            </w:r>
            <w:r>
              <w:br/>
            </w:r>
            <w:r>
              <w:rPr>
                <w:rFonts w:ascii="Times New Roman"/>
                <w:b w:val="false"/>
                <w:i w:val="false"/>
                <w:color w:val="000000"/>
                <w:sz w:val="20"/>
              </w:rPr>
              <w:t xml:space="preserve">
ларды әзірлеу </w:t>
            </w:r>
            <w:r>
              <w:br/>
            </w:r>
            <w:r>
              <w:rPr>
                <w:rFonts w:ascii="Times New Roman"/>
                <w:b w:val="false"/>
                <w:i w:val="false"/>
                <w:color w:val="000000"/>
                <w:sz w:val="20"/>
              </w:rPr>
              <w:t xml:space="preserve">
үшін микроорга- </w:t>
            </w:r>
            <w:r>
              <w:br/>
            </w:r>
            <w:r>
              <w:rPr>
                <w:rFonts w:ascii="Times New Roman"/>
                <w:b w:val="false"/>
                <w:i w:val="false"/>
                <w:color w:val="000000"/>
                <w:sz w:val="20"/>
              </w:rPr>
              <w:t xml:space="preserve">
низмдер штаммдары </w:t>
            </w:r>
            <w:r>
              <w:br/>
            </w:r>
            <w:r>
              <w:rPr>
                <w:rFonts w:ascii="Times New Roman"/>
                <w:b w:val="false"/>
                <w:i w:val="false"/>
                <w:color w:val="000000"/>
                <w:sz w:val="20"/>
              </w:rPr>
              <w:t xml:space="preserve">
мен өсімдіктердің </w:t>
            </w:r>
            <w:r>
              <w:br/>
            </w:r>
            <w:r>
              <w:rPr>
                <w:rFonts w:ascii="Times New Roman"/>
                <w:b w:val="false"/>
                <w:i w:val="false"/>
                <w:color w:val="000000"/>
                <w:sz w:val="20"/>
              </w:rPr>
              <w:t xml:space="preserve">
түрлерін пайдала- </w:t>
            </w:r>
            <w:r>
              <w:br/>
            </w:r>
            <w:r>
              <w:rPr>
                <w:rFonts w:ascii="Times New Roman"/>
                <w:b w:val="false"/>
                <w:i w:val="false"/>
                <w:color w:val="000000"/>
                <w:sz w:val="20"/>
              </w:rPr>
              <w:t xml:space="preserve">
ну </w:t>
            </w:r>
            <w:r>
              <w:br/>
            </w: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бұйрығы- </w:t>
            </w:r>
            <w:r>
              <w:br/>
            </w:r>
            <w:r>
              <w:rPr>
                <w:rFonts w:ascii="Times New Roman"/>
                <w:b w:val="false"/>
                <w:i w:val="false"/>
                <w:color w:val="000000"/>
                <w:sz w:val="20"/>
              </w:rPr>
              <w:t xml:space="preserve">
мен </w:t>
            </w:r>
            <w:r>
              <w:br/>
            </w:r>
            <w:r>
              <w:rPr>
                <w:rFonts w:ascii="Times New Roman"/>
                <w:b w:val="false"/>
                <w:i w:val="false"/>
                <w:color w:val="000000"/>
                <w:sz w:val="20"/>
              </w:rPr>
              <w:t xml:space="preserve">
бекітіл-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есеп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2006 - </w:t>
            </w:r>
            <w:r>
              <w:br/>
            </w:r>
            <w:r>
              <w:rPr>
                <w:rFonts w:ascii="Times New Roman"/>
                <w:b w:val="false"/>
                <w:i w:val="false"/>
                <w:color w:val="000000"/>
                <w:sz w:val="20"/>
              </w:rPr>
              <w:t xml:space="preserve">
60,0; </w:t>
            </w:r>
            <w:r>
              <w:br/>
            </w:r>
            <w:r>
              <w:rPr>
                <w:rFonts w:ascii="Times New Roman"/>
                <w:b w:val="false"/>
                <w:i w:val="false"/>
                <w:color w:val="000000"/>
                <w:sz w:val="20"/>
              </w:rPr>
              <w:t xml:space="preserve">
2007 - </w:t>
            </w:r>
            <w:r>
              <w:br/>
            </w:r>
            <w:r>
              <w:rPr>
                <w:rFonts w:ascii="Times New Roman"/>
                <w:b w:val="false"/>
                <w:i w:val="false"/>
                <w:color w:val="000000"/>
                <w:sz w:val="20"/>
              </w:rPr>
              <w:t xml:space="preserve">
60,0;* </w:t>
            </w:r>
            <w:r>
              <w:br/>
            </w:r>
            <w:r>
              <w:rPr>
                <w:rFonts w:ascii="Times New Roman"/>
                <w:b w:val="false"/>
                <w:i w:val="false"/>
                <w:color w:val="000000"/>
                <w:sz w:val="20"/>
              </w:rPr>
              <w:t xml:space="preserve">
2008 - </w:t>
            </w:r>
            <w:r>
              <w:br/>
            </w:r>
            <w:r>
              <w:rPr>
                <w:rFonts w:ascii="Times New Roman"/>
                <w:b w:val="false"/>
                <w:i w:val="false"/>
                <w:color w:val="000000"/>
                <w:sz w:val="20"/>
              </w:rPr>
              <w:t xml:space="preserve">
60,0*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Тамақ және өңдеу өнеркәсібіне арналған биотехнологиялық </w:t>
            </w:r>
            <w:r>
              <w:br/>
            </w:r>
            <w:r>
              <w:rPr>
                <w:rFonts w:ascii="Times New Roman"/>
                <w:b w:val="false"/>
                <w:i w:val="false"/>
                <w:color w:val="000000"/>
                <w:sz w:val="20"/>
              </w:rPr>
              <w:t xml:space="preserve">
өндірісті ғылыми-техникалық қамтамасыз ету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және өңдеу өнеркәсібінде пайдалану үшін қазіргі заманғы технологиялар мен биотехнологиялық өнімдерді әзірлеу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бұйрығы- </w:t>
            </w:r>
            <w:r>
              <w:br/>
            </w:r>
            <w:r>
              <w:rPr>
                <w:rFonts w:ascii="Times New Roman"/>
                <w:b w:val="false"/>
                <w:i w:val="false"/>
                <w:color w:val="000000"/>
                <w:sz w:val="20"/>
              </w:rPr>
              <w:t xml:space="preserve">
мен </w:t>
            </w:r>
            <w:r>
              <w:br/>
            </w:r>
            <w:r>
              <w:rPr>
                <w:rFonts w:ascii="Times New Roman"/>
                <w:b w:val="false"/>
                <w:i w:val="false"/>
                <w:color w:val="000000"/>
                <w:sz w:val="20"/>
              </w:rPr>
              <w:t xml:space="preserve">
бекітіл-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есеп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2006 - </w:t>
            </w:r>
            <w:r>
              <w:br/>
            </w:r>
            <w:r>
              <w:rPr>
                <w:rFonts w:ascii="Times New Roman"/>
                <w:b w:val="false"/>
                <w:i w:val="false"/>
                <w:color w:val="000000"/>
                <w:sz w:val="20"/>
              </w:rPr>
              <w:t xml:space="preserve">
60,0; </w:t>
            </w:r>
            <w:r>
              <w:br/>
            </w:r>
            <w:r>
              <w:rPr>
                <w:rFonts w:ascii="Times New Roman"/>
                <w:b w:val="false"/>
                <w:i w:val="false"/>
                <w:color w:val="000000"/>
                <w:sz w:val="20"/>
              </w:rPr>
              <w:t xml:space="preserve">
2007 - </w:t>
            </w:r>
            <w:r>
              <w:br/>
            </w:r>
            <w:r>
              <w:rPr>
                <w:rFonts w:ascii="Times New Roman"/>
                <w:b w:val="false"/>
                <w:i w:val="false"/>
                <w:color w:val="000000"/>
                <w:sz w:val="20"/>
              </w:rPr>
              <w:t xml:space="preserve">
60,0;* </w:t>
            </w:r>
            <w:r>
              <w:br/>
            </w:r>
            <w:r>
              <w:rPr>
                <w:rFonts w:ascii="Times New Roman"/>
                <w:b w:val="false"/>
                <w:i w:val="false"/>
                <w:color w:val="000000"/>
                <w:sz w:val="20"/>
              </w:rPr>
              <w:t xml:space="preserve">
2008 - </w:t>
            </w:r>
            <w:r>
              <w:br/>
            </w:r>
            <w:r>
              <w:rPr>
                <w:rFonts w:ascii="Times New Roman"/>
                <w:b w:val="false"/>
                <w:i w:val="false"/>
                <w:color w:val="000000"/>
                <w:sz w:val="20"/>
              </w:rPr>
              <w:t xml:space="preserve">
60,0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Биотехнологиялық өндіріс үшін Қазақстанның биоресурстарын </w:t>
            </w:r>
            <w:r>
              <w:br/>
            </w:r>
            <w:r>
              <w:rPr>
                <w:rFonts w:ascii="Times New Roman"/>
                <w:b w:val="false"/>
                <w:i w:val="false"/>
                <w:color w:val="000000"/>
                <w:sz w:val="20"/>
              </w:rPr>
              <w:t xml:space="preserve">
сақтауды және кеңейтуді ғылыми-техникалық қамтамасыз ету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Биотехнологиялық </w:t>
            </w:r>
            <w:r>
              <w:br/>
            </w:r>
            <w:r>
              <w:rPr>
                <w:rFonts w:ascii="Times New Roman"/>
                <w:b w:val="false"/>
                <w:i w:val="false"/>
                <w:color w:val="000000"/>
                <w:sz w:val="20"/>
              </w:rPr>
              <w:t xml:space="preserve">
зерттеулерді қам- </w:t>
            </w:r>
            <w:r>
              <w:br/>
            </w:r>
            <w:r>
              <w:rPr>
                <w:rFonts w:ascii="Times New Roman"/>
                <w:b w:val="false"/>
                <w:i w:val="false"/>
                <w:color w:val="000000"/>
                <w:sz w:val="20"/>
              </w:rPr>
              <w:t xml:space="preserve">
тамасыз ету үшін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микроорганизмдер </w:t>
            </w:r>
            <w:r>
              <w:br/>
            </w:r>
            <w:r>
              <w:rPr>
                <w:rFonts w:ascii="Times New Roman"/>
                <w:b w:val="false"/>
                <w:i w:val="false"/>
                <w:color w:val="000000"/>
                <w:sz w:val="20"/>
              </w:rPr>
              <w:t xml:space="preserve">
коллекциясын қол- </w:t>
            </w:r>
            <w:r>
              <w:br/>
            </w:r>
            <w:r>
              <w:rPr>
                <w:rFonts w:ascii="Times New Roman"/>
                <w:b w:val="false"/>
                <w:i w:val="false"/>
                <w:color w:val="000000"/>
                <w:sz w:val="20"/>
              </w:rPr>
              <w:t xml:space="preserve">
дау және толықты- </w:t>
            </w:r>
            <w:r>
              <w:br/>
            </w:r>
            <w:r>
              <w:rPr>
                <w:rFonts w:ascii="Times New Roman"/>
                <w:b w:val="false"/>
                <w:i w:val="false"/>
                <w:color w:val="000000"/>
                <w:sz w:val="20"/>
              </w:rPr>
              <w:t xml:space="preserve">
ру </w:t>
            </w:r>
            <w:r>
              <w:br/>
            </w: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бұйрығы- </w:t>
            </w:r>
            <w:r>
              <w:br/>
            </w:r>
            <w:r>
              <w:rPr>
                <w:rFonts w:ascii="Times New Roman"/>
                <w:b w:val="false"/>
                <w:i w:val="false"/>
                <w:color w:val="000000"/>
                <w:sz w:val="20"/>
              </w:rPr>
              <w:t xml:space="preserve">
мен </w:t>
            </w:r>
            <w:r>
              <w:br/>
            </w:r>
            <w:r>
              <w:rPr>
                <w:rFonts w:ascii="Times New Roman"/>
                <w:b w:val="false"/>
                <w:i w:val="false"/>
                <w:color w:val="000000"/>
                <w:sz w:val="20"/>
              </w:rPr>
              <w:t xml:space="preserve">
бекітіл-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есеп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2006 - </w:t>
            </w:r>
            <w:r>
              <w:br/>
            </w:r>
            <w:r>
              <w:rPr>
                <w:rFonts w:ascii="Times New Roman"/>
                <w:b w:val="false"/>
                <w:i w:val="false"/>
                <w:color w:val="000000"/>
                <w:sz w:val="20"/>
              </w:rPr>
              <w:t xml:space="preserve">
26,0; </w:t>
            </w:r>
            <w:r>
              <w:br/>
            </w:r>
            <w:r>
              <w:rPr>
                <w:rFonts w:ascii="Times New Roman"/>
                <w:b w:val="false"/>
                <w:i w:val="false"/>
                <w:color w:val="000000"/>
                <w:sz w:val="20"/>
              </w:rPr>
              <w:t xml:space="preserve">
2007 - </w:t>
            </w:r>
            <w:r>
              <w:br/>
            </w:r>
            <w:r>
              <w:rPr>
                <w:rFonts w:ascii="Times New Roman"/>
                <w:b w:val="false"/>
                <w:i w:val="false"/>
                <w:color w:val="000000"/>
                <w:sz w:val="20"/>
              </w:rPr>
              <w:t xml:space="preserve">
26,0;* </w:t>
            </w:r>
            <w:r>
              <w:br/>
            </w:r>
            <w:r>
              <w:rPr>
                <w:rFonts w:ascii="Times New Roman"/>
                <w:b w:val="false"/>
                <w:i w:val="false"/>
                <w:color w:val="000000"/>
                <w:sz w:val="20"/>
              </w:rPr>
              <w:t xml:space="preserve">
2008 - </w:t>
            </w:r>
            <w:r>
              <w:br/>
            </w:r>
            <w:r>
              <w:rPr>
                <w:rFonts w:ascii="Times New Roman"/>
                <w:b w:val="false"/>
                <w:i w:val="false"/>
                <w:color w:val="000000"/>
                <w:sz w:val="20"/>
              </w:rPr>
              <w:t xml:space="preserve">
32,0*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ге- </w:t>
            </w:r>
            <w:r>
              <w:br/>
            </w:r>
            <w:r>
              <w:rPr>
                <w:rFonts w:ascii="Times New Roman"/>
                <w:b w:val="false"/>
                <w:i w:val="false"/>
                <w:color w:val="000000"/>
                <w:sz w:val="20"/>
              </w:rPr>
              <w:t xml:space="preserve">
нетикалық ресурс- </w:t>
            </w:r>
            <w:r>
              <w:br/>
            </w:r>
            <w:r>
              <w:rPr>
                <w:rFonts w:ascii="Times New Roman"/>
                <w:b w:val="false"/>
                <w:i w:val="false"/>
                <w:color w:val="000000"/>
                <w:sz w:val="20"/>
              </w:rPr>
              <w:t xml:space="preserve">
тарын бағалау мен </w:t>
            </w:r>
            <w:r>
              <w:br/>
            </w:r>
            <w:r>
              <w:rPr>
                <w:rFonts w:ascii="Times New Roman"/>
                <w:b w:val="false"/>
                <w:i w:val="false"/>
                <w:color w:val="000000"/>
                <w:sz w:val="20"/>
              </w:rPr>
              <w:t xml:space="preserve">
сақтау техноло- </w:t>
            </w:r>
            <w:r>
              <w:br/>
            </w:r>
            <w:r>
              <w:rPr>
                <w:rFonts w:ascii="Times New Roman"/>
                <w:b w:val="false"/>
                <w:i w:val="false"/>
                <w:color w:val="000000"/>
                <w:sz w:val="20"/>
              </w:rPr>
              <w:t xml:space="preserve">
гиясын әзірлеу </w:t>
            </w:r>
            <w:r>
              <w:br/>
            </w:r>
            <w:r>
              <w:rPr>
                <w:rFonts w:ascii="Times New Roman"/>
                <w:b w:val="false"/>
                <w:i w:val="false"/>
                <w:color w:val="000000"/>
                <w:sz w:val="20"/>
              </w:rPr>
              <w:t xml:space="preserve">
және жаңғырту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бұйрығы- </w:t>
            </w:r>
            <w:r>
              <w:br/>
            </w:r>
            <w:r>
              <w:rPr>
                <w:rFonts w:ascii="Times New Roman"/>
                <w:b w:val="false"/>
                <w:i w:val="false"/>
                <w:color w:val="000000"/>
                <w:sz w:val="20"/>
              </w:rPr>
              <w:t xml:space="preserve">
мен </w:t>
            </w:r>
            <w:r>
              <w:br/>
            </w:r>
            <w:r>
              <w:rPr>
                <w:rFonts w:ascii="Times New Roman"/>
                <w:b w:val="false"/>
                <w:i w:val="false"/>
                <w:color w:val="000000"/>
                <w:sz w:val="20"/>
              </w:rPr>
              <w:t xml:space="preserve">
бекітіл-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есеп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2006 - </w:t>
            </w:r>
            <w:r>
              <w:br/>
            </w:r>
            <w:r>
              <w:rPr>
                <w:rFonts w:ascii="Times New Roman"/>
                <w:b w:val="false"/>
                <w:i w:val="false"/>
                <w:color w:val="000000"/>
                <w:sz w:val="20"/>
              </w:rPr>
              <w:t xml:space="preserve">
14,0; </w:t>
            </w:r>
            <w:r>
              <w:br/>
            </w:r>
            <w:r>
              <w:rPr>
                <w:rFonts w:ascii="Times New Roman"/>
                <w:b w:val="false"/>
                <w:i w:val="false"/>
                <w:color w:val="000000"/>
                <w:sz w:val="20"/>
              </w:rPr>
              <w:t xml:space="preserve">
2007 - </w:t>
            </w:r>
            <w:r>
              <w:br/>
            </w:r>
            <w:r>
              <w:rPr>
                <w:rFonts w:ascii="Times New Roman"/>
                <w:b w:val="false"/>
                <w:i w:val="false"/>
                <w:color w:val="000000"/>
                <w:sz w:val="20"/>
              </w:rPr>
              <w:t xml:space="preserve">
16,0;* </w:t>
            </w:r>
            <w:r>
              <w:br/>
            </w:r>
            <w:r>
              <w:rPr>
                <w:rFonts w:ascii="Times New Roman"/>
                <w:b w:val="false"/>
                <w:i w:val="false"/>
                <w:color w:val="000000"/>
                <w:sz w:val="20"/>
              </w:rPr>
              <w:t xml:space="preserve">
2008 - </w:t>
            </w:r>
            <w:r>
              <w:br/>
            </w:r>
            <w:r>
              <w:rPr>
                <w:rFonts w:ascii="Times New Roman"/>
                <w:b w:val="false"/>
                <w:i w:val="false"/>
                <w:color w:val="000000"/>
                <w:sz w:val="20"/>
              </w:rPr>
              <w:t xml:space="preserve">
20,0*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жануарларының ге- </w:t>
            </w:r>
            <w:r>
              <w:br/>
            </w:r>
            <w:r>
              <w:rPr>
                <w:rFonts w:ascii="Times New Roman"/>
                <w:b w:val="false"/>
                <w:i w:val="false"/>
                <w:color w:val="000000"/>
                <w:sz w:val="20"/>
              </w:rPr>
              <w:t xml:space="preserve">
нетикалық ресурс- </w:t>
            </w:r>
            <w:r>
              <w:br/>
            </w:r>
            <w:r>
              <w:rPr>
                <w:rFonts w:ascii="Times New Roman"/>
                <w:b w:val="false"/>
                <w:i w:val="false"/>
                <w:color w:val="000000"/>
                <w:sz w:val="20"/>
              </w:rPr>
              <w:t xml:space="preserve">
тарын сақтау </w:t>
            </w:r>
            <w:r>
              <w:br/>
            </w:r>
            <w:r>
              <w:rPr>
                <w:rFonts w:ascii="Times New Roman"/>
                <w:b w:val="false"/>
                <w:i w:val="false"/>
                <w:color w:val="000000"/>
                <w:sz w:val="20"/>
              </w:rPr>
              <w:t xml:space="preserve">
биотехнологиясын </w:t>
            </w:r>
            <w:r>
              <w:br/>
            </w:r>
            <w:r>
              <w:rPr>
                <w:rFonts w:ascii="Times New Roman"/>
                <w:b w:val="false"/>
                <w:i w:val="false"/>
                <w:color w:val="000000"/>
                <w:sz w:val="20"/>
              </w:rPr>
              <w:t xml:space="preserve">
әзірлеу және </w:t>
            </w:r>
            <w:r>
              <w:br/>
            </w:r>
            <w:r>
              <w:rPr>
                <w:rFonts w:ascii="Times New Roman"/>
                <w:b w:val="false"/>
                <w:i w:val="false"/>
                <w:color w:val="000000"/>
                <w:sz w:val="20"/>
              </w:rPr>
              <w:t xml:space="preserve">
жетілдіру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бұйрығы- </w:t>
            </w:r>
            <w:r>
              <w:br/>
            </w:r>
            <w:r>
              <w:rPr>
                <w:rFonts w:ascii="Times New Roman"/>
                <w:b w:val="false"/>
                <w:i w:val="false"/>
                <w:color w:val="000000"/>
                <w:sz w:val="20"/>
              </w:rPr>
              <w:t xml:space="preserve">
мен </w:t>
            </w:r>
            <w:r>
              <w:br/>
            </w:r>
            <w:r>
              <w:rPr>
                <w:rFonts w:ascii="Times New Roman"/>
                <w:b w:val="false"/>
                <w:i w:val="false"/>
                <w:color w:val="000000"/>
                <w:sz w:val="20"/>
              </w:rPr>
              <w:t xml:space="preserve">
бекітіл-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есеп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2006 - </w:t>
            </w:r>
            <w:r>
              <w:br/>
            </w:r>
            <w:r>
              <w:rPr>
                <w:rFonts w:ascii="Times New Roman"/>
                <w:b w:val="false"/>
                <w:i w:val="false"/>
                <w:color w:val="000000"/>
                <w:sz w:val="20"/>
              </w:rPr>
              <w:t xml:space="preserve">
10,0; </w:t>
            </w:r>
            <w:r>
              <w:br/>
            </w:r>
            <w:r>
              <w:rPr>
                <w:rFonts w:ascii="Times New Roman"/>
                <w:b w:val="false"/>
                <w:i w:val="false"/>
                <w:color w:val="000000"/>
                <w:sz w:val="20"/>
              </w:rPr>
              <w:t xml:space="preserve">
2007 - </w:t>
            </w:r>
            <w:r>
              <w:br/>
            </w:r>
            <w:r>
              <w:rPr>
                <w:rFonts w:ascii="Times New Roman"/>
                <w:b w:val="false"/>
                <w:i w:val="false"/>
                <w:color w:val="000000"/>
                <w:sz w:val="20"/>
              </w:rPr>
              <w:t xml:space="preserve">
10,0;* </w:t>
            </w:r>
            <w:r>
              <w:br/>
            </w:r>
            <w:r>
              <w:rPr>
                <w:rFonts w:ascii="Times New Roman"/>
                <w:b w:val="false"/>
                <w:i w:val="false"/>
                <w:color w:val="000000"/>
                <w:sz w:val="20"/>
              </w:rPr>
              <w:t xml:space="preserve">
2008 - </w:t>
            </w:r>
            <w:r>
              <w:br/>
            </w:r>
            <w:r>
              <w:rPr>
                <w:rFonts w:ascii="Times New Roman"/>
                <w:b w:val="false"/>
                <w:i w:val="false"/>
                <w:color w:val="000000"/>
                <w:sz w:val="20"/>
              </w:rPr>
              <w:t xml:space="preserve">
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6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мүшелері мен </w:t>
            </w:r>
            <w:r>
              <w:br/>
            </w:r>
            <w:r>
              <w:rPr>
                <w:rFonts w:ascii="Times New Roman"/>
                <w:b w:val="false"/>
                <w:i w:val="false"/>
                <w:color w:val="000000"/>
                <w:sz w:val="20"/>
              </w:rPr>
              <w:t xml:space="preserve">
тіндерін репро- </w:t>
            </w:r>
            <w:r>
              <w:br/>
            </w:r>
            <w:r>
              <w:rPr>
                <w:rFonts w:ascii="Times New Roman"/>
                <w:b w:val="false"/>
                <w:i w:val="false"/>
                <w:color w:val="000000"/>
                <w:sz w:val="20"/>
              </w:rPr>
              <w:t xml:space="preserve">
дукциялау сала- </w:t>
            </w:r>
            <w:r>
              <w:br/>
            </w:r>
            <w:r>
              <w:rPr>
                <w:rFonts w:ascii="Times New Roman"/>
                <w:b w:val="false"/>
                <w:i w:val="false"/>
                <w:color w:val="000000"/>
                <w:sz w:val="20"/>
              </w:rPr>
              <w:t xml:space="preserve">
сындағы зерттеу- </w:t>
            </w:r>
            <w:r>
              <w:br/>
            </w:r>
            <w:r>
              <w:rPr>
                <w:rFonts w:ascii="Times New Roman"/>
                <w:b w:val="false"/>
                <w:i w:val="false"/>
                <w:color w:val="000000"/>
                <w:sz w:val="20"/>
              </w:rPr>
              <w:t xml:space="preserve">
лерді дамыту үшін </w:t>
            </w:r>
            <w:r>
              <w:br/>
            </w:r>
            <w:r>
              <w:rPr>
                <w:rFonts w:ascii="Times New Roman"/>
                <w:b w:val="false"/>
                <w:i w:val="false"/>
                <w:color w:val="000000"/>
                <w:sz w:val="20"/>
              </w:rPr>
              <w:t xml:space="preserve">
консервациялау </w:t>
            </w:r>
            <w:r>
              <w:br/>
            </w:r>
            <w:r>
              <w:rPr>
                <w:rFonts w:ascii="Times New Roman"/>
                <w:b w:val="false"/>
                <w:i w:val="false"/>
                <w:color w:val="000000"/>
                <w:sz w:val="20"/>
              </w:rPr>
              <w:t xml:space="preserve">
мен феталды және </w:t>
            </w:r>
            <w:r>
              <w:br/>
            </w:r>
            <w:r>
              <w:rPr>
                <w:rFonts w:ascii="Times New Roman"/>
                <w:b w:val="false"/>
                <w:i w:val="false"/>
                <w:color w:val="000000"/>
                <w:sz w:val="20"/>
              </w:rPr>
              <w:t xml:space="preserve">
бағанды жасуша- </w:t>
            </w:r>
            <w:r>
              <w:br/>
            </w:r>
            <w:r>
              <w:rPr>
                <w:rFonts w:ascii="Times New Roman"/>
                <w:b w:val="false"/>
                <w:i w:val="false"/>
                <w:color w:val="000000"/>
                <w:sz w:val="20"/>
              </w:rPr>
              <w:t xml:space="preserve">
ларды ұзақ сақтау </w:t>
            </w:r>
            <w:r>
              <w:br/>
            </w:r>
            <w:r>
              <w:rPr>
                <w:rFonts w:ascii="Times New Roman"/>
                <w:b w:val="false"/>
                <w:i w:val="false"/>
                <w:color w:val="000000"/>
                <w:sz w:val="20"/>
              </w:rPr>
              <w:t xml:space="preserve">
технологияларын </w:t>
            </w:r>
            <w:r>
              <w:br/>
            </w:r>
            <w:r>
              <w:rPr>
                <w:rFonts w:ascii="Times New Roman"/>
                <w:b w:val="false"/>
                <w:i w:val="false"/>
                <w:color w:val="000000"/>
                <w:sz w:val="20"/>
              </w:rPr>
              <w:t xml:space="preserve">
жасау, жасушалық </w:t>
            </w:r>
            <w:r>
              <w:br/>
            </w:r>
            <w:r>
              <w:rPr>
                <w:rFonts w:ascii="Times New Roman"/>
                <w:b w:val="false"/>
                <w:i w:val="false"/>
                <w:color w:val="000000"/>
                <w:sz w:val="20"/>
              </w:rPr>
              <w:t xml:space="preserve">
дақылдар банкін </w:t>
            </w:r>
            <w:r>
              <w:br/>
            </w:r>
            <w:r>
              <w:rPr>
                <w:rFonts w:ascii="Times New Roman"/>
                <w:b w:val="false"/>
                <w:i w:val="false"/>
                <w:color w:val="000000"/>
                <w:sz w:val="20"/>
              </w:rPr>
              <w:t xml:space="preserve">
құру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бұйрығы- </w:t>
            </w:r>
            <w:r>
              <w:br/>
            </w:r>
            <w:r>
              <w:rPr>
                <w:rFonts w:ascii="Times New Roman"/>
                <w:b w:val="false"/>
                <w:i w:val="false"/>
                <w:color w:val="000000"/>
                <w:sz w:val="20"/>
              </w:rPr>
              <w:t xml:space="preserve">
мен </w:t>
            </w:r>
            <w:r>
              <w:br/>
            </w:r>
            <w:r>
              <w:rPr>
                <w:rFonts w:ascii="Times New Roman"/>
                <w:b w:val="false"/>
                <w:i w:val="false"/>
                <w:color w:val="000000"/>
                <w:sz w:val="20"/>
              </w:rPr>
              <w:t xml:space="preserve">
бекітіл-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есеп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2006 - </w:t>
            </w:r>
            <w:r>
              <w:br/>
            </w:r>
            <w:r>
              <w:rPr>
                <w:rFonts w:ascii="Times New Roman"/>
                <w:b w:val="false"/>
                <w:i w:val="false"/>
                <w:color w:val="000000"/>
                <w:sz w:val="20"/>
              </w:rPr>
              <w:t xml:space="preserve">
14,0; </w:t>
            </w:r>
            <w:r>
              <w:br/>
            </w:r>
            <w:r>
              <w:rPr>
                <w:rFonts w:ascii="Times New Roman"/>
                <w:b w:val="false"/>
                <w:i w:val="false"/>
                <w:color w:val="000000"/>
                <w:sz w:val="20"/>
              </w:rPr>
              <w:t xml:space="preserve">
2007 - </w:t>
            </w:r>
            <w:r>
              <w:br/>
            </w:r>
            <w:r>
              <w:rPr>
                <w:rFonts w:ascii="Times New Roman"/>
                <w:b w:val="false"/>
                <w:i w:val="false"/>
                <w:color w:val="000000"/>
                <w:sz w:val="20"/>
              </w:rPr>
              <w:t xml:space="preserve">
16,0;* </w:t>
            </w:r>
            <w:r>
              <w:br/>
            </w:r>
            <w:r>
              <w:rPr>
                <w:rFonts w:ascii="Times New Roman"/>
                <w:b w:val="false"/>
                <w:i w:val="false"/>
                <w:color w:val="000000"/>
                <w:sz w:val="20"/>
              </w:rPr>
              <w:t xml:space="preserve">
2008 - </w:t>
            </w:r>
            <w:r>
              <w:br/>
            </w:r>
            <w:r>
              <w:rPr>
                <w:rFonts w:ascii="Times New Roman"/>
                <w:b w:val="false"/>
                <w:i w:val="false"/>
                <w:color w:val="000000"/>
                <w:sz w:val="20"/>
              </w:rPr>
              <w:t xml:space="preserve">
20,0*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bl>
    <w:p>
      <w:pPr>
        <w:spacing w:after="0"/>
        <w:ind w:left="0"/>
        <w:jc w:val="both"/>
      </w:pPr>
      <w:r>
        <w:rPr>
          <w:rFonts w:ascii="Times New Roman"/>
          <w:b w:val="false"/>
          <w:i w:val="false"/>
          <w:color w:val="000000"/>
          <w:sz w:val="28"/>
        </w:rPr>
        <w:t xml:space="preserve">      * Республикалық бюджет қаражаты есебінен қаржыландырылатын 2007 - 2008 жылдарға арналған іс-шаралар бойынша шығыстар көлемі тиісті қаржы жылына арналған»Республикалық бюджет туралы» Қазақстан Республикасының Заңына сәйкес нақтыланатын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