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03f2" w14:textId="8f70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Құрылысты жобалық қамтамасыз ету және сәулет, қала құрылысы, құрылыс қызметi мен тұрғын үй-коммуналдық шаруашылық саласындағы мемлекеттiк нормативтер жүйесiн одан әрi жетiлдiру жөнiндегi кейбiр мәселелер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16 маусымдағы N 557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сәулет, қала құрылысы мен құрылыс қызметiн дамыту және осы саладағы мемлекеттiк нормативтер жүйесiн жетiлдiру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Құрылысты жобалық қамтамасыз ету және сәулет, қала құрылысы, құрылыс қызметi мен тұрғын үй-коммуналдық шаруашылық саласындағы мемлекеттiк нормативтер жүйесiн одан әрi жетiлдiру жөнiндегi 2006 - 2008 жылдарға арналған iс-шаралар жоспары (бұдан әрi - Жоспар)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атқарушы органдар Жоспар iс-шараларының уақтылы орындалуын қамтамасыз етсiн және жыл сайын 10 қаңтарға және 10 шiлдеге дейiн Қазақстан Республикасы Индустрия және сауда министрлiгiне оның орындалу барысы туралы ақпарат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Индустрия және сауда министрлiгi жыл сайын 20 қаңтарға және 20 шiлдеге дейiн Қазақстан Республикасының Үкiметiн Жоспардың орындалу барысы туралы хабардар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Үкiметiнiң кейбiр шешiмдерiне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24.06.2015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әлеуметтiк-экономикалық дамуының 2006-2008 жылдарға арналған (екiншi кезең) орта мерзiмдi жоспары туралы" Қазақстан Республикасы Үкiметiнiң 2005 жылғы 26 тамыздағы N 884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2005 ж., N 33, 458-құжат):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әлеуметтiк-экономикалық дамуының 2006-2008 жылдарға арналған (екiншi кезең) орта мерзiмдi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"2006-2008 жылдарға арналған қолданыстағы және әзiрленетiн мемлекеттiк және салалық (секторалдық) бағдарламалардың тiзбесi" деген 4-бөлiмде: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72-жол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ҚР Үкіметінің 24.06.2015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Қосымшаға сәйкес Қазақстан Республикасы Үкiметiнiң кейбiр шешiмдерiнiң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күнiнен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2006 жылғы 16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557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бекітілген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Құрылысты жобалық қамтамасыз ету және сәулет, қала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құрылысы, құрылыс қызметі мен тұрғын үй-коммуналдық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саласында мемлекеттік нормативтер жүйесін одан әрі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жетілдіру жөніндегі 2006-2008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іс-шаралар жоспары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өзгерту енгізілді - ҚР Үкіметінің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2007.03.11 </w:t>
      </w:r>
      <w:r>
        <w:rPr>
          <w:rFonts w:ascii="Times New Roman"/>
          <w:b w:val="false"/>
          <w:i w:val="false"/>
          <w:color w:val="ff0000"/>
          <w:sz w:val="28"/>
        </w:rPr>
        <w:t>N 187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2008.03.01 </w:t>
      </w:r>
      <w:r>
        <w:rPr>
          <w:rFonts w:ascii="Times New Roman"/>
          <w:b w:val="false"/>
          <w:i w:val="false"/>
          <w:color w:val="ff0000"/>
          <w:sz w:val="28"/>
        </w:rPr>
        <w:t>N 208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793"/>
        <w:gridCol w:w="2133"/>
        <w:gridCol w:w="1753"/>
        <w:gridCol w:w="1513"/>
        <w:gridCol w:w="1513"/>
        <w:gridCol w:w="13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Аяқтау нысаны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Орындауға жауаптылар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мерзімі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Болжамды шығыстар, млн. теңге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ландыру көзі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Жобалауды және құрылысты   нормативтік-техникалық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қамтамасыз етуді жетілдіруді мемлекеттік қолдау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актіле-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ріне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туралы"»заң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жобасының шеңбе-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рінде»"Қазақстан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сәулет, қала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 және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Экономиканың база-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салалары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лаудың және салу-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қолданыстағы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маларына түгендеу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және олар-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жетілдіру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басып 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жұмысты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ні, ТЖМ,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Индустрия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және тұр-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үй-коммуналдық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істері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комитетінің жанына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сәулет,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құрылысы,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тұрғын 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құжат-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басып 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тарату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маманданды-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мүмкіндігін қарау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тізбесін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басып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шығаруды ұйымдас-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тізбе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ҚжТКШІК-пен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 нормативтері-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тізбесін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басып 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руды ұйымдастыру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ҚжТКШІК-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тізбе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Индустрия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сауда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трлігі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тұрғын 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істері 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тетінің жанынан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кадастры-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деңгейде)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мүмкіндігін қарау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Лицензиялау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заңнамаға жобалау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істейтін жобалаушы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жеке тұлғаларды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сарапшыларды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лицензиялау прак-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тикасын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бөлігінде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енгізу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раптама"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"Әкімшілік құқық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бұзушылық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30 қаңтарда-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N 155 Кодексіне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 сапасы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жобалаушылар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тапсырыс беру-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шілердің бірлес-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жауапкершілі-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 арттыру 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гінде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Үкіметі-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ұсыныс енгізу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раптама"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туралы заңна-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маға жобаның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техникалық-эконо-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микалық негіздеме-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әзірлеуші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болып табылатын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әлеуетті жеткізуші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жобаның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жобалау-сметалық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құжаттамасын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 жөніндегі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меттерді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конкурс-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 қатысуға құқығы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дегенді көз-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дейтін бөлікте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ұсыныс енгізу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Объектілер мен кешендерді жобалаудың және салудың сапасын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бақылауды күшейту, ғылыми-зерттеу және жобалау ұйымдарының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өндірістік әлеуетін арттыру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 және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лицен-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зиялау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заңнамаға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жобалау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жұмыстарын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өтініш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берушілер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лицензиаттарға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және сапа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нормасы 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болуы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біліктілік талап-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енгізу 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гінде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енгізу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раптама"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және сәу-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мамандықтарына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кәсіби 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лімі бар мамандар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тапсырысын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мәселені қарау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тәуе-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келді және ықти-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қиратушы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сілкіністерінен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болатын залалды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төмендету, сондай-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тиімді сындарлы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шешімдер әзірлей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ғимараттар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құрылыстардың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төзімділігі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шыдамдылығын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тамасыз ету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қолданбалы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зерттеулер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21,22*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Жобалау жұмыстарын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жүргізуге лицен-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зиясы бар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істеп жатқан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заңды тұлға-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қызметіне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жүргізу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Құрылыс пен тұрғын үй-коммуналдық шаруашылықты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жобалаудың және оны нормативтік-техникалық қамтамасыз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етудің заңнамалық базасын жетілдіру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беру, 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объекті-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 үлгі 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әзірлеу,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бекіту, үлгі 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каталогта-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басып шығару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ҚжТКШІК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797,75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182,67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құрылысы,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жаңа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тивтік-техникалық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қолданыстағы-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жаңарту әрі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құжаттарды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278,86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2007ж,-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105,20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2008ж,-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88,26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ТМД елдерімен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ынтымақтастық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Құрылыстағы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дарттау, метрология және сертификаттау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кетаралық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 (ҚМҒТК) шеңбе-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рінде ТМД елдері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ортақ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кетаралық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үлестік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 және құрылыс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аясындағы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кесімдерді (техни-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регламент-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терді) жетілдіру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ұсыныстар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және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ронды жеткізгіш-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терде нормативтік-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құжат-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банкін 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қалыптастыру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 ресейлік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құжаттарды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қолданудың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тәртібін жеңілдету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ұсыныс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ТМД-ның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раптама"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аумағын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схемасын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дайындық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- 29,97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1446,55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201,46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922,97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2008ж.-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322,12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сомалар Республикалық бюджет комиссиясының шешімдеріне сәйкес жыл сайын нақтыланатын болады;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ДСМ - Қазақстан Республикасы 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БҒМ -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АШМ -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ККМ - Қазақстан Республикасы Көлік және коммуникация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Еңбекмині - Қазақстан Республикасы Еңбек және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Қаржымині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ТЖМ - Қазақстан Республикасы Төтенше жағдайлар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 - Қазақстан Республикасы Экономика және бюджеттік жоспарлау министрлігі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ЭМРМ - Қазақстан Республикасы Энергетика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Әділетмині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ҚжТКШІК - Қазақстан Республикасы Индустрия және сауда министрлігінің Құрылыс және тұрғын үй-коммуналдық шаруашылық істері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"Мемсараптама" РМК - "Мемсараптама" жобалардың мемлекеттік ведомстводан тыс сараптамасы" республикалық мемлекеттік кәсіпорны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557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күшi жойылған кейбiр шешiмдерiнiң тiзбесi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сәулет, қала құрылысы мен құрылыс қызметiн дамыту жөнiндегi шаралар туралы" Қазақстан Республикасы Үкiметiнiң 2000 жылғы 28 қарашадағы N 1778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51, 582-құжат).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Үкiметiнiң кейбiр шешiмдерiне өзгерiстер мен толықтырулар енгiзу және олардың күші жойылды деп тану туралы" Қазақстан Республикасы Үкiметiнiң 2001 жылғы 28 қазандағы N 1369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 Үкiметiнiң кейбiр шешiмдерiне енгiзiлетiн өзгерiстер мен толықтырулардың 22-тармағы (Қазақстан Республикасының ПҮКЖ-ы, 2001 ж., N 36-37, 478-құжат).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Индустрия және сауда министрлiгi Құрылыс iстерi жөнiндегi комитетiнiң "Сәулет-қала құрылысы қызметiн лицензиялайтын мемлекеттiк орталық (Мемқұрылыслицензия)" республикалық мемлекеттiк кәсiпорнын қайта ұйымдастыру туралы" Қазақстан Республикасы Үкiметiнiң 2002 жылғы 26 қаңтардағы N 127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 Үкiметiнiң кейбір шешiмдерiне енгiзiлетiн өзгерiстер мен толықтырулардың 4-тармағы (Қазақстан Республикасының ПҮКЖ-ы, 2002 ж., N 5, 34-құжат).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Үкiметiнiң 2000 жылғы 28 қарашадағы N 1778 қаулысына өзгерiстер енгiзу туралы" Қазақстан Республикасы Үкiметiнiң 2002 жылғы 17 мамырдағы N 534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14, 147-құжат).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Үкiметiнiң кейбiр шешiмдерiне өзгерiстер мен толықтырулар енгiзу және кейбiр шешiмдерiнiң күшi жойылды деп тану туралы" Қазақстан Республикасы Үкiметiнiң 2003 жылғы 20 мамырдағы N 462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 Үкiметiнiң кейбiр шешiмдерiне енгiзiлетiн өзгерiстер мен толықтырулардың 5-тармағы (Қазақстан Республикасының ПҮКЖ-ы, 2003 ж., N 20, 208-құжат).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Үкiметiнiң 2000 жылғы 28 қарашадағы N 1778 қаулысына өзгерiстер енгiзу туралы" Қазақстан Республикасы Үкiметiнiң 2004 жылғы 27 тамыздағы N 907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2004 ж., N 31, 427-құжат).  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