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f6e57" w14:textId="bcf6e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2005 жылғы 9 желтоқсандағы N 1228 және 2005 жылғы 12 желтоқсандағы N 1235 қаулыларына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19 маусымдағы N 558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Үкiметiнiң кейбiр шешiмдерiне мынадай өзгерiстер енгiзiлсiн: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"2006 жылға арналған республикалық бюджет туралы" Қазақстан Республикасының Заңын iске асыру туралы" Қазақстан Республикасы Үкiметiнiң 2005 жылғы 9 желтоқсандағы N 1228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2-қосымшада: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"Жалпы сипаттағы мемлекеттiк қызметтер" деген функционалдық топта: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 "Қазақстан Республикасы Қаржы министрлiгі" деген әкiмшi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026 "Кедендiк бақылау және кедендiк инфрақұрылым объектiлерiн салу 2222920" деген бағдарлама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"026    Кедендiк бақылау және кедендiк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инфрақұрылым объектiлерiн салу             2222920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оның iшiнде инвестициялық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 жобаларға: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Шекара маңындағы кеден бекеттерiн,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бiрыңғай бақылау-өткiзу пункттерiн,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кедендiк инфрақұрылым объектiлерiн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дамыту және салу                           1068858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Темiр жол өткiзу пункттерiнде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бiрыңғай бақылау-өткiзу пункттерiн салу    771265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Алматы облысында "Достық" халықаралық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темiр жол кедендiк терминалын салуды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аяқтау                                     308514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Алматы облысы "Достық" кеденiнiң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қызметкерлерiне арналған тұрғын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үйдi салуды аяқтау                         45228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Алматы облысы "Достық" кеденiнiң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тұрғын үйлерiне қазандық салуды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аяқтау                                     29055";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"2006 жылға арналған республикалық бюджеттiк бағдарламалардың паспорттарын бекiту туралы" Қазақстан Республикасы Үкiметiнiң 2005 жылғы 12 желтоқсандағы N 1235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191-қосымшада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"Бюджеттiк бағдарламаны iске асыру жөнiндегі iс-шаралар жоспары" деген 6-тармақтың 5-бағанында: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10-тармақтағы "Алматы облысы оқу-әдiстемелiк орталығының жобалау-сметалық құжаттамасын әзiрлеу, мемлекеттiк ведомстводан тыс сараптама жүргiзу және құрылысын салу" деген сөздер "Алматы облысында "Достық" халықаралық темiр жол кедендiк терминалын салуды аяқтау (жұмыс жобасына мемлекеттiк сараптаманың 08.02.2005 жылғы N 7-48/05 қорытындысы)"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15 және 16-тармақтармен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Алматы облысы "Достық" кеденiнiң қызметкерлерiне арналған тұрғын үйдi салуды аяқтау (жұмыс жобасына мемлекеттiк сараптаманың 04.11.2004 жылғы N 20-354/2004 қорытындысы);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"16. Алматы облысы "Достық" кеденiнiң тұрғын үйлерiне қазандық салуды аяқтау (жұмыс жобасына мемлекеттiк сараптаманың 14.11.2005 жылғы N 20-364/2005 қорытындысы)";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"Бюджеттiк бағдарламаны орындаудан күтiлетiн нәтижелер" деген 7-тармақта: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бiрiншi абзац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"Тiкелей нәтиже: Ақтөбе, Оңтүстiк Қазақстан, Жамбыл, Қостанай, Солтүстiк Қазақстан, Алматы облыстарында 13 объектiнi аяқтау; Атырау, Шығыс Қазақстан, Алматы, Маңғыстау облыстарында 4 объектi бойынша мемлекеттiк ведомстводан тыс сараптамадан өткен бекiтiлген жобалау-сметалық құжаттама; Атырау облысы "Котяевка" бiрыңғай бақылау-өткiзу пунктiн салу жөнiнде орындалған жұмыстардың көлемi.".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күнiнен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