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0d2d" w14:textId="4d80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9 желтоқсандағы N 1228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маусымдағы N 559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"1508260783" деген сандар "1545186253"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"1342905704" деген сандар "1379831174"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"1528806761" деген сандар "1565732144"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"20545978" деген сандар "20545891"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"76640100" деген сандар "76640187"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"14560454" деген сандар "14560367"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"Кiрiстер"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"1508260783" деген сандар "1545186253"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"Салықтық түсiмдер"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"1342905704" деген сандар "1379831174"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"Табыс салығы" сыныбындағы "616725316" деген сандар "647577618"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"Корпорациялық табыс салығы" iшкi сыныбындағы "616725316" деген сандар "647577618"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"Қазақстан Республикасының Үкiметi белгiлеген тiзбе бойынша шикiзат секторы ұйымдары - заңды тұлғалардан алынатын корпорациялық табыс салығы" ерекшелiгiндегi "75763983" деген сандар "100931373"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"Қазақстан Республикасының Үкiметi белгiлеген тiзбе бойынша шикiзат секторы ұйымдарының төлем көзiнен ұсталатын, резидент заңды тұлғалардан алынатын корпорациялық табыс салығы" ерекшелiгiндегi "3937486" деген сандар "4960810"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"Қазақстан Республикасының Yкiметi белгiлеген тiзбе бойынша шикiзат секторы ұйымдарының төлем көзiнен ұсталатын, резидент емес заңды тұлғалардан алынатын корпорациялық табыс салығы" ерекшелiгіндегi "11846447" деген сандар "16508035"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"Тауарларға, жұмыстарға және қызметтерге салынатын iшкi салықтар" сыныбындағы "631377630" деген сандар "637450798"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"Табиғи және басқа ресурстарды пайдаланғаны үшiн түсетін түсімдер" iшкi сыныбындағы "247729462" деген сандар "253802630"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"Шикiзат секторы ұйымдарынан (Қазақстан Республикасының Үкiметi белгiлеген тiзбе бойынша заңды тұлғалардан) түсетiн роялти" ерекшелiгіндегi "41526743" деген сандар "47599911"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"1528806761" деген сандар "1565732144"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"Ресми трансферттер" функционалдық тобындағы "216362971" деген сандар "253288354"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"Ресми трансферттер" ішкi функциясындағы "216362971" деген сандар "253288354"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әкiмшiсi бойынша "216362971" деген сандар "253288354"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"Республикалық бюджеттен Ұлттық қорға берiлетiн ресми трансферттер" бағдарламасындағы "63213381" деген сандар "100138764"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"Шикiзат секторы ұйымдарынан түсетiн жоспардан тыс түсiмдер есебiнен ресми трансферттер" кiшi бағдарламасындағы "40035704" деген сандар "76961174"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"Республикалық меншiктегі және тау-кен және өңдеу салаларына жататын мемлекеттiк мүлiктi жекешелендiруден түсетiн жоспардан тыс түсiмдер есебiнен ресми трансферттер" кiшi бағдарламасындағы "12560454" деген сандар "12560367"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"Операциялық сальдо" бөлiмiндегі "20545978" деген сандар "20545891"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 "Қаржы активтерiмен жасалатын операциялар бойынша сальдо"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"76640100" деген сандар "76640187"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"Мемлекеттiң қаржы активтерiн сатудан түсетiн түсiмдер" деген жолдағы "14560454" деген сандар "14560367"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"Мемлекеттiң қаржы активтерiн сатудан түсетiн түсiмдер" санатындағы "14560454" деген сандар "14560367"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"Мемлекеттiң қаржы активтерiн сатудан түсетiн түсiмдер" сыныбындағы "14560454" деген сандар "14560367"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"Қаржы активтерiн ел iшiнде сатудан түсетiн түсiмдер" iшкi сыныбындағы "14560454" деген сандар "14560367"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"Республикалық меншiктегi және тау-кен әрi өңдеу салаларына жататын мемлекеттiк мүлiктi жекешелендiруден түсетiн түсiмдер" ерекшелiгiндегi "12560454" деген сандар "12560367"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