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f54e" w14:textId="453f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21 желтоқсандағы N 1337 қаулысына өзгерiс енгiзу туралы</w:t>
      </w:r>
    </w:p>
    <w:p>
      <w:pPr>
        <w:spacing w:after="0"/>
        <w:ind w:left="0"/>
        <w:jc w:val="both"/>
      </w:pPr>
      <w:r>
        <w:rPr>
          <w:rFonts w:ascii="Times New Roman"/>
          <w:b w:val="false"/>
          <w:i w:val="false"/>
          <w:color w:val="000000"/>
          <w:sz w:val="28"/>
        </w:rPr>
        <w:t>Қазақстан Республикасы Үкіметінің 2006 жылғы 21 маусымдағы N 568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1. "Қазақстан Республикасының Үкiметi мен Халықаралық Қайта Құру және Даму Банкi арасындағы Бiрлескен экономикалық зерттеулер бағдарламасын әзiрлеу және iске асыру жөнiндегi Техникалық ынтымақтастық туралы келiсiмдi iске асыру туралы" Қазақстан Республикасы Үкiметiнiң 2002 жылғы 21 желтоқсандағы N 1337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 енгiзiлсiн: </w:t>
      </w:r>
    </w:p>
    <w:bookmarkEnd w:id="0"/>
    <w:bookmarkStart w:name="z2" w:id="1"/>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"Қазақстан Республикасының Экономика және бюджеттiк жоспарлау министрi Қайрат Нематұлы Келiмбетовке" деген сөздер "Қазақстан Республикасы Премьер-Министрiнiң орынбасары - Экономика және бюджеттiк жоспарлау министрi Кәрiм Қажымқанұлы Мәсiмовке"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