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2295" w14:textId="e652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экология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22 маусымдағы N 569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кейбiр заңнамалық актiлерiне экология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экология мәселелерi бойынша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r>
        <w:br/>
      </w:r>
      <w:r>
        <w:rPr>
          <w:rFonts w:ascii="Times New Roman"/>
          <w:b w:val="false"/>
          <w:i w:val="false"/>
          <w:color w:val="000000"/>
          <w:sz w:val="28"/>
        </w:rPr>
        <w:t>
      1. 2001 жылғы 30 қаңтардағы Қазақстан Республикасының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68-құжаттары;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 N 23, 104-құжат; 2006 ж., N 2, 20-құжат; N 3, 22-құжат; N 5-6, 31-құжат; 2006 жылғы 17 мамырдағы "Егемен Қазақстан" және 2006 жылғы 13 мамырдағы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Қазақстан Республикасының 2006 жылғы 5 мамырдағы Заңы):
</w:t>
      </w:r>
      <w:r>
        <w:br/>
      </w:r>
      <w:r>
        <w:rPr>
          <w:rFonts w:ascii="Times New Roman"/>
          <w:b w:val="false"/>
          <w:i w:val="false"/>
          <w:color w:val="000000"/>
          <w:sz w:val="28"/>
        </w:rPr>
        <w:t>
      1) келесi мазмұнды 240-1-бабымен толықтырылсын:
</w:t>
      </w:r>
      <w:r>
        <w:br/>
      </w:r>
      <w:r>
        <w:rPr>
          <w:rFonts w:ascii="Times New Roman"/>
          <w:b w:val="false"/>
          <w:i w:val="false"/>
          <w:color w:val="000000"/>
          <w:sz w:val="28"/>
        </w:rPr>
        <w:t>
      "240-1-бап. Өндiрiстiк экологиялық бақылауды өткiзу талаптарын бұзу
</w:t>
      </w:r>
      <w:r>
        <w:br/>
      </w:r>
      <w:r>
        <w:rPr>
          <w:rFonts w:ascii="Times New Roman"/>
          <w:b w:val="false"/>
          <w:i w:val="false"/>
          <w:color w:val="000000"/>
          <w:sz w:val="28"/>
        </w:rPr>
        <w:t>
      Өндiрiстiк экологиялық бақылауды өткiзу талаптарын бұзу, -
</w:t>
      </w:r>
      <w:r>
        <w:br/>
      </w:r>
      <w:r>
        <w:rPr>
          <w:rFonts w:ascii="Times New Roman"/>
          <w:b w:val="false"/>
          <w:i w:val="false"/>
          <w:color w:val="000000"/>
          <w:sz w:val="28"/>
        </w:rPr>
        <w:t>
      жеке тұлғаларға - жиырма бес, жеке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 көрсеткiштерiнiң мөлшерiнде айыппұл салынады.";
</w:t>
      </w:r>
      <w:r>
        <w:br/>
      </w:r>
      <w:r>
        <w:rPr>
          <w:rFonts w:ascii="Times New Roman"/>
          <w:b w:val="false"/>
          <w:i w:val="false"/>
          <w:color w:val="000000"/>
          <w:sz w:val="28"/>
        </w:rPr>
        <w:t>
      2) 243-бабы мына редакцияда жазылсын:
</w:t>
      </w:r>
      <w:r>
        <w:br/>
      </w:r>
      <w:r>
        <w:rPr>
          <w:rFonts w:ascii="Times New Roman"/>
          <w:b w:val="false"/>
          <w:i w:val="false"/>
          <w:color w:val="000000"/>
          <w:sz w:val="28"/>
        </w:rPr>
        <w:t>
      "243-бап. Экологиялық рұқсатта белгiленген қоршаған ортаға шығарындылар нормативтерiнiң шегiнен асуы немесе экологиялық рұқсаттың болмауы
</w:t>
      </w:r>
      <w:r>
        <w:br/>
      </w:r>
      <w:r>
        <w:rPr>
          <w:rFonts w:ascii="Times New Roman"/>
          <w:b w:val="false"/>
          <w:i w:val="false"/>
          <w:color w:val="000000"/>
          <w:sz w:val="28"/>
        </w:rPr>
        <w:t>
      Егер осы әрекеттерде қылмыстық айыптау белгiлерi жоқ болса, экологиялық рұқсатта белгiленген қоршаған ортаға шығарындылар нормативтерiнiң шегiнен асуы немесе экологиялық рұқсаттың болмауы,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қоршаған ортаға эмиссиялар эмиссиялардың шегiнен асқан көлемi үшiн төлем ставкасының бiр мың процентi мөлшерiнде айыппұл салуға әкеп соғады.";
</w:t>
      </w:r>
      <w:r>
        <w:br/>
      </w:r>
      <w:r>
        <w:rPr>
          <w:rFonts w:ascii="Times New Roman"/>
          <w:b w:val="false"/>
          <w:i w:val="false"/>
          <w:color w:val="000000"/>
          <w:sz w:val="28"/>
        </w:rPr>
        <w:t>
      3) 261-бабында:
</w:t>
      </w:r>
      <w:r>
        <w:br/>
      </w:r>
      <w:r>
        <w:rPr>
          <w:rFonts w:ascii="Times New Roman"/>
          <w:b w:val="false"/>
          <w:i w:val="false"/>
          <w:color w:val="000000"/>
          <w:sz w:val="28"/>
        </w:rPr>
        <w:t>
      атауы мына редакцияда жазылсын:
</w:t>
      </w:r>
      <w:r>
        <w:br/>
      </w:r>
      <w:r>
        <w:rPr>
          <w:rFonts w:ascii="Times New Roman"/>
          <w:b w:val="false"/>
          <w:i w:val="false"/>
          <w:color w:val="000000"/>
          <w:sz w:val="28"/>
        </w:rPr>
        <w:t>
      "261-бап. Өндiрiс және тұтыну қалдықтарымен жұмыс iстеуге, сарқынды сулардың төгiндiлерiмен жұмыс iстеу талаптарын бұзу";
</w:t>
      </w:r>
      <w:r>
        <w:br/>
      </w:r>
      <w:r>
        <w:rPr>
          <w:rFonts w:ascii="Times New Roman"/>
          <w:b w:val="false"/>
          <w:i w:val="false"/>
          <w:color w:val="000000"/>
          <w:sz w:val="28"/>
        </w:rPr>
        <w:t>
      бiрiншi абзац мына редакцияда жазылсын:
</w:t>
      </w:r>
      <w:r>
        <w:br/>
      </w:r>
      <w:r>
        <w:rPr>
          <w:rFonts w:ascii="Times New Roman"/>
          <w:b w:val="false"/>
          <w:i w:val="false"/>
          <w:color w:val="000000"/>
          <w:sz w:val="28"/>
        </w:rPr>
        <w:t>
      "Өндiрiс және тұтыну қалдықтарымен, сондай-ақ сарқынды сулардың төгіндiлерiмен жұмыс iстеу талаптарын бұзу";
</w:t>
      </w:r>
      <w:r>
        <w:br/>
      </w:r>
      <w:r>
        <w:rPr>
          <w:rFonts w:ascii="Times New Roman"/>
          <w:b w:val="false"/>
          <w:i w:val="false"/>
          <w:color w:val="000000"/>
          <w:sz w:val="28"/>
        </w:rPr>
        <w:t>
      4) 554-бабында:
</w:t>
      </w:r>
      <w:r>
        <w:br/>
      </w:r>
      <w:r>
        <w:rPr>
          <w:rFonts w:ascii="Times New Roman"/>
          <w:b w:val="false"/>
          <w:i w:val="false"/>
          <w:color w:val="000000"/>
          <w:sz w:val="28"/>
        </w:rPr>
        <w:t>
      бiрiншi бөлiгінде "шаруашылық" деген сөзден кейiн "және басқа да" деген сөздермен толықтырылсын;
</w:t>
      </w:r>
      <w:r>
        <w:br/>
      </w:r>
      <w:r>
        <w:rPr>
          <w:rFonts w:ascii="Times New Roman"/>
          <w:b w:val="false"/>
          <w:i w:val="false"/>
          <w:color w:val="000000"/>
          <w:sz w:val="28"/>
        </w:rPr>
        <w:t>
      екiншi бөлiгiнде:
</w:t>
      </w:r>
      <w:r>
        <w:br/>
      </w:r>
      <w:r>
        <w:rPr>
          <w:rFonts w:ascii="Times New Roman"/>
          <w:b w:val="false"/>
          <w:i w:val="false"/>
          <w:color w:val="000000"/>
          <w:sz w:val="28"/>
        </w:rPr>
        <w:t>
      екiншi абзацта "қоршаған ортаны қорғау жөнiндегi аумақтық мемлекеттiк аға және аумақтық мемлекеттiк инспекторлар" деген сөздер "облыстардың (республикалық маңызы бар қалалардың және астананың) мемлекеттiк экологиялық инспекторлары және мемлекеттiк экологиялық аға инспекторлары" деген сөздермен ауыстырылсын;
</w:t>
      </w:r>
      <w:r>
        <w:br/>
      </w:r>
      <w:r>
        <w:rPr>
          <w:rFonts w:ascii="Times New Roman"/>
          <w:b w:val="false"/>
          <w:i w:val="false"/>
          <w:color w:val="000000"/>
          <w:sz w:val="28"/>
        </w:rPr>
        <w:t>
      үшiншi абзацта "Қазақстан Республикасының табиғи ресурстарды қорғау жөнiндегі мемлекеттiк инспекторлары, табиғи ресурстарды қорғау жөнiндегi аумақтық мемлекеттiк бас инспекторлардың орынбасарлары" деген сөздердi "Қазақстан Республикасының мемлекеттiк экологиялық инспекторы" деген сөздермен ауыстырылсын;
</w:t>
      </w:r>
      <w:r>
        <w:br/>
      </w:r>
      <w:r>
        <w:rPr>
          <w:rFonts w:ascii="Times New Roman"/>
          <w:b w:val="false"/>
          <w:i w:val="false"/>
          <w:color w:val="000000"/>
          <w:sz w:val="28"/>
        </w:rPr>
        <w:t>
      төртiншi абзацта "табиғи ресурстарды қорғау жөнiндегi мемлекеттiк аға инспекторлары" деген сөздер "мемлекеттiк экологиялық аға инспекторлары" деген сөздермен толықтырылсын;
</w:t>
      </w:r>
      <w:r>
        <w:br/>
      </w:r>
      <w:r>
        <w:rPr>
          <w:rFonts w:ascii="Times New Roman"/>
          <w:b w:val="false"/>
          <w:i w:val="false"/>
          <w:color w:val="000000"/>
          <w:sz w:val="28"/>
        </w:rPr>
        <w:t>
      бесiншi абзацта "табиғи ресурстарды қорғау жөнiндегi аумақтық мемлекеттiк бас инспекторларының" деген сөздер "облыстардың (республикалық маңызы бар қалалардың және астананың) мемлекеттiк экологиялық бас инспекторлары" деген сөздермен ауыстырылсын;
</w:t>
      </w:r>
      <w:r>
        <w:br/>
      </w:r>
      <w:r>
        <w:rPr>
          <w:rFonts w:ascii="Times New Roman"/>
          <w:b w:val="false"/>
          <w:i w:val="false"/>
          <w:color w:val="000000"/>
          <w:sz w:val="28"/>
        </w:rPr>
        <w:t>
      алтыншы абзацта "Қазақстан Республикасының табиғи ресурстарды қорғау жөнiндегi мемлекеттік бас инспекторы мен оның орынбасарлары" деген сөздер "Қазақстан Республикасының табиғи ресурстарды қорғау жөнiндегi мемлекеттік экологиялық бас инспекторы мен оның орынбасарлары" деген сөздермен ауыстырылсын;
</w:t>
      </w:r>
      <w:r>
        <w:br/>
      </w:r>
      <w:r>
        <w:rPr>
          <w:rFonts w:ascii="Times New Roman"/>
          <w:b w:val="false"/>
          <w:i w:val="false"/>
          <w:color w:val="000000"/>
          <w:sz w:val="28"/>
        </w:rPr>
        <w:t>
      5) 636-баптың 1 бөлiгiндегi 1) тармақшасының тоғызыншы абзацында "306 (екiншi бөлiк)" деген сөздерден кейiн "(306-1 (үшiншi бөлiк)" деген сөздермен толықтырылсын;
</w:t>
      </w:r>
      <w:r>
        <w:br/>
      </w:r>
      <w:r>
        <w:rPr>
          <w:rFonts w:ascii="Times New Roman"/>
          <w:b w:val="false"/>
          <w:i w:val="false"/>
          <w:color w:val="000000"/>
          <w:sz w:val="28"/>
        </w:rPr>
        <w:t>
      6) 638-бап мына мазмұндағы 3-1 бөлiгiмен толықтырылсын:
</w:t>
      </w:r>
      <w:r>
        <w:br/>
      </w:r>
      <w:r>
        <w:rPr>
          <w:rFonts w:ascii="Times New Roman"/>
          <w:b w:val="false"/>
          <w:i w:val="false"/>
          <w:color w:val="000000"/>
          <w:sz w:val="28"/>
        </w:rPr>
        <w:t>
      "3-1. 240 (бiрiншi бөлiк), 250 (бiрiншi бөлiк), 261, 265, 304 (екiншi бөлiк) баптарымен қарастырылған жағдайда, қоршаған ортаға келтiрiлген зиянның сомасын белгiлеу қажет болғанда, әкiмшiлiк құқық бұзушылық туралы хаттама, зиянның бағасы белгiленген сәттен тәулiк iшiнде жасалады.".
</w:t>
      </w:r>
      <w:r>
        <w:br/>
      </w:r>
      <w:r>
        <w:rPr>
          <w:rFonts w:ascii="Times New Roman"/>
          <w:b w:val="false"/>
          <w:i w:val="false"/>
          <w:color w:val="000000"/>
          <w:sz w:val="28"/>
        </w:rPr>
        <w:t>
      2. "Салық және бюджетке төленетiн басқа да мiндеттi төлемдер туралы" 2001 жылғы 12 маусымдағы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136-құжат; N 23, 140, 142-құжаттар; N 24, 153-құжат; 2005 ж., N 7-8, 23-құжат; N 21-22, 86, 87-құжат; N 23, 104-құжат; 2006 ж., N 1, 4, 5-құжат; N 3, 22-құжат; 2006 жылғы 17 мамырдағы "Егемен Қазақстан" және 2006 жылғы 13 мамырдағы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Қазақстан Республикасының 2006 жылғы 5 мамырдағы Заңы; 2006 жылғы 24 мамырдағы "Егемен Қазақстан" және 2006 жылғы 13 мамырдағы "Казахстанская правда" газеттерiнде жарияланған "Салық және бюджетке төленетін басқа да мiндеттi төлемдер туралы" (Салық кодексi) "Қазақстан Республикасының Кодексiне өзгертулер мен толықтырулар енгiзу туралы" Қазақстан Республикасының 2006 жылғы 6 мамырдағы Заңы):
</w:t>
      </w:r>
      <w:r>
        <w:br/>
      </w:r>
      <w:r>
        <w:rPr>
          <w:rFonts w:ascii="Times New Roman"/>
          <w:b w:val="false"/>
          <w:i w:val="false"/>
          <w:color w:val="000000"/>
          <w:sz w:val="28"/>
        </w:rPr>
        <w:t>
      1) мәтiн бойынша "қоршаған ортаны ластағаны", "қоршаған орта ластануының", "қоршаған ортаны ластау" деген сөздер "қоршаған ортаға эмиссиялар" деген сөзiмен ауыстырылсын;
</w:t>
      </w:r>
      <w:r>
        <w:br/>
      </w:r>
      <w:r>
        <w:rPr>
          <w:rFonts w:ascii="Times New Roman"/>
          <w:b w:val="false"/>
          <w:i w:val="false"/>
          <w:color w:val="000000"/>
          <w:sz w:val="28"/>
        </w:rPr>
        <w:t>
      2) 459, 460, 461-баптар мына редакцияда жазылсын:
</w:t>
      </w:r>
      <w:r>
        <w:br/>
      </w:r>
      <w:r>
        <w:rPr>
          <w:rFonts w:ascii="Times New Roman"/>
          <w:b w:val="false"/>
          <w:i w:val="false"/>
          <w:color w:val="000000"/>
          <w:sz w:val="28"/>
        </w:rPr>
        <w:t>
      "459-бап. Жалпы ережелер
</w:t>
      </w:r>
      <w:r>
        <w:br/>
      </w:r>
      <w:r>
        <w:rPr>
          <w:rFonts w:ascii="Times New Roman"/>
          <w:b w:val="false"/>
          <w:i w:val="false"/>
          <w:color w:val="000000"/>
          <w:sz w:val="28"/>
        </w:rPr>
        <w:t>
      1. Қоршаған ортаға эмиссиялар үшiн төлемақы (бұдан әрi - төлемақы) қоршаған ортаға эмиссия үшiн арнайы табиғатты пайдалану тәртiбiмен алынады.
</w:t>
      </w:r>
      <w:r>
        <w:br/>
      </w:r>
      <w:r>
        <w:rPr>
          <w:rFonts w:ascii="Times New Roman"/>
          <w:b w:val="false"/>
          <w:i w:val="false"/>
          <w:color w:val="000000"/>
          <w:sz w:val="28"/>
        </w:rPr>
        <w:t>
      2. Арнайы табиғатты пайдалану қоршаған ортаны қорғау саласындағы уәкiлеттi органның беретiн кешендi экологиялық рұқсаты негiзiнде жүзеге асырылады.
</w:t>
      </w:r>
      <w:r>
        <w:br/>
      </w:r>
      <w:r>
        <w:rPr>
          <w:rFonts w:ascii="Times New Roman"/>
          <w:b w:val="false"/>
          <w:i w:val="false"/>
          <w:color w:val="000000"/>
          <w:sz w:val="28"/>
        </w:rPr>
        <w:t>
      3. Белгiленген тәртiп бойынша рәсiмделмеген қоршаған ортаға эмиссиялар жылжымалы көздердiң ластаушы заттар шығындарынан басқа белгiленген нормативтерден тыс қоршаған ортаға эмиссиялар ретiнде қарастырылады.
</w:t>
      </w:r>
      <w:r>
        <w:br/>
      </w:r>
      <w:r>
        <w:rPr>
          <w:rFonts w:ascii="Times New Roman"/>
          <w:b w:val="false"/>
          <w:i w:val="false"/>
          <w:color w:val="000000"/>
          <w:sz w:val="28"/>
        </w:rPr>
        <w:t>
      4. Қоршаған ортаны қорғау саласындағы аумақтық уәкiлеттi органдар тоқсан сайын, есеп беретiн тоқсаннан кейiнгi екiншi айдың 1-күнiнен кешiктiрмей өзi тұрақталған орындағы салық органдарына уәкiлеттi мемлекеттiк орган бекiткен нысан бойынша мәлiмет ұсынады.
</w:t>
      </w:r>
      <w:r>
        <w:br/>
      </w:r>
      <w:r>
        <w:rPr>
          <w:rFonts w:ascii="Times New Roman"/>
          <w:b w:val="false"/>
          <w:i w:val="false"/>
          <w:color w:val="000000"/>
          <w:sz w:val="28"/>
        </w:rPr>
        <w:t>
      460-бап. Төлеушiлер
</w:t>
      </w:r>
      <w:r>
        <w:br/>
      </w:r>
      <w:r>
        <w:rPr>
          <w:rFonts w:ascii="Times New Roman"/>
          <w:b w:val="false"/>
          <w:i w:val="false"/>
          <w:color w:val="000000"/>
          <w:sz w:val="28"/>
        </w:rPr>
        <w:t>
      Төлемақы төлеушiлерi болып жеке және заңды тұлғалар табылады:
</w:t>
      </w:r>
      <w:r>
        <w:br/>
      </w:r>
      <w:r>
        <w:rPr>
          <w:rFonts w:ascii="Times New Roman"/>
          <w:b w:val="false"/>
          <w:i w:val="false"/>
          <w:color w:val="000000"/>
          <w:sz w:val="28"/>
        </w:rPr>
        <w:t>
      1) Қазақстан Республикасы экологиялық заңнамасымен бекiтiлген тәртiпте экологиялық рұқсат алғандар;
</w:t>
      </w:r>
      <w:r>
        <w:br/>
      </w:r>
      <w:r>
        <w:rPr>
          <w:rFonts w:ascii="Times New Roman"/>
          <w:b w:val="false"/>
          <w:i w:val="false"/>
          <w:color w:val="000000"/>
          <w:sz w:val="28"/>
        </w:rPr>
        <w:t>
      2) Қоршаған ортаны ластайтын жылжымалы көздерi бар.
</w:t>
      </w:r>
      <w:r>
        <w:br/>
      </w:r>
      <w:r>
        <w:rPr>
          <w:rFonts w:ascii="Times New Roman"/>
          <w:b w:val="false"/>
          <w:i w:val="false"/>
          <w:color w:val="000000"/>
          <w:sz w:val="28"/>
        </w:rPr>
        <w:t>
      461-бап. Салық салу объектiсi
</w:t>
      </w:r>
      <w:r>
        <w:br/>
      </w:r>
      <w:r>
        <w:rPr>
          <w:rFonts w:ascii="Times New Roman"/>
          <w:b w:val="false"/>
          <w:i w:val="false"/>
          <w:color w:val="000000"/>
          <w:sz w:val="28"/>
        </w:rPr>
        <w:t>
      Салық салу объектiсi қоршаған ортаға белгiленген нормативтер шегiнде эмиссиялардың нақтылы көлемi және (немесе) қоршаған ортаға белгiленген эмиссия нормативтерiнен жоғары көлемi болып табылады".
</w:t>
      </w:r>
      <w:r>
        <w:br/>
      </w:r>
      <w:r>
        <w:rPr>
          <w:rFonts w:ascii="Times New Roman"/>
          <w:b w:val="false"/>
          <w:i w:val="false"/>
          <w:color w:val="000000"/>
          <w:sz w:val="28"/>
        </w:rPr>
        <w:t>
      3. 2003 жылғы 20 маусымдағы Қазақстан Республикасының Жер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13, 99-құжат; 2005 ж., N 9, 26-құжат; 2006 ж., N 1, 5-құжат; N 3, 22-құжат):
</w:t>
      </w:r>
      <w:r>
        <w:br/>
      </w:r>
      <w:r>
        <w:rPr>
          <w:rFonts w:ascii="Times New Roman"/>
          <w:b w:val="false"/>
          <w:i w:val="false"/>
          <w:color w:val="000000"/>
          <w:sz w:val="28"/>
        </w:rPr>
        <w:t>
      1) 43-бап мына мазмұндағы 13-тармақпен толықтырылсын:
</w:t>
      </w:r>
      <w:r>
        <w:br/>
      </w:r>
      <w:r>
        <w:rPr>
          <w:rFonts w:ascii="Times New Roman"/>
          <w:b w:val="false"/>
          <w:i w:val="false"/>
          <w:color w:val="000000"/>
          <w:sz w:val="28"/>
        </w:rPr>
        <w:t>
      "13. Жер учаскелерiнiң меншiк иесi және жердi пайдаланушылар жердi пайдалану құқығын жүзеге асыруға Қазақстан Республикасының экологиялық заңнамасына сәйкес экологиялық рұқсаттар алу қажет";
</w:t>
      </w:r>
      <w:r>
        <w:br/>
      </w:r>
      <w:r>
        <w:rPr>
          <w:rFonts w:ascii="Times New Roman"/>
          <w:b w:val="false"/>
          <w:i w:val="false"/>
          <w:color w:val="000000"/>
          <w:sz w:val="28"/>
        </w:rPr>
        <w:t>
      2) 65-баптағы мына мазмұндағы 1-тармақ 11) тармақшамен толықтырылсын:
</w:t>
      </w:r>
      <w:r>
        <w:br/>
      </w:r>
      <w:r>
        <w:rPr>
          <w:rFonts w:ascii="Times New Roman"/>
          <w:b w:val="false"/>
          <w:i w:val="false"/>
          <w:color w:val="000000"/>
          <w:sz w:val="28"/>
        </w:rPr>
        <w:t>
      "11) айқындалған оларға жатпайтын өндiрiс және тұтыну қалдықтары туралы жергiлiктi атқарушы органдарға уақытылы хабарлау";
</w:t>
      </w:r>
      <w:r>
        <w:br/>
      </w:r>
      <w:r>
        <w:rPr>
          <w:rFonts w:ascii="Times New Roman"/>
          <w:b w:val="false"/>
          <w:i w:val="false"/>
          <w:color w:val="000000"/>
          <w:sz w:val="28"/>
        </w:rPr>
        <w:t>
      3) 145-баптың 4-тармағында "тұрмыстық және өнеркәсiптiк қалдықтар" деген сөздер "өндiрiс және тұтыну қалдықтары" деген сөздермен ауыстырылсын.
</w:t>
      </w:r>
      <w:r>
        <w:br/>
      </w:r>
      <w:r>
        <w:rPr>
          <w:rFonts w:ascii="Times New Roman"/>
          <w:b w:val="false"/>
          <w:i w:val="false"/>
          <w:color w:val="000000"/>
          <w:sz w:val="28"/>
        </w:rPr>
        <w:t>
      4. 2003 жылғы 8 шiлдедегi Қазақстан Республикасының Орман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Парламентiнiң Жаршысы, 2003 ж., N 16, 140-құжат; 2004 ж., N 23, 142-құжат):
</w:t>
      </w:r>
      <w:r>
        <w:br/>
      </w:r>
      <w:r>
        <w:rPr>
          <w:rFonts w:ascii="Times New Roman"/>
          <w:b w:val="false"/>
          <w:i w:val="false"/>
          <w:color w:val="000000"/>
          <w:sz w:val="28"/>
        </w:rPr>
        <w:t>
      1) 29-бап мына мазмұндағы 7-тармақпен толықтырылсын:
</w:t>
      </w:r>
      <w:r>
        <w:br/>
      </w:r>
      <w:r>
        <w:rPr>
          <w:rFonts w:ascii="Times New Roman"/>
          <w:b w:val="false"/>
          <w:i w:val="false"/>
          <w:color w:val="000000"/>
          <w:sz w:val="28"/>
        </w:rPr>
        <w:t>
      "7. Орманды пайдалану құқығын, қоршаған ортаны эмиссиялауды жүзеге асыру кезiнде Қазақстан Республикасының экологиялық заңнамаларына сәйкес экологиялық рұқсаттар алу қажет";
</w:t>
      </w:r>
      <w:r>
        <w:br/>
      </w:r>
      <w:r>
        <w:rPr>
          <w:rFonts w:ascii="Times New Roman"/>
          <w:b w:val="false"/>
          <w:i w:val="false"/>
          <w:color w:val="000000"/>
          <w:sz w:val="28"/>
        </w:rPr>
        <w:t>
      2) 62-бап мына мазмұндағы 9) тармақшамен толықтырылсын:
</w:t>
      </w:r>
      <w:r>
        <w:br/>
      </w:r>
      <w:r>
        <w:rPr>
          <w:rFonts w:ascii="Times New Roman"/>
          <w:b w:val="false"/>
          <w:i w:val="false"/>
          <w:color w:val="000000"/>
          <w:sz w:val="28"/>
        </w:rPr>
        <w:t>
      "9) Қазақстан Республикасының экологиялық заңнамасында бекiтiлген экологиялық талаптардың сақталуын қамтамасыз ету".
</w:t>
      </w:r>
      <w:r>
        <w:br/>
      </w:r>
      <w:r>
        <w:rPr>
          <w:rFonts w:ascii="Times New Roman"/>
          <w:b w:val="false"/>
          <w:i w:val="false"/>
          <w:color w:val="000000"/>
          <w:sz w:val="28"/>
        </w:rPr>
        <w:t>
      5. 2003 жылғы 9 шiлдедегi Қазақстан Республикасының Су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17, 141-құжат; 2004 ж., N 23, 142-құжат; 2006 ж., N 1, 5-құжат; N 3, 22-құжат):
</w:t>
      </w:r>
      <w:r>
        <w:br/>
      </w:r>
      <w:r>
        <w:rPr>
          <w:rFonts w:ascii="Times New Roman"/>
          <w:b w:val="false"/>
          <w:i w:val="false"/>
          <w:color w:val="000000"/>
          <w:sz w:val="28"/>
        </w:rPr>
        <w:t>
      1) 22-бап мына мазмұндағы 5-тармақпен толықтырылсын:
</w:t>
      </w:r>
      <w:r>
        <w:br/>
      </w:r>
      <w:r>
        <w:rPr>
          <w:rFonts w:ascii="Times New Roman"/>
          <w:b w:val="false"/>
          <w:i w:val="false"/>
          <w:color w:val="000000"/>
          <w:sz w:val="28"/>
        </w:rPr>
        <w:t>
      "5. Суды пайдалану құқығын жүзеге асыруға экологиялық заңнамаға сәйкес экологиялық рұқсаттар алу қажет";
</w:t>
      </w:r>
      <w:r>
        <w:br/>
      </w:r>
      <w:r>
        <w:rPr>
          <w:rFonts w:ascii="Times New Roman"/>
          <w:b w:val="false"/>
          <w:i w:val="false"/>
          <w:color w:val="000000"/>
          <w:sz w:val="28"/>
        </w:rPr>
        <w:t>
      2) 112-баптағы 5-тармақ "мiндеттi" деген сөзден кейiн "Қазақстан Республикасының экологиялық заңнамасында бекiтiлген экологиялық талаптарды сақтау, және" деген сөздермен толықтырылсын.
</w:t>
      </w:r>
      <w:r>
        <w:br/>
      </w:r>
      <w:r>
        <w:rPr>
          <w:rFonts w:ascii="Times New Roman"/>
          <w:b w:val="false"/>
          <w:i w:val="false"/>
          <w:color w:val="000000"/>
          <w:sz w:val="28"/>
        </w:rPr>
        <w:t>
      6. 2004 жылғы 24 сәуiрдегi Қазақстан Республикасының Бюджет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2006 жылғы 17 мамырдағы "Егемен Қазақстан" және 2006 жылғы 13 мамырдағы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Қазақстан Республикасының 2006 жылғы 5 мамырдағы Заңы):
</w:t>
      </w:r>
      <w:r>
        <w:br/>
      </w:r>
      <w:r>
        <w:rPr>
          <w:rFonts w:ascii="Times New Roman"/>
          <w:b w:val="false"/>
          <w:i w:val="false"/>
          <w:color w:val="000000"/>
          <w:sz w:val="28"/>
        </w:rPr>
        <w:t>
      1) 47-баптағы 1-тармақтың 3) тармақшасы мына редакцияда жазылсын:
</w:t>
      </w:r>
      <w:r>
        <w:br/>
      </w:r>
      <w:r>
        <w:rPr>
          <w:rFonts w:ascii="Times New Roman"/>
          <w:b w:val="false"/>
          <w:i w:val="false"/>
          <w:color w:val="000000"/>
          <w:sz w:val="28"/>
        </w:rPr>
        <w:t>
      "3) қоршаған ортаға эмиссиялар үшiн төленетiн төлем";
</w:t>
      </w:r>
      <w:r>
        <w:br/>
      </w:r>
      <w:r>
        <w:rPr>
          <w:rFonts w:ascii="Times New Roman"/>
          <w:b w:val="false"/>
          <w:i w:val="false"/>
          <w:color w:val="000000"/>
          <w:sz w:val="28"/>
        </w:rPr>
        <w:t>
      2) 48-баптағы 1-тармақтың 10) тармақша мына редакцияда жазылсын:
</w:t>
      </w:r>
      <w:r>
        <w:br/>
      </w:r>
      <w:r>
        <w:rPr>
          <w:rFonts w:ascii="Times New Roman"/>
          <w:b w:val="false"/>
          <w:i w:val="false"/>
          <w:color w:val="000000"/>
          <w:sz w:val="28"/>
        </w:rPr>
        <w:t>
      "10) қоршаған ортаға эмиссиялар үшiн төленетiн төлем";
</w:t>
      </w:r>
      <w:r>
        <w:br/>
      </w:r>
      <w:r>
        <w:rPr>
          <w:rFonts w:ascii="Times New Roman"/>
          <w:b w:val="false"/>
          <w:i w:val="false"/>
          <w:color w:val="000000"/>
          <w:sz w:val="28"/>
        </w:rPr>
        <w:t>
      3) 50-баптағы 1-тармақтың 8) тармақшасының он сегiзiншi абзацын мына редакцияда жазылсын:
</w:t>
      </w:r>
      <w:r>
        <w:br/>
      </w:r>
      <w:r>
        <w:rPr>
          <w:rFonts w:ascii="Times New Roman"/>
          <w:b w:val="false"/>
          <w:i w:val="false"/>
          <w:color w:val="000000"/>
          <w:sz w:val="28"/>
        </w:rPr>
        <w:t>
      "Қазақстан Республикасының экологиялық заңнамасына сәйкес мемлекеттiк экологиялық сараптамасын жүргізу".
</w:t>
      </w:r>
      <w:r>
        <w:br/>
      </w:r>
      <w:r>
        <w:rPr>
          <w:rFonts w:ascii="Times New Roman"/>
          <w:b w:val="false"/>
          <w:i w:val="false"/>
          <w:color w:val="000000"/>
          <w:sz w:val="28"/>
        </w:rPr>
        <w:t>
      7. "Лицензиялау туралы" 1995 жылғы 17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1998 ж.,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N 23, 104-құжат; 2006 жылғы 17 мамырдағы "Егемен Қазақстан" және 2006 жылғы 13 мамырдағы "Казахстанская правда" газеттерiнде жарияланған "Қазақстан Республикасының кейбiр заңнамалық актiлерiне аудиторлық қызмет мәселелерi бойынша өзгерiстер мен толықтырулар енгiзу туралы" Қазақстан Республикасының 2006 жылғы 5 мамырдағы Заңы):
</w:t>
      </w:r>
      <w:r>
        <w:br/>
      </w:r>
      <w:r>
        <w:rPr>
          <w:rFonts w:ascii="Times New Roman"/>
          <w:b w:val="false"/>
          <w:i w:val="false"/>
          <w:color w:val="000000"/>
          <w:sz w:val="28"/>
        </w:rPr>
        <w:t>
      9-бап 1-тармақтағы 58) тармақша алып тасталсын.
</w:t>
      </w:r>
      <w:r>
        <w:br/>
      </w:r>
      <w:r>
        <w:rPr>
          <w:rFonts w:ascii="Times New Roman"/>
          <w:b w:val="false"/>
          <w:i w:val="false"/>
          <w:color w:val="000000"/>
          <w:sz w:val="28"/>
        </w:rPr>
        <w:t>
      8.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2, 182-құжат; 1999 ж., N 11, 357-құжат; N 21, 787-құжат; 2003 ж., N 11, 56-құжат; 2004 ж., N 22, 131-құжат; N 23, 142-құжат; 2005 ж., N 16, 70-құжат; 2006 ж., N 3, 22-құжат):
</w:t>
      </w:r>
      <w:r>
        <w:br/>
      </w:r>
      <w:r>
        <w:rPr>
          <w:rFonts w:ascii="Times New Roman"/>
          <w:b w:val="false"/>
          <w:i w:val="false"/>
          <w:color w:val="000000"/>
          <w:sz w:val="28"/>
        </w:rPr>
        <w:t>
      1) 48-баптағы 1-тармақта "қоршаған ортаны қорғау туралы заңнамамен" деген сөздер "Қазақстан Республикасының экологиялық заңнамасымен" деген сөздермен ауыстырылсын;
</w:t>
      </w:r>
      <w:r>
        <w:br/>
      </w:r>
      <w:r>
        <w:rPr>
          <w:rFonts w:ascii="Times New Roman"/>
          <w:b w:val="false"/>
          <w:i w:val="false"/>
          <w:color w:val="000000"/>
          <w:sz w:val="28"/>
        </w:rPr>
        <w:t>
      2) 49-бапта:
</w:t>
      </w:r>
      <w:r>
        <w:br/>
      </w:r>
      <w:r>
        <w:rPr>
          <w:rFonts w:ascii="Times New Roman"/>
          <w:b w:val="false"/>
          <w:i w:val="false"/>
          <w:color w:val="000000"/>
          <w:sz w:val="28"/>
        </w:rPr>
        <w:t>
      4-тармағын мына редакцияда жазылсын:
</w:t>
      </w:r>
      <w:r>
        <w:br/>
      </w:r>
      <w:r>
        <w:rPr>
          <w:rFonts w:ascii="Times New Roman"/>
          <w:b w:val="false"/>
          <w:i w:val="false"/>
          <w:color w:val="000000"/>
          <w:sz w:val="28"/>
        </w:rPr>
        <w:t>
      "4. Жер қойнауын тиiмдi пайдалану саласындағы талаптарды бұзу салдарынан келтiрiлген зиянның көлемiн жер қойнауын зерттеу және пайдалану саласындағы уәкiлеттi орган жер қойнауын пайдаланушылармен бiрлесе отырып Қазақстан Республикасының Үкiметi белгiлеген тәртiп бойынша айқындалады.";
</w:t>
      </w:r>
      <w:r>
        <w:br/>
      </w:r>
      <w:r>
        <w:rPr>
          <w:rFonts w:ascii="Times New Roman"/>
          <w:b w:val="false"/>
          <w:i w:val="false"/>
          <w:color w:val="000000"/>
          <w:sz w:val="28"/>
        </w:rPr>
        <w:t>
      мына мазмұндағы 4-1-тармақпен толықтырылсын:
</w:t>
      </w:r>
      <w:r>
        <w:br/>
      </w:r>
      <w:r>
        <w:rPr>
          <w:rFonts w:ascii="Times New Roman"/>
          <w:b w:val="false"/>
          <w:i w:val="false"/>
          <w:color w:val="000000"/>
          <w:sz w:val="28"/>
        </w:rPr>
        <w:t>
      "4-1. Жер қойнауын қорғау саласындағы талаптарды бұзу салдарынан келтiрiлген зиянның көлемi қоршаған ортаны қорғау саласындағы уәкiлеттi орган Қазақстан Республикасының экологиялық заңнамасына сәйкес айқындалады.";
</w:t>
      </w:r>
      <w:r>
        <w:br/>
      </w:r>
      <w:r>
        <w:rPr>
          <w:rFonts w:ascii="Times New Roman"/>
          <w:b w:val="false"/>
          <w:i w:val="false"/>
          <w:color w:val="000000"/>
          <w:sz w:val="28"/>
        </w:rPr>
        <w:t>
      3) 50-баптағы 1-тармағында "табиғатты пайдалануға рұқсаттар" деген сөздер "экологиялық рұқсаттар" деген сөздермен ауыстырылсын;
</w:t>
      </w:r>
      <w:r>
        <w:br/>
      </w:r>
      <w:r>
        <w:rPr>
          <w:rFonts w:ascii="Times New Roman"/>
          <w:b w:val="false"/>
          <w:i w:val="false"/>
          <w:color w:val="000000"/>
          <w:sz w:val="28"/>
        </w:rPr>
        <w:t>
      "ортаны" деген сөзден кейiн "Қазақстан Республикасының экологиялық заңнамасына сәйкес" деген сөздермен толықтырылсын.
</w:t>
      </w:r>
      <w:r>
        <w:br/>
      </w:r>
      <w:r>
        <w:rPr>
          <w:rFonts w:ascii="Times New Roman"/>
          <w:b w:val="false"/>
          <w:i w:val="false"/>
          <w:color w:val="000000"/>
          <w:sz w:val="28"/>
        </w:rPr>
        <w:t>
      9. "Банкроттық туралы" 1997 жылғы 21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3, 22-құжат; N 4, 24-құжат):
</w:t>
      </w:r>
      <w:r>
        <w:br/>
      </w:r>
      <w:r>
        <w:rPr>
          <w:rFonts w:ascii="Times New Roman"/>
          <w:b w:val="false"/>
          <w:i w:val="false"/>
          <w:color w:val="000000"/>
          <w:sz w:val="28"/>
        </w:rPr>
        <w:t>
      2-бабының 5-тармағы мына редакцияда жазылсын:
</w:t>
      </w:r>
      <w:r>
        <w:br/>
      </w:r>
      <w:r>
        <w:rPr>
          <w:rFonts w:ascii="Times New Roman"/>
          <w:b w:val="false"/>
          <w:i w:val="false"/>
          <w:color w:val="000000"/>
          <w:sz w:val="28"/>
        </w:rPr>
        <w:t>
      "5. Шаруашылық және өзге қызметтiң экологиялық қауiптi түрлерiн жүзеге асыратын заңды тұлғалар банкрот болған кезде олардың қызметiне тәртiбi Қазақстан Республикасының экологиялық заңнамасына сәйкес айқындалатын мiндеттi экологиялық аудит жүргiзiледі.".
</w:t>
      </w:r>
      <w:r>
        <w:br/>
      </w:r>
      <w:r>
        <w:rPr>
          <w:rFonts w:ascii="Times New Roman"/>
          <w:b w:val="false"/>
          <w:i w:val="false"/>
          <w:color w:val="000000"/>
          <w:sz w:val="28"/>
        </w:rPr>
        <w:t>
      10. "Атом энергиясын пайдалану туралы" 1997 жылғы 14 сәуiрдегі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Парламентінiң Жаршысы, 1997 ж., N 7, 83-құжат; 2004 ж., N 23, 142-құжат):
</w:t>
      </w:r>
      <w:r>
        <w:br/>
      </w:r>
      <w:r>
        <w:rPr>
          <w:rFonts w:ascii="Times New Roman"/>
          <w:b w:val="false"/>
          <w:i w:val="false"/>
          <w:color w:val="000000"/>
          <w:sz w:val="28"/>
        </w:rPr>
        <w:t>
      13-бап мына мазмұндағы 3-тармақпен толықтырылсын:
</w:t>
      </w:r>
      <w:r>
        <w:br/>
      </w:r>
      <w:r>
        <w:rPr>
          <w:rFonts w:ascii="Times New Roman"/>
          <w:b w:val="false"/>
          <w:i w:val="false"/>
          <w:color w:val="000000"/>
          <w:sz w:val="28"/>
        </w:rPr>
        <w:t>
      "3. Радиоактивтi материалдар мен қалдықтарды пайдаланған кезде Қазақстан Республикасының экологиялық заңнамасымен бекiтiлген экологиялық талаптар сақталуы керек".
</w:t>
      </w:r>
      <w:r>
        <w:br/>
      </w:r>
      <w:r>
        <w:rPr>
          <w:rFonts w:ascii="Times New Roman"/>
          <w:b w:val="false"/>
          <w:i w:val="false"/>
          <w:color w:val="000000"/>
          <w:sz w:val="28"/>
        </w:rPr>
        <w:t>
      11. "Ерекше қорғалатын табиғи аумақтар туралы" 1997 жылғы 15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17-18, 215-құжат; 1999 ж., N 11, 357-құжат; 2001 ж., N 3, 20-құжат; N 24, 338-құжат; 2004 ж., N 10, 57-құжат; N 23, 142-құжат; 2006 ж., N 3, 22-құжат):
</w:t>
      </w:r>
      <w:r>
        <w:br/>
      </w:r>
      <w:r>
        <w:rPr>
          <w:rFonts w:ascii="Times New Roman"/>
          <w:b w:val="false"/>
          <w:i w:val="false"/>
          <w:color w:val="000000"/>
          <w:sz w:val="28"/>
        </w:rPr>
        <w:t>
      48-баптағы 2-тармақ "Қазақстан Республикасының экологиялық заңнамасымен бекiтілген" деген сөздермен бекiтiлсiн.
</w:t>
      </w:r>
      <w:r>
        <w:br/>
      </w:r>
      <w:r>
        <w:rPr>
          <w:rFonts w:ascii="Times New Roman"/>
          <w:b w:val="false"/>
          <w:i w:val="false"/>
          <w:color w:val="000000"/>
          <w:sz w:val="28"/>
        </w:rPr>
        <w:t>
      12. "Қазақстан Республикасындағы жергiлiктi мемлекеттiк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2006 ж., N 1, 5-құжат):
</w:t>
      </w:r>
      <w:r>
        <w:br/>
      </w:r>
      <w:r>
        <w:rPr>
          <w:rFonts w:ascii="Times New Roman"/>
          <w:b w:val="false"/>
          <w:i w:val="false"/>
          <w:color w:val="000000"/>
          <w:sz w:val="28"/>
        </w:rPr>
        <w:t>
      6-бапта 5-тармақ мына редакцияда жазылсын:
</w:t>
      </w:r>
      <w:r>
        <w:br/>
      </w:r>
      <w:r>
        <w:rPr>
          <w:rFonts w:ascii="Times New Roman"/>
          <w:b w:val="false"/>
          <w:i w:val="false"/>
          <w:color w:val="000000"/>
          <w:sz w:val="28"/>
        </w:rPr>
        <w:t>
      "5. Облыстар, республикалық маңызы бар қалалар және астананың мәслихаттары қоршаған ортаға эмиссиялар үшiн төлемақы ставкаларын Қазақстан Республикасының экологиялық заңнамасына сәйкес бекiтеді".
</w:t>
      </w:r>
      <w:r>
        <w:br/>
      </w:r>
      <w:r>
        <w:rPr>
          <w:rFonts w:ascii="Times New Roman"/>
          <w:b w:val="false"/>
          <w:i w:val="false"/>
          <w:color w:val="000000"/>
          <w:sz w:val="28"/>
        </w:rPr>
        <w:t>
      13. "Қазақстан Республикасындағы сәулет, қала құрылысы және құрылыс қызметi туралы" 2001 жылғы 16 шілдедегi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17-18, 243-құжат; 2004 ж., N 23, 142-құжат; 2005 ж., N 6, 10-құжат; N 7-8, 19-құжат; 2006 ж., N 1, 5-құжат; N 3, 22-құжат):
</w:t>
      </w:r>
      <w:r>
        <w:br/>
      </w:r>
      <w:r>
        <w:rPr>
          <w:rFonts w:ascii="Times New Roman"/>
          <w:b w:val="false"/>
          <w:i w:val="false"/>
          <w:color w:val="000000"/>
          <w:sz w:val="28"/>
        </w:rPr>
        <w:t>
      9-баптағы 1-тармақ "ортаны" деген сөзден кейiн "Қазақстан Республикасының экологиялық заңнамасымен бекiтiлген объектiлердiң жiктеуiне сәйкес" деген сөздермен толықтырылсын.
</w:t>
      </w:r>
      <w:r>
        <w:br/>
      </w:r>
      <w:r>
        <w:rPr>
          <w:rFonts w:ascii="Times New Roman"/>
          <w:b w:val="false"/>
          <w:i w:val="false"/>
          <w:color w:val="000000"/>
          <w:sz w:val="28"/>
        </w:rPr>
        <w:t>
      14. "Жануарлар дүниесiн қорғау, өсiмiн молайту және пайдалану туралы" 2004 жылғы 9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2004 ж., N 18, 107-құжат; 2006 ж., N 3, 22-құжат):
</w:t>
      </w:r>
      <w:r>
        <w:br/>
      </w:r>
      <w:r>
        <w:rPr>
          <w:rFonts w:ascii="Times New Roman"/>
          <w:b w:val="false"/>
          <w:i w:val="false"/>
          <w:color w:val="000000"/>
          <w:sz w:val="28"/>
        </w:rPr>
        <w:t>
      1) 12-баптағы 1-тармақ "талаптары" деген сөзден кейін "экологиялық" деген сөздермен толықтырылсын;
</w:t>
      </w:r>
      <w:r>
        <w:br/>
      </w:r>
      <w:r>
        <w:rPr>
          <w:rFonts w:ascii="Times New Roman"/>
          <w:b w:val="false"/>
          <w:i w:val="false"/>
          <w:color w:val="000000"/>
          <w:sz w:val="28"/>
        </w:rPr>
        <w:t>
      2) 26-бап мына мазмұндағы 1-2-тармақпен толықтырылсын:
</w:t>
      </w:r>
      <w:r>
        <w:br/>
      </w:r>
      <w:r>
        <w:rPr>
          <w:rFonts w:ascii="Times New Roman"/>
          <w:b w:val="false"/>
          <w:i w:val="false"/>
          <w:color w:val="000000"/>
          <w:sz w:val="28"/>
        </w:rPr>
        <w:t>
      "1-2. Әуесқойлық (спорттық) аң аулау мен балық аулауды, ғылыми зерттеулердi қоспағанда, жануарлар дүниесiн арнайы пайдалануды жүзеге асыру үшiн Қазақстан Республикасының экологиялық заңнамасына сәйкес экологиялық рұқсат алу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оның ресми жарияланғанынан он күнтізбелік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