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5e5d" w14:textId="03c5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Қандыағаш қаласында қуаты 100 МВт газ турбиналық электр станциясын салу және пайдалану жобасын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26 маусымдағы N 579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2005 жылғы 11 - 13 мамырда Ақтөбе облысына жұмыс сапары барысында берген тапсырмасын орындау үшiн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және минералдық ресурстар министрлiгiнiң Ақтөбе облысының Қандыағаш қаласында қуаты 100 MBт газ турбиналық электр станциясын салу жобасын iске асыру қажеттiлiгi туралы ұсынысына келiсiм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берiлiп отырған Ақтөбе облысының Қандыағаш қаласында қуаты 100 МВт газ турбиналық электр станциясын салу және пайдалану жобасын iске асыру жөнiндегi iс-шаралар жоспары (бұдан әрi - Жоспар)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Орталық атқарушы органдар, сондай-ақ өзге де мүдделi мемлекеттiк органдар мен ұйымдар Жоспарды iске асыру жөнiнде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Қазақстан Республикасы Yкiметiнiң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2006 жылғы 26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579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Ақтөбе облысының Қандыағаш қаласында қуаты 100 МВт газ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турбиналық электр станциясын салу және пайдалану жобасын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iске асыру жөнiндегi iс-шаралар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953"/>
        <w:gridCol w:w="2373"/>
        <w:gridCol w:w="2533"/>
        <w:gridCol w:w="217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жауаптылар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мерзімі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негiздеменi әзiрлеудi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ГТЭС" 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100 MBт газ турбиналық электр станциясын салу жобасы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"Инвестициялар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преференцияларды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мәселенi қарау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ГТЭС" 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100 МВт 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турбиналық электр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станциясын салу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келiсiм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Yкiметi қаулысының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 әзiрлеу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ГТЭС" 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3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100 MBт 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турбиналық электр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станциясын салу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келiсiм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 мемлекеттiң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кепiлгерлiгiн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Yкiметi қаулысының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 әзiрлеу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ГТЭС" АҚ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облигацияларын шығару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бiрiншi кезекте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жинақтаушы зейнетақы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институционалдық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инвесторлар арасында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ГТЭС"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ГTЭC" 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Қандыағаш-Мақат темiр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учаскелерiн электрлендiру кезiнде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көздерiнiң бiрi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ретiнде белгiленсiн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"ҚТЖ" ҰК" АҚ, "КЕGOC"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ГТЭС" АҚ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кен орындарынан көлемi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млн.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дейiн iлеспе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"Қандыағаш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ГTЭC" АҚ-тың пайдалану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қажеттiлiгi үшiн 2009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 бастап жыл сайынғы жеткізілімдер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мәселені пысықтау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"ҚМГ" ҰК" АҚ, Ақтөбе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"Қандыағаш ГТЭС" АҚ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Қаржыминi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       - Қазақстан Республикасы Экономика және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ЭМРМ              - Қазақстан Республикасы Энергетика және минералдық ресурстар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               - Қазақстан Республикасы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               - Қазақстан Республикасы Көлiк және коммуникациялар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ҚҚА               - Қазақстан Республикасы Қаржы нарығы мен қаржы ұйымдарын реттеу және қадағалау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ТМРА              - Қазақстан Республикасы Табиғи монополияларды реттеу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"Қандыағаш        - "Қандыағаш газ турбиналық электр станциясы"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ГТЭС" АҚ           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"КEGOC" АҚ        - "Электр желiлерiн басқару жөнiндегi қазақстандық компания "КEGOC"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"ҚМГ" ҰК" АҚ      - "ҚазМұнайГаз" ұлттық компаниясы"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"ҚТЖ" ҰК" АҚ      - "Қазақстан темiр жолы" ұлттық компаниясы" акционерлiк қоғамы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