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13d7" w14:textId="47f13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кейбiр заңнамалық актiлерiне жергiлiктi өзiн-өзi басқару мәселелерi бойынша өзгерiстер мен толықтырулар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29 маусымдағы N 595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"Қазақстан Республикасының кейбiр заңнамалық актiлерiне жергiлiктi өзiн-өзi басқару мәселелерi бойынша өзгерiстер мен толықтырулар енгiзу туралы" Қазақстан Республикасы Заңының жобасы Қазақстан Республикасының Парламентiнен қайтарып алынсын - ҚР Үкіметінің 2007.03.13.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Yкiметi 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кейбiр заңнамалық актiлерiне жергiлiктi өзiн-өзi басқару мәселелерi бойынша өзгерiстер мен толықтырулар енгiзу туралы" Қазақстан Республикасы Заңының жобасы Қазақстан Республикасының Парламентi Мәжiлiсiнiң қарауына енгiзiлсiн.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Жоба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Заңы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Қазақстан Республикасының кейбiр заңнамалық актілерiне жергiлiктi өзiн-өзi басқару мәселелерi бойынша өзгерiстер мен толықтырулар енгiзу туралы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 мынадай заңнамалық актiлерiне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2003 жылғы 20 маусымдағы Қазақстан Республикасының Жер кодексiне (Қазақстан Республикасы Парламентiнiң Жаршысы, 2003 ж., N 13, 99-құжат; 2005 ж., N 9, 26-құжат; 2006 ж., N 1, 5-құжат; N 3, 22-құжат):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"15-бап. Жергiлiктi өкiлдi органдардың құзыретi";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"Қоғамдық бiрлестiктер туралы" 1996 жылғы 31 мамырдағы Қазақстан Республикасының Заңына (Қазақстан Республикасы Парламентiнiң Жаршысы, 1996 ж., N 8-9, 234-құжат; 2000 ж., N 3-4, 63-құжат; 2001 ж., N 24, 338-құжат; 2005 ж., N 5, 5-құжат; N 13, 53-құжат):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3-баптың екiншi бөлiгiнде "аумақтық" деген сөз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"Табиғи және техногендiк сипаттағы төтенше жағдайлар туралы" 1996 жылғы 5 шiлдедегi Қазақстан Республикасының Заңына (Қазақстан Республикасы Парламентiнiң Жаршысы, 1996 ж., N 11-12, 263-құжат; 1998 ж., N 23, 416-құжат; 1999 ж., N 4, 101-құжат; 2000 ж., N 6, 145-құжат; 2003 ж., N 14, 112-құжат, 2004 ж., N 11-12, 67-құжат; N 23, 142-құжат; 2006 ж., N 1, 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13-баптың бесiншi бөлiгiнде екiншi сөйлем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32-бап мынадай мазмұндағы екiншi бөлiкпен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"Қоғамдық бақылауды қоғамдық бiрлестiктер мен жергiлiктi өзiн-өзi басқару органдары өз бастамасы, табиғи және техногендiк сипаттағы төтенше жағдайлар саласындағы уәкiлеттi мемлекеттiк органмен немесе облыстардың (республикалық маңызы бар қаланың, астананың) жергілiктi атқарушы органдарымен жасалған шарттар бойынша жүзеге асырады.".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"Сыбайлас жемқорлыққа қарсы күрес туралы" 1998 жылғы 2 шiлдедегi Қазақстан Республикасының Заңына (Қазақстан Республикасы Парламентiнiң Жаршысы, 1998 ж., N 15, 209-құжат; 1999 ж., N 21, 744-құжат; 2000 ж., N 5, 116-құжат; 2001 ж., N 13-14, 172-құжат; N 17-18, 241-құжат; 2002 ж., N 17, 155-құжат; 2003 ж., N 18, 142-құжат; 2004 ж., N 10, 56-құжат):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3-баптың 3-тармағының 3) тармақшасында ", еңбегiне ақы Қазақстан Республикасының мемлекеттiк бюджет қаражатынан төленетiн" деген сөздер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Республикасындағы жергiлiктi мемлекеттiк басқару туралы" Қазақстан Республикасының 2001 жылғы 23 қаңтардағы Заңына (Қазақстан Республикасы Парламентiнiң Жаршысы, 2001 ж., N 3, 17-құжат; N 9, 86-құжат; N 24, 338-құжат; 2002 ж, N 10, 103-құжат; 2004 ж., N 10, 56-құжат; N  17, 97-құжат; N 23, 142-құжат; N 24, 144-құжат; 2005 ж., N 7-8, 23-құжат; 2006 ж., N 1, 5-құжат):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тармақшада ", сондай-ақ аудандық маңызы бар қалаларда, кенттерде, ауылдарда (селоларда), ауылдық (селолық) округтерде автомобиль жолдарының салынуын, қайта жаңартылуын, жөнделуiн және күтiп-ұсталуын" деген сөздер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12-тармақша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табысы аз адамдарды анықтау, оларды есепке алу, жалғызiлiктi қарттарға және еңбекке жарамсыз азаматтарға үйiнде қызмет көрсету жөнiндегi жұмысты ұйымдастырады;"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14-1), 18), 20), 21) тармақшалар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1-1-тармақтағы ", сондай-ақ ауылдық (селолық) жерде оқушыларды мектепке дейiн және кейiн қарай тегiн жеткiзiп салуды ұйымдастыруда" деген сөздер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"Халықты жұмыспен қамту туралы" 2001 жылғы 23 қаңтардағы Қазақстан Республикасының Заңына (Қазақстан Республикасы Парламентiнiң Жаршысы, 2001 ж, N 3, 18-құжат; 2004 ж., N 2, 10-құжат; 2005 ж., N 7-8, 19-құжат; N 17-18, 76-құжат; 2006 ж., N 3, 22-құжат):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8-1-баппен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"8-1-бап. Жергiлiктi өзiн-өзi басқару органдарының халықты жұмыспен қамту саласындағы құзыретi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Жергiлiктi өзiн-өзi басқару органдарының құзыретiне: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табысы аз адамдарды анықтау және жергiлiктi атқарушы органдарға оларды жұмыспен қамтуды қамтамасыз ету жөнiнде ұсыныс енгiзу;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жұмыссыздарға кәсiби бағдарлау iсiнде тегiн қызметтер көрсету кiредi.".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"Мемлекеттiк атаулы әлеуметтiк көмек туралы" 2001 жылғы 17 шiлдедегi Қазақстан Республикасының Заңына (Қазақстан Республикасы Парламентiнiң Жаршысы, 2001 ж., N 17-18, 247-құжат; 2004 ж., N 23, 142-құжат):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5-баптың 2-тармағында "жергiлiктi мемлекеттiк басқару органдарының," деген сөздерден кейiн "жергiлiктi өзiн-өзi басқару органдарының," 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"Әдiлет органдары туралы" 2002 жылғы 18 наурыздағы Қазақстан Республикасының Заңына (Қазақстан Республикасы Парламентiнiң Жаршысы, 2002 ж, N 6, 67-құжат; 2004 ж., N 23, 142-құжат; N 24, 154-құжат; 2005 ж., N 7-8, 23-құжат; 2006 ж., N 3, 22-құжат):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18-бап мынадай мазмұндағы 6)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жергiлiктi қоғамдастық жарғыларын мемлекеттiк тiркеу, тiркелген жергiлiктi қоғамдастық жарғыларының есебiн жүргiзу.".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"Ветеринария туралы" Қазақстан Республикасының 2002 жылғы 10 шiлдедегi Заңына (Қазақстан Республикасы Парламентiнiң Жаршысы, 2002 ж., N 15, 148-құжат; 2004 ж., N 23, 142-құжат; 2005 ж. N 7-8, 23-құжат; 2006 ж., N 1, 5-құжат; N 3, 22-құжат):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10-баптың 2-тармағының 2-тармақшасы алып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10-1-бап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"10-1-бап. Жергiлiктi өзiн-өзi басқару органдарының құзыретi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Жергiлiктi өзiн-өзi басқару органдарының құзыретiне: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елдi мекен жерлерiнде мал жаятын орындарды айқындау;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елдi мекен аумақтарын санитарлық тазартуды ұйымдастыру;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қаңғыбас иттер мен мысықтарды аулауды және жоюды ұйымдастыру кiредi.";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35-баптың 1-тармағы мынадай мазмұндағы 9) тармақшамен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елдi мекен аумақтарын санитарлық тазартуды ұйымдастыруға шығыстар.".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"Агроөнеркәсiптiк кешендi және ауылдық аумақтарды дамытуды мемлекеттiк реттеу туралы" 2005 жылғы 8 шiлдедегi Қазақстан Республикасының Заңына (Қазақстан Республикасы Парламентiнiң Жаршысы, 2005 ж., N 13, 52-құжат):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7-баптың 5-тармағының 7) және 8) тармақшалары алып тасталсын.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Заң, тиiстi әкiмшiлiк-аумақтық бiрлiкте жергiлiктi өзiн-өзi басқару органдары құрылуына қарай қолданысқа енгiзiлетiн осы Заңның 1-бабының 5, 9, 10-тармақтарын қоспағанда, 2007 жылғы 1 қаңтардан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