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5e165" w14:textId="555e1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2006 жылғы 25 қаңтардағы N 50 қаулысына өзгерiс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30 маусымдағы N 607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 
</w:t>
      </w:r>
      <w:r>
        <w:rPr>
          <w:rFonts w:ascii="Times New Roman"/>
          <w:b/>
          <w:i w:val="false"/>
          <w:color w:val="000000"/>
          <w:sz w:val="28"/>
        </w:rPr>
        <w:t>
ҚАУЛЫ ЕТЕДI: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"Балық шаруашылығы су тоғандарында балық және басқа су жануарларын аулаудың 2006 жылға арналған лимиттерiн бекiту туралы" Қазақстан Республикасы Үкiметiнiң 2006 жылғы 25 қаңтардағы N 50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мынадай өзгерiс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қаулымен бекiтiлген балық шаруашылығы су тоғандарында балық және басқа су жануарларын аулаудың 2006 жылға арналған лимиттерiнде: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"Қызылорда облысы" деген бөлiм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"Қызылорда облысы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3"/>
        <w:gridCol w:w="1393"/>
        <w:gridCol w:w="1453"/>
        <w:gridCol w:w="1473"/>
        <w:gridCol w:w="1673"/>
        <w:gridCol w:w="1533"/>
        <w:gridCol w:w="1713"/>
      </w:tblGrid>
      <w:tr>
        <w:trPr>
          <w:trHeight w:val="450" w:hRule="atLeast"/>
        </w:trPr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тоғандары
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тонна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түрлері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торта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табан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 (сазан)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 қанат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қылыш балық
</w:t>
            </w:r>
          </w:p>
        </w:tc>
      </w:tr>
      <w:tr>
        <w:trPr>
          <w:trHeight w:val="45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45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Қамыстыбас көлдер жүйесі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</w:tr>
      <w:tr>
        <w:trPr>
          <w:trHeight w:val="45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Ақшатау көлдер жүйесі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Тұщы көлі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23,1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Қандарал көлдер жүйесі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Телікөл көлдер жүйесі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Нансай-Хан-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 көлдер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Қараөзек көлдер жүйесі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Жаңадария көлдер жүйесі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Қуаңдария көлдер жүйесі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көлдер жүйесі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927,1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177,1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84,4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кестенің жалғасы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3"/>
        <w:gridCol w:w="1473"/>
        <w:gridCol w:w="1473"/>
        <w:gridCol w:w="1353"/>
        <w:gridCol w:w="1373"/>
        <w:gridCol w:w="1373"/>
        <w:gridCol w:w="1353"/>
        <w:gridCol w:w="1393"/>
        <w:gridCol w:w="1413"/>
      </w:tblGrid>
      <w:tr>
        <w:trPr>
          <w:trHeight w:val="450" w:hRule="atLeast"/>
        </w:trPr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түрлері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серке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бұға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мөңке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ақмарқа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жыланбас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амур, дөңмаңдай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қалары
</w:t>
            </w:r>
          </w:p>
        </w:tc>
      </w:tr>
      <w:tr>
        <w:trPr>
          <w:trHeight w:val="45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</w:tr>
      <w:tr>
        <w:trPr>
          <w:trHeight w:val="45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Қамысты бас көлдер жүйесі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Ақшатау көлдер жүйесі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Тұщы көлі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Қандарал көлдер жүйесі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
</w:t>
            </w:r>
          </w:p>
        </w:tc>
      </w:tr>
      <w:tr>
        <w:trPr>
          <w:trHeight w:val="45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Телікөл көлдер жүйесі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
</w:t>
            </w:r>
          </w:p>
        </w:tc>
      </w:tr>
      <w:tr>
        <w:trPr>
          <w:trHeight w:val="45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Нансай- Ханқожа көлдер жүйесі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
</w:t>
            </w:r>
          </w:p>
        </w:tc>
      </w:tr>
      <w:tr>
        <w:trPr>
          <w:trHeight w:val="45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Қараөзек көлдер жүйесі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
</w:t>
            </w:r>
          </w:p>
        </w:tc>
      </w:tr>
      <w:tr>
        <w:trPr>
          <w:trHeight w:val="45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Жаңадария көлдер жүйесі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45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Қуаңдария көлдер жүйесі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</w:tr>
      <w:tr>
        <w:trPr>
          <w:trHeight w:val="45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көлдер жүйесі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
</w:t>
            </w:r>
          </w:p>
        </w:tc>
      </w:tr>
      <w:tr>
        <w:trPr>
          <w:trHeight w:val="45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55,8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66,4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22,6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71,3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