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c03a" w14:textId="fa5c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21 желтоқсандағы N 1266 қаулысына толықтырулар мен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2006 жылғы 7 шілдедегі N 644 Қаулысы. Күші жойылды - Қазақстан Республикасы Үкіметінің 2023 жылғы 30 маусымдағы № 528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"Мүгедектердi әлеуметтiк қорғау саласындағы үйлестiру кеңесiн құру туралы" Қазақстан Республикасы Үкiметiнiң 2005 жылғы 21 желтоқсандағы N 1266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2005 ж., N 49, 626-құжат) мынадай толықтырулар мен өзгерiстер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Мүгедектердi әлеуметтiк қорғау саласындағы үйлестiру кеңесi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екiншi абзацы "жүзеге асырады" деген сөздерден кейiн "және Үйлестiру кеңесі жүзеге асыратын қызмет, сондай-ақ салааралық, ведомствоаралық үйлестiру үшiн және Үйлестiру кеңесi әзiрлейтiн шешiмдер үшiн қолданыстағы заңнамаға сәйкес дербес жауап бередi" деген сөздермен толықтырылсын;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12-тармақтағы "оның отырысқа қатысушы" деген сөздер "мiндеттi түрде оның барлық" деген сөздермен ауыстырылсын;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Мүгедектердi әлеуметтiк қорғау саласындағы үйлестiру кеңесiнiң құрамында: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"Әбдiмомынов              - Қазақстан Республикасының Бiлiм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 Құрманбекұлы         және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Ақанов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Айқан Ақанұлы               Денсаулық сақтау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Құсайынов                 -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Әпсеметұлы            және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Қажыкен                   - Қазақстан Республикасы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Мейрам Зекешұлы             және сауда министрлiгi Өнеркәсiп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ғылыми-техникалық дамыту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Кәкен                     - Қазақстан Республикасы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Қарлығаш Ғазизқызы          коммуникациялар министрлiгi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Әубәкiров                 - "Қазақ зағиптар қоғамы"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Байболат Абайұлы            бiрлестiгi орталық басқармасының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Исай                      - "Қазақ саңыраулар қоғамы"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Тезекбай Дiлдәбекұлы        бiрлестiгiнiң президентi";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"Қарақұсова Гүлжан Жанпейiсқызы - Қазақстан Республикасының Еңбек және халықты әлеуметтiк қорғау министрi, төрағаның орынбасары" деген жолдағы "төрағаның орынбасары" деген сөздер "төрайым"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"Дүйсенова Тамара Босымбекқызы - Қазақстан Республикасының Еңбек және халықты әлеуметтiк қорғау вице-министрi" деген жол ", төрайымның орынбасары"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 Есiмов Ахметжан Смағұлұлы, Айсина Майра Арапқызы, Диқанбаева Сәуле Әлкейқызы, Исаев Батырхан Арысбекұлы, Исекешев Әсет Өрентайұлы, Қошанов Ерлан Жақанұлы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