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f4f6" w14:textId="34cf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Агроөнеркәсiптiк кешендi мамандандырылған ұйымдардың қатысуымен қолдаудың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шілдедегі N 645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05.12.2023 </w:t>
      </w:r>
      <w:r>
        <w:rPr>
          <w:rFonts w:ascii="Times New Roman"/>
          <w:b w:val="false"/>
          <w:i w:val="false"/>
          <w:color w:val="000000"/>
          <w:sz w:val="28"/>
        </w:rPr>
        <w:t>№ 1083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Агроөнеркәсіптік кешенді мамандандырылған ұйымдардың қатысуымен қолдау қағидалары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26.03.2019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2008.08.15 </w:t>
      </w:r>
      <w:r>
        <w:rPr>
          <w:rFonts w:ascii="Times New Roman"/>
          <w:b w:val="false"/>
          <w:i w:val="false"/>
          <w:color w:val="000000"/>
          <w:sz w:val="28"/>
        </w:rPr>
        <w:t>N 746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2008.08.15 </w:t>
      </w:r>
      <w:r>
        <w:rPr>
          <w:rFonts w:ascii="Times New Roman"/>
          <w:b w:val="false"/>
          <w:i w:val="false"/>
          <w:color w:val="000000"/>
          <w:sz w:val="28"/>
        </w:rPr>
        <w:t>N 746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"Аграрлық секторға несие беру мәселелерi туралы" Қазақстан Республикасы Үкiметiнiң 2001 жылғы 25 қаңтардағы N 137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3, 39-құжат) 1, 5-тармақтарының күшi жойылды деп танылсын.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 рет ресми жарияланғаннан кейiн он күнтiзбелiк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7 шiлдедегi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Агроөнеркәсіптік кешендi мамандандырылған ұйымдардың қатысуымен қолдау қағидалары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Үкіметінің 26.03.2019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Агроөнеркәсіптік кешенді мамандандырылған ұйымдардың қатысуымен қолдау қағидалары (бұдан әрі – Қағидалар) "Агроөнеркәсіптік кешенді және ауылдық аумақтарды дамытуды мемлекеттік реттеу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агроөнеркәсіптік кешенді: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"ҚазАгроҚаржы" акционерлік қоғамы;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"Аграрлық несие корпорациясы" акционерлік қоғамы;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"Ұлттық аграрлық ғылыми-білім беру орталығы" коммерциялық емес акционерлік қоғамы;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"Азық-түлік келісімшарт корпорациясы" ұлттық компаниясы" акционерлік қоғамы (бұдан әрі – Азық-түлік корпорациясы) сияқты мамандандырылған ұйымдардың қатысуымен қолдау тәртібін айқындайды.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05.12.2023 </w:t>
      </w:r>
      <w:r>
        <w:rPr>
          <w:rFonts w:ascii="Times New Roman"/>
          <w:b w:val="false"/>
          <w:i w:val="false"/>
          <w:color w:val="000000"/>
          <w:sz w:val="28"/>
        </w:rPr>
        <w:t>№ 1083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Агроөнеркәсіптік кешенді мамандандырылған ұйымдардың қатысуымен қолдау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агроөнеркәсіптік кешенді мамандандырылған ұйымдардың қатысуымен қолдауды қолданыстағы заңнамаға сәйкес мынадай тәртіппен жүзеге асырады: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агроөнеркәсіптік кешенді қолдауға республикалық бюджет қаражатынан бөлінетін ресурстарға қажеттілікті анықтайды;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бюджеттік өтінім жасайды және республикалық бюджеттен бөлінген қаражатты алады;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бөлінген қаражат есебінен "Бәйтерек" ұлттық басқарушы холдингі" акционерлік қоғамының (бұдан әрі – Холдинг) және "Ұлттық аграрлық ғылыми-білім беру орталығы" коммерциялық емес акционерлік қоғамының (бұдан әрі – "ҰАҒББО" КЕАҚ) жарғылық капиталын төлейді, оларға бюджеттік кредиттер берілуін ұйымдастырады, мамандандырылған ұйымдардан мемлекеттік сатып алуды жүзеге асырады;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Азық-түлік корпорациясын және "ҰАҒББО" КеАҚ-ты корпоративтік басқаруды жүзеге асырады.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ҚР Үкіметінің 27.05.2020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31.12.2020 </w:t>
      </w:r>
      <w:r>
        <w:rPr>
          <w:rFonts w:ascii="Times New Roman"/>
          <w:b w:val="false"/>
          <w:i w:val="false"/>
          <w:color w:val="00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Агроөнеркәсіптік кешенді "ҰАҒББО" КеАҚ-ның қатысуымен Қазақстан Республикасының заңнамасында белгіленген тәртіппен қолдау мыналар арқылы жүзеге асырылады: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агроөнеркәсіптік кешенде ғылыми-зерттеу және тәжірибелік-конструкторлық жұмыстарды орындау;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ғылыми және (немесе) ғылыми-техникалық қызметтің нәтижелерін енгізу, оның ішінде перспективалы агротехнологияларды коммерцияландыру және трансферттеу (шеттен алып пайдалану) жолымен енгізу, инновациялық инфрақұрылымды дамытуға, агроөнеркәсіптік кешендегі ғылым, инновациялар саласындағы халықаралық ынтымақтастықты дамытуға жәрдемдесу;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білімдерді тарату және беру, оның ішінде ғылыми-практикалық семинарлар өткізу, консультациялық қызметтер көрсету жолымен тарату және беру.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Агроөнеркәсіптік кешенді мамандандырылған ұйымдардың қатысуымен қолдау жөніндегі іс-шаралар Қазақстан Республикасы Үкіметінің 2021 жылғы 30 желтоқсандағы № 960 қаулысымен бекітілген Қазақстан Республикасының агроөнеркәсіптік кешенін дамытудың 2021 – 2030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өзге де стратегиялық және бағдарламалық құжаттарына сәйкес іске асырылады.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кешенді "ҰАҒБО" КеАҚ-ның қатысуымен қолдау жөніндегі іс-шаралар Қазақстан экономикасының аграрлық салада жеделдетілген ғылыми-технологиялық дамуын қамтамасыз етуге бағытталған.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Үкіметінің 05.12.2023 </w:t>
      </w:r>
      <w:r>
        <w:rPr>
          <w:rFonts w:ascii="Times New Roman"/>
          <w:b w:val="false"/>
          <w:i w:val="false"/>
          <w:color w:val="000000"/>
          <w:sz w:val="28"/>
        </w:rPr>
        <w:t>№ 1083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Агроөнеркәсіптік кешенді қолдау жөніндегі іс-шараларға қатысуы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асырылатын "ҰАҒББО" КеАҚ-ны қоспағанда, мамандандырылған ұйымдардың агроөнеркәсіптік кешенді қолдау жөніндегі іс-шараларға қатысуы олардың органдары мен лауазымды адамдарының шешімдеріне сәйкес жүзеге асырылады.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Мамандандырылған ұйымдар бөлінген бюджеттік қаражаттың тиімді, нәтижелі және мақсатты пайдаланылуын қамтамасыз етеді.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