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1029" w14:textId="a701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шешiмдерiне сәулет, қала құрылысы және құрылыс мәселелерi бойынша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7 шілдедегі N 647 Қаулысы. Күші жойылды - Қазақстан Республикасы Үкіметінің 2017 жылғы 20 қарашадағы № 759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20.11.2017 </w:t>
      </w:r>
      <w:r>
        <w:rPr>
          <w:rFonts w:ascii="Times New Roman"/>
          <w:b w:val="false"/>
          <w:i w:val="false"/>
          <w:color w:val="ff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кейбiр заңнамалық актiлерiне мемлекеттiк басқару деңгейлерi арасындағы өкiлеттiктердiң аражiгiн ажырату мәселелерi бойынша өзгерiстер мен толықтырулар енгiзу туралы" Қазақстан Республикасының 2006 жылғы 10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Қазақстан Республикасы Үкiметiнiң кейбiр шешiмдерiне сәулет, қала құрылысы және құрылыс мәселелерi бойынша енгiзiлетiн өзгерiстер мен толықтырулар бекiтiлсiн.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күнiнен бастап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48"/>
        <w:gridCol w:w="1652"/>
      </w:tblGrid>
      <w:tr>
        <w:trPr>
          <w:trHeight w:val="30" w:hRule="atLeast"/>
        </w:trPr>
        <w:tc>
          <w:tcPr>
            <w:tcW w:w="10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1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Премьер-Министрi </w:t>
            </w:r>
          </w:p>
        </w:tc>
        <w:tc>
          <w:tcPr>
            <w:tcW w:w="1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7 шiлдедегi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647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Үкiметiнiң кейбiр шешiмдерiне сәулет,</w:t>
      </w:r>
      <w:r>
        <w:br/>
      </w:r>
      <w:r>
        <w:rPr>
          <w:rFonts w:ascii="Times New Roman"/>
          <w:b/>
          <w:i w:val="false"/>
          <w:color w:val="000000"/>
        </w:rPr>
        <w:t>қала құрылысы және құрылыс мәселелерi бойынша</w:t>
      </w:r>
      <w:r>
        <w:br/>
      </w:r>
      <w:r>
        <w:rPr>
          <w:rFonts w:ascii="Times New Roman"/>
          <w:b/>
          <w:i w:val="false"/>
          <w:color w:val="000000"/>
        </w:rPr>
        <w:t>өзгерiстер мен толықтырулар енгiзу туралы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ҚР Үкіметінің 2012.06.07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күнтiзбелiк жиырма бiр күн өткен соң қолданысқа енгiзiледi) Қаулысымен.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Республикасындағы сәулет, қала құрылысы және құрылыс қызметi туралы" Қазақстан Республикасының Заңын iске асырудың кейбiр мәселелерi" туралы Қазақстан Республикасы Yкiметiнiң 2001 жылғы 15 қазандағы N 1328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2001 ж., N 35, 462-құжат):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Мемлекеттiк қабылдау комиссиясының салынған объектiнi пайдалануға қабылдау туралы актiсiнiң бiрыңғай нысанында: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бiрiншi абзац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"өртке қарсы қадағалау органдары (аты, әкесiнiң аты, тегi), (лауазымы)";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он екiншi абзацпен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"мемлекеттiк халықты әлеуметтiк қорғау органдары (аты, әкесiнiң аты, тегi), (лауазымы)".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2007.06.30. N </w:t>
      </w:r>
      <w:r>
        <w:rPr>
          <w:rFonts w:ascii="Times New Roman"/>
          <w:b w:val="false"/>
          <w:i w:val="false"/>
          <w:color w:val="ff0000"/>
          <w:sz w:val="28"/>
        </w:rPr>
        <w:t>555</w:t>
      </w:r>
      <w:r>
        <w:rPr>
          <w:rFonts w:ascii="Times New Roman"/>
          <w:b w:val="false"/>
          <w:i w:val="false"/>
          <w:color w:val="ff0000"/>
          <w:sz w:val="28"/>
        </w:rPr>
        <w:t xml:space="preserve"> (2007 жылғы 9 тамыздан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2009.09.29 </w:t>
      </w:r>
      <w:r>
        <w:rPr>
          <w:rFonts w:ascii="Times New Roman"/>
          <w:b w:val="false"/>
          <w:i w:val="false"/>
          <w:color w:val="ff0000"/>
          <w:sz w:val="28"/>
        </w:rPr>
        <w:t>N 1468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Күші жойылды - ҚР Үкіметінің 24.06.2015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Күші жойылды - Қазақстан Республикасы Үкіметінің 2008.05.06  </w:t>
      </w:r>
      <w:r>
        <w:rPr>
          <w:rFonts w:ascii="Times New Roman"/>
          <w:b w:val="false"/>
          <w:i w:val="false"/>
          <w:color w:val="ff0000"/>
          <w:sz w:val="28"/>
        </w:rPr>
        <w:t>N 425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