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d8bda" w14:textId="2ad8b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2004 жылғы 27 ақпандағы N 238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2006 жылғы 11 шілдедегі N 652 Қаулысы. Күші жойылды - Қазақстан Республикасы Үкіметінің 2013 жылғы 9 шілдедегі № 697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Күші жойылды - ҚР Үкіметінің 09.07.2013 </w:t>
      </w:r>
      <w:r>
        <w:rPr>
          <w:rFonts w:ascii="Times New Roman"/>
          <w:b w:val="false"/>
          <w:i w:val="false"/>
          <w:color w:val="ff0000"/>
          <w:sz w:val="28"/>
        </w:rPr>
        <w:t>№ 697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күнтізбелік он күн өткен соң қолданысқа енгізіледі).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автожол саласын дамытуға және Қазақстан Республикасының аумағы бойынша автомобиль көлігімен жолаушылар мен жүктерді тасымалдау көлемінің ұлғаюына байланысты Қазақстан Республикасының Үкіметі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1.»"Қазақстан Республикасының Мемлекеттік шекарасы арқылы автокөлік құралдарын өткізу пункттерінің және Қазақстан Республикасының аумағындағы көліктік бақылау посттарының тізбесін бекіту туралы" Қазақстан Республикасы Үкіметінің 2004 жылғы 27 ақпандағы N 238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 (Қазақстан Республикасының ПҮКЖ-ы, 2004 ж., N 10, 128-құжат) мынадай өзгеріс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Қазақстан Республикасының Мемлекеттік шекарасы арқылы автокөлік құралдарын өткізу пункттерінің және Қазақстан Республикасының аумағындағы көліктік бақылау посттарының тізбесінде: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2-тармақ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"2. Қазақстан Республикасының аумағындағы көліктік бақылау посттары 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2373"/>
        <w:gridCol w:w="3153"/>
        <w:gridCol w:w="6153"/>
      </w:tblGrid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Р/с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N№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Посттың атауы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 немесе қаланың атауы 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Автожолдың атауы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Жақсы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Ақмола 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Екатеринбург - Алматы, 913 км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Бурабай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Ақмола 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- Петропавл, 241 км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Еркін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- Өскемен, 270 км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Қарабұтақ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Ақтөбе 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Самара - Шымкент, 960 км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Қобда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Ақтөбе 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Орал - Ақтөбе, 612 км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Темір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Ақтөбе 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Ақтөбе - Атырау - Ресей Федерациясының шекарасы, 135 км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 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Орал - Атырау, 487 км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Семей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 Қазақстан 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Омск - Майқапшағай, 751 км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Қордай-1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 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Ташкент - Шымкент - Тараз - Алматы -Қорғас, 216 км </w:t>
            </w:r>
          </w:p>
        </w:tc>
      </w:tr>
      <w:tr>
        <w:trPr>
          <w:trHeight w:val="4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Күйік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 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Ташкент - Шымкент - Тараз - Алматы -Қорғас, 278 км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Шығанақ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 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Екатеринбург - Алматы, 2061 км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Ақжайық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Батыс Қазақстан 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Орал - Атырау, 126 км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Молодежный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Қарағанды 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Қызылорда - Павлодар - Успенка - Ресей Федерациясының шекарасы, 1040 км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Заречный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Қарағанды 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Екатеринбург - Алматы, 1497 км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Жезқазған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Қарағанды 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Қызылорда - Павлодар - Успенка - Ресей Федерациясының шекарасы, 426 км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16.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Денисовский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Қостанай 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Қарабұтақ - Комсомол - Денисовка - Рудный - Қостанай, 388 км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17.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Арал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Қызылорда 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Самара - Шымкент, 1352 км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18.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Ақтай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Қызылорда 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Қызылорда - Павлодар - Успенка - Ресей Федерациясының шекарасы, 10 км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19.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Жаңақорған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Қызылорда 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Самара - Шымкент, 1996 км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20.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Ақтау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Маңғыстау 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Ақтау халықаралық теңіз порты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21.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Бейнеу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Маңғыстау 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Доссор - Құлсары - Бейнеу - Сайөтес - Шетпе - Жетібай - Ақтау порты, 844 км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22.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Ленинский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 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Қызылорда - Павлодар - Успенка - Ресей Федерациясының шекарасы, 1364 км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23.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Батыс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Қазақстан 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Жезқазған - Петропавл, 673 км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24.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Қызылту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Оңтүстік Қазақстан 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Ташкент - Шымкент - Тараз - Алматы - Қорғас, 46 км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25.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Қызылжар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қаласы 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Екатеринбург - Алматы, 1278 км </w:t>
            </w:r>
          </w:p>
        </w:tc>
      </w:tr>
    </w:tbl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қолданысқа енгізіледі.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/>
          <w:color w:val="000000"/>
          <w:sz w:val="28"/>
        </w:rPr>
        <w:t xml:space="preserve"> 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