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835c" w14:textId="1be8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20 желтоқсандағы N 1257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12 шілдедегі N 661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"2006 жылғы республикалық бюджеттен облыстық бюджеттерге, Астана және Алматы қалаларының бюджеттеріне денсаулық сақтауға берілетін ағымдағы нысаналы трансферттер туралы" Қазақстан Республикасы Үкіметінің 2005 жылғы 20 желтоқсандағы N 1257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2005 ж., N 48, 622-құжат)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бюджеттерге, Астана және Алматы қалаларының бюджеттеріне онкологиялық ұйымдарды сәулелі  терапияның қазіргі заманғы аппараттарымен және рентген-диагностикалық жабдықтармен жарақтандыру қоса алғанда, жергілікті деңгейде денсаулық сақтау ұйымдарын материалдық-техникалық жарақтандыруға берілетін ағымдағы нысаналы трансферттер сомасын бөлу осы қаулыға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12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661 қаулысына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2005 жылғы 20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1257 қаулысымен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бюджеттеріне онкологиялық ұйымдарды сәулелі терапияның қазіргі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заманғы аппараттарымен және рентген-диагностикалық жабдықтармен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жарақтандыруды қоса алғанда, жергілікті деңгейде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денсаулық сақтау ұйымдарын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жарақтандыруға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сомасын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мың теңге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973"/>
        <w:gridCol w:w="1253"/>
        <w:gridCol w:w="1253"/>
        <w:gridCol w:w="1253"/>
        <w:gridCol w:w="1253"/>
        <w:gridCol w:w="1253"/>
        <w:gridCol w:w="1413"/>
        <w:gridCol w:w="1413"/>
        <w:gridCol w:w="1413"/>
      </w:tblGrid>
      <w:tr>
        <w:trPr>
          <w:trHeight w:val="45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атауы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жерлердегі әйелдер консультацияларын (кабинеттерін), жедел және шұғыл медициналық жәрдем станцияларын (бөлімшелерін), ауылдық (отбасылық) дәрігерлік амбулаториялар мен емханаларды медициналық жабдықтармен, медициналық мақсаттағы бұйымдармен жарақтандыру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жерлердегі жедел және шұғыл медициналық жәрдем қызметін, ауылдық (отбасылық)  дәрігерлік амбулаториялар мен екмханаларды санитарлық автокөлікпен қамтамасыз ету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 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консультациялары (кабинеттері)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жерлердегі ауылдық (отбасылық) дәрігерлік амбулаториялар мен емханалар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медициналық жәрдем қызметі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жерлердегі ауылдық (отбасылық) дәрігерлік амбулаториялар мен емханалар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медициналық жәрдем қызметі 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546377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886857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447621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174974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979823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606259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243983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371595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1006630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898698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1074363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667816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580552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11692974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4272538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837542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3101996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313"/>
        <w:gridCol w:w="1433"/>
        <w:gridCol w:w="1513"/>
        <w:gridCol w:w="1493"/>
        <w:gridCol w:w="1673"/>
        <w:gridCol w:w="1513"/>
        <w:gridCol w:w="1473"/>
        <w:gridCol w:w="165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босандыру ұйымдарының жарақтандырылу деңгейін медициналық жабдықтармен және медициналық мақсаттағы бұйымдармен жарақтандырудың ең аз нормативіне дейін жеткізу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Аудандық, қалалық және облыстық ауруханаларды медициналық жабдықтармен және медициналық мақсаттағы бұйымдармен жарақтандыру 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 жабдығы мен сәулелік терапия аппаратурасы және маммографтар  </w:t>
            </w:r>
          </w:p>
        </w:tc>
      </w:tr>
      <w:tr>
        <w:trPr>
          <w:trHeight w:val="51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 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ауруханалары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перзентханалар, перинаталдық орталықтар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АОА, АА, ҚА, ОА жанындағы перзентхана бөлімшелері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ауруханалар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және облыстық ауруханалар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144243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48096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51331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159992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850060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32240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168658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35790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159417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50041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37620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190203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124680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92170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94740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58540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122066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48191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151870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197421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229300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218320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181520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90020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227060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194861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96659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91221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24685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65236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43470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145159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46811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81445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61080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100828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26790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283667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277859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74890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86589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116380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230680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267234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118052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149182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169680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276157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152862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37620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2851849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1007575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1292275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551999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1038040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1204760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1837587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