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0b55" w14:textId="b370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12 шілдедегі N 662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2004 жылғы 27 желтоқсандағы N 1405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 Үкіметінің және жергілікті атқарушы органдардың резервтерін пайдалану ережесіне 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министрлігіне 2006 жылға арналған республикалық бюджетте шұғыл шығындарға көзделген Қазақстан Республикасы Үкіметінің резервінен 500000000 (бес жүз миллион) теңге: оның ішінде 250000000 (екі жүз елу миллион) теңге бірінші кезектегі жабдықтарды сатып алуға, 200000000 (екі жүз миллион) теңге бірінші кезектегі жобалау-сметалық құжаттамаға сәйкес Қазақстан Республикасы Ұлттық биотехнология орталығын салуды бастауға, 50000000 (елу миллион) теңге шетелде тағылымдамадан өтуге және оқу семинарларына бөлінсін.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бөлінген қаражаттың мақсатты пайдалануын бақылауды жүзеге асырсын.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