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2f91b" w14:textId="4b2f9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1998 жылғы 12 наурыздағы N 207 қаулысына өзгерiс пен толықтыру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13 шілдедегі N 669 қаулысы. Күші жойылды - Қазақстан Республикасы Үкіметінің 2015 жылғы 21 тамыздағы № 657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21.08.2015 </w:t>
      </w:r>
      <w:r>
        <w:rPr>
          <w:rFonts w:ascii="Times New Roman"/>
          <w:b w:val="false"/>
          <w:i w:val="false"/>
          <w:color w:val="ff0000"/>
          <w:sz w:val="28"/>
        </w:rPr>
        <w:t>№ 657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Ұшуларды радиотехникалық қамтамасыз ету объектiлерiн электрмен жабдықтаудың рұқсатсыз ажыратылуын болдырмау мақсатында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"Авариялық броны бар тұтынушыларды энергиямен жабдықтау ережесi мен шарттарын бекiту туралы" Қазақстан Республикасы Yкiметiнiң 1998 жылғы 12 наурыздағы N 207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ПҮКЖ-ы, 1998 ж., N 8, 55-құжат) мынадай өзгерiс пен толықтыру енгiзiлсiн: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Авариялық броны бар тұтынушыларды энергиямен жабдықтау туралы ереже мен шарттарда: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тақырыбындағы "туралы ереже мен шарттар" деген сөздер "ережесi мен шарттары"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"Авариялық броньмен қамтамасыз етiлетiн объектiлер" деген 2-бөлiмде: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"әуе қозғалысына қызмет көрсетудi қамтамасыз ететiн аэронавигациялық ұйым объектiлерi".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Орталық және жергiлiктi атқарушы органдар, мемлекеттiк органдар осы қаулыны iске асыру жөнiнде шаралар қабылдасын.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ресми жарияланған күнінен кейiн он күнтiзбелiк күн өткен соң қолданысқа енгiзiледi.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