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0d3f" w14:textId="70c0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қылмыстық-атқару жүйесi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13 шілдедегі N 672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қылмыстық-атқару жүйесi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қылмыстық-атқару жүйесi мәселелерi бойынша өзгерiстер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актiлерiне өзгерiстер мен толықтырулар енгiзiлсiн: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16 шiлдедегi Қазақстан Республикасының Қылмыстық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14, 58-құжат; N 21-22, 87-құжат; 2006 ж., N 3, 22-құжат; N 5-6, 31-құжат; N 8, 45-құжат):
</w:t>
      </w:r>
      <w:r>
        <w:br/>
      </w:r>
      <w:r>
        <w:rPr>
          <w:rFonts w:ascii="Times New Roman"/>
          <w:b w:val="false"/>
          <w:i w:val="false"/>
          <w:color w:val="000000"/>
          <w:sz w:val="28"/>
        </w:rPr>
        <w:t>
      1) 70-бапта:
</w:t>
      </w:r>
      <w:r>
        <w:br/>
      </w:r>
      <w:r>
        <w:rPr>
          <w:rFonts w:ascii="Times New Roman"/>
          <w:b w:val="false"/>
          <w:i w:val="false"/>
          <w:color w:val="000000"/>
          <w:sz w:val="28"/>
        </w:rPr>
        <w:t>
      бiрiншi және екiншi бөлiктер мынадай редакцияда жазылсын:
</w:t>
      </w:r>
      <w:r>
        <w:br/>
      </w:r>
      <w:r>
        <w:rPr>
          <w:rFonts w:ascii="Times New Roman"/>
          <w:b w:val="false"/>
          <w:i w:val="false"/>
          <w:color w:val="000000"/>
          <w:sz w:val="28"/>
        </w:rPr>
        <w:t>
      "1. Түзеу жұмыстарын, әскери қызмет бойынша шектеу, бас бостандығын шектеу, тәртiптiк әскери бөлiмде ұстау немесе бас бостандығынан айыру жазасын өтеп жүрген адам құқық ұстанушылық мiнез-құлқы, еңбекке (оқуға) адал қарағаны, өздiгiнен қызмет ету ұйымдарының жұмысына және тәрбиелiк iс-шараларға белсендi қатысқаны, жәбiрленушiнiң денсаулығына, мүлкiне келтiрген залалды немесе мемлекетке келтiрген материалдық залалды өтеу бойынша сотталғанның шаралар қабылдағаны үшiн, сөйтiп, мемлекеттiк кешiрiмге лайық болып, сот тағайындаған жазаны толық өтеудi қажет етпейдi деп танылса, сот тағайындаған жазадан мерзiмiнен бұрын-шартты түрде босатылуы мүмкiн. Бұл орайда адам қосымша жаза түрiн өтеуден толық немесе iшiнара босатылуы мүмкiн.
</w:t>
      </w:r>
      <w:r>
        <w:br/>
      </w:r>
      <w:r>
        <w:rPr>
          <w:rFonts w:ascii="Times New Roman"/>
          <w:b w:val="false"/>
          <w:i w:val="false"/>
          <w:color w:val="000000"/>
          <w:sz w:val="28"/>
        </w:rPr>
        <w:t>
      2. Жазасын өтеуден мерзiмiнен бұрын-шартты түрде босатылған адамдарға қалған жазасының өтелмеген бөлiгi iшiнде тiзбесi заңмен белгiленетiн мiндеттер жүктеледi. Сот, бас бостандығын шектеуге сотталған адамға оның түзелуiне ықпал ететiн басқа да мiндеттердi орындауды: алкогольге салынудан, нашақорлықтан, уытқұмарлықтан, жыныс жолдары арқылы жұғатын аурулардан емделу курсынан өтудi, отбасын материалдық қолдауды жүзеге асыруды жүктей алады.";
</w:t>
      </w:r>
      <w:r>
        <w:br/>
      </w:r>
      <w:r>
        <w:rPr>
          <w:rFonts w:ascii="Times New Roman"/>
          <w:b w:val="false"/>
          <w:i w:val="false"/>
          <w:color w:val="000000"/>
          <w:sz w:val="28"/>
        </w:rPr>
        <w:t>
      үшiншi бөлiктегi "тағайындалған жаза мерзiмiнiң кемiнде төрттен үшiн, сондай-ақ бұрын жазадан мерзiмiнен бұрын-шартты түрде босатылған адамға, егер мерзiмiнен бұрын-шартты түрде босату осы баптың жетiншi бөлiгiнде көзделген негiздер бойынша жойылған болса," деген сөздер алып тасталсын;
</w:t>
      </w:r>
      <w:r>
        <w:br/>
      </w:r>
      <w:r>
        <w:rPr>
          <w:rFonts w:ascii="Times New Roman"/>
          <w:b w:val="false"/>
          <w:i w:val="false"/>
          <w:color w:val="000000"/>
          <w:sz w:val="28"/>
        </w:rPr>
        <w:t>
      алтыншы бөлiктегi "оған" деген сөз алып тасталсын "мамандандырылған уәкiлеттi мемлекеттiк орган" деген сөздер "iшкi iстер органдары" деген сөздермен ауыстырылсын;
</w:t>
      </w:r>
      <w:r>
        <w:br/>
      </w:r>
      <w:r>
        <w:rPr>
          <w:rFonts w:ascii="Times New Roman"/>
          <w:b w:val="false"/>
          <w:i w:val="false"/>
          <w:color w:val="000000"/>
          <w:sz w:val="28"/>
        </w:rPr>
        <w:t>
      жетiншi бөлiкте:
</w:t>
      </w:r>
      <w:r>
        <w:br/>
      </w:r>
      <w:r>
        <w:rPr>
          <w:rFonts w:ascii="Times New Roman"/>
          <w:b w:val="false"/>
          <w:i w:val="false"/>
          <w:color w:val="000000"/>
          <w:sz w:val="28"/>
        </w:rPr>
        <w:t>
      а) тармақшасында:
</w:t>
      </w:r>
      <w:r>
        <w:br/>
      </w:r>
      <w:r>
        <w:rPr>
          <w:rFonts w:ascii="Times New Roman"/>
          <w:b w:val="false"/>
          <w:i w:val="false"/>
          <w:color w:val="000000"/>
          <w:sz w:val="28"/>
        </w:rPr>
        <w:t>
      "қоғамдық тәртiптi бұзса" деген сөздер "бiрнеше мәрте әкiмшiлiк құқық бұзушылық не сол үшiн оған әкiмшiлiк қамау қолданылған құқық бұзушылық жасаса" деген сөздермен ауыстырылсын;
</w:t>
      </w:r>
      <w:r>
        <w:br/>
      </w:r>
      <w:r>
        <w:rPr>
          <w:rFonts w:ascii="Times New Roman"/>
          <w:b w:val="false"/>
          <w:i w:val="false"/>
          <w:color w:val="000000"/>
          <w:sz w:val="28"/>
        </w:rPr>
        <w:t>
      "сот жүктеген" деген сөздердiң алдынан "заң және" деген сөздермен толықтырылсын;
</w:t>
      </w:r>
      <w:r>
        <w:br/>
      </w:r>
      <w:r>
        <w:rPr>
          <w:rFonts w:ascii="Times New Roman"/>
          <w:b w:val="false"/>
          <w:i w:val="false"/>
          <w:color w:val="000000"/>
          <w:sz w:val="28"/>
        </w:rPr>
        <w:t>
      сегiзiншi бөлiк "ауыстырылған" деген сөзден кейiн "жазасын өтеу кезеңiнде қасақана қылмыс жасаған, сондай-ақ бұрын мерзiмiнен бұрын-шартты түрде босатылған"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Қылмыстық iс жүргiзу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5-6, 31-құжат):
</w:t>
      </w:r>
      <w:r>
        <w:br/>
      </w:r>
      <w:r>
        <w:rPr>
          <w:rFonts w:ascii="Times New Roman"/>
          <w:b w:val="false"/>
          <w:i w:val="false"/>
          <w:color w:val="000000"/>
          <w:sz w:val="28"/>
        </w:rPr>
        <w:t>
      1) 152-бапта:
</w:t>
      </w:r>
      <w:r>
        <w:br/>
      </w:r>
      <w:r>
        <w:rPr>
          <w:rFonts w:ascii="Times New Roman"/>
          <w:b w:val="false"/>
          <w:i w:val="false"/>
          <w:color w:val="000000"/>
          <w:sz w:val="28"/>
        </w:rPr>
        <w:t>
      тақырыптағы "мен айыпталушыларды" деген сөздер ", айыпталушылар және сотталушылар" деген сөздермен ауыстырылсын;
</w:t>
      </w:r>
      <w:r>
        <w:br/>
      </w:r>
      <w:r>
        <w:rPr>
          <w:rFonts w:ascii="Times New Roman"/>
          <w:b w:val="false"/>
          <w:i w:val="false"/>
          <w:color w:val="000000"/>
          <w:sz w:val="28"/>
        </w:rPr>
        <w:t>
      бiрiншi және екiншi бөлiктерi "айыпталушыны", "прокурордың" деген сөздерден кейiн тиiсiнше ", сотталушыны", ", судьяның" деген сөздермен толықтырылсын;
</w:t>
      </w:r>
      <w:r>
        <w:br/>
      </w:r>
      <w:r>
        <w:rPr>
          <w:rFonts w:ascii="Times New Roman"/>
          <w:b w:val="false"/>
          <w:i w:val="false"/>
          <w:color w:val="000000"/>
          <w:sz w:val="28"/>
        </w:rPr>
        <w:t>
      2) 153-баптың тоғызыншы бөлiгiнде "немесе осы шешiм туралы хабар" деген сөздер алып тасталсын;
</w:t>
      </w:r>
      <w:r>
        <w:br/>
      </w:r>
      <w:r>
        <w:rPr>
          <w:rFonts w:ascii="Times New Roman"/>
          <w:b w:val="false"/>
          <w:i w:val="false"/>
          <w:color w:val="000000"/>
          <w:sz w:val="28"/>
        </w:rPr>
        <w:t>
      3) 455-баптың екiншi бөлiгi "орындайтын органның ұсынуы бойынша" деген сөздерден кейiн "бiр айлық мерзiмде" деген сөздермен толықтырылсын;
</w:t>
      </w:r>
      <w:r>
        <w:br/>
      </w:r>
      <w:r>
        <w:rPr>
          <w:rFonts w:ascii="Times New Roman"/>
          <w:b w:val="false"/>
          <w:i w:val="false"/>
          <w:color w:val="000000"/>
          <w:sz w:val="28"/>
        </w:rPr>
        <w:t>
      мынадай мазмұндағы 6-1-бөлiкпен толықтырылсын:
</w:t>
      </w:r>
      <w:r>
        <w:br/>
      </w:r>
      <w:r>
        <w:rPr>
          <w:rFonts w:ascii="Times New Roman"/>
          <w:b w:val="false"/>
          <w:i w:val="false"/>
          <w:color w:val="000000"/>
          <w:sz w:val="28"/>
        </w:rPr>
        <w:t>
      "6.1. Жазаны өтеуден мерзiмiнен бұрын-шартты түрде босату туралы мәселенi қарау кезiнде жәбiрленуiшiнiң не оның өкiлiнiң пiкiрi ескерiледi. Жәбiрленушiнiң не оның өкiлiнiң жеке қатысуы мүмкiн болмаған жағдайда, жәбiрленуiшiнiң сот отырысына дейiнгi бiр ай бұрын хабарламасы бар тапсырыс хатпен пошта бойынша хабардар еткен жазбаша түсiнiп сотта қаралуы мүмкiн. Жәбiрленушi тиiстi түрде хабардар еткен және оның тарапынан қандай да бiр жазбаша өтiнiштер болмаған жағдайда, сондай-ақ, егер, жәбiрленуiшiнiң немесе мемлекеттiң құқықтарының сақталуы туралы мәселе бойынша мемлекет мүдделерiне залал келтiрiлсе, мiндеттi тәртiппен прокурор тыңдалады.".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1997 жылғы 13 желтоқсандағы Қазақстан Республикасының Қылмыстық-атқару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1997 ж., N 24, 337-құжат; 2000 ж., N 6, 141-құжат; N 8, 189-құжат; N 18, 339-құжат; 2001 ж., N 8, 63-құжат; N 17-18, 245-құжат; N 24, 338-құжат; 2002 ж., N 23-24, 192-құжат; 2004 ж., N 5, 22-құжат; N 23, 139, 142-құжаттар; N 24, 154-құжат; 2005 ж., N 13, 53-құжат):
</w:t>
      </w:r>
      <w:r>
        <w:br/>
      </w:r>
      <w:r>
        <w:rPr>
          <w:rFonts w:ascii="Times New Roman"/>
          <w:b w:val="false"/>
          <w:i w:val="false"/>
          <w:color w:val="000000"/>
          <w:sz w:val="28"/>
        </w:rPr>
        <w:t>
      1) 10-баптың оныншы бөлiгiндегi ", бас бостандығын шектеуге" деген сөздер алып тасталсын;
</w:t>
      </w:r>
      <w:r>
        <w:br/>
      </w:r>
      <w:r>
        <w:rPr>
          <w:rFonts w:ascii="Times New Roman"/>
          <w:b w:val="false"/>
          <w:i w:val="false"/>
          <w:color w:val="000000"/>
          <w:sz w:val="28"/>
        </w:rPr>
        <w:t>
      2) 11-баптың бiрiншi бөлiгiндегi ", бас бостандығын шектеу" деген сөздер алып тасталсын;
</w:t>
      </w:r>
      <w:r>
        <w:br/>
      </w:r>
      <w:r>
        <w:rPr>
          <w:rFonts w:ascii="Times New Roman"/>
          <w:b w:val="false"/>
          <w:i w:val="false"/>
          <w:color w:val="000000"/>
          <w:sz w:val="28"/>
        </w:rPr>
        <w:t>
      3) 14-бапта:
</w:t>
      </w:r>
      <w:r>
        <w:br/>
      </w:r>
      <w:r>
        <w:rPr>
          <w:rFonts w:ascii="Times New Roman"/>
          <w:b w:val="false"/>
          <w:i w:val="false"/>
          <w:color w:val="000000"/>
          <w:sz w:val="28"/>
        </w:rPr>
        <w:t>
      төртiншi және бесiншi бөлiктер мынадай редакцияда жазылсын:
</w:t>
      </w:r>
      <w:r>
        <w:br/>
      </w:r>
      <w:r>
        <w:rPr>
          <w:rFonts w:ascii="Times New Roman"/>
          <w:b w:val="false"/>
          <w:i w:val="false"/>
          <w:color w:val="000000"/>
          <w:sz w:val="28"/>
        </w:rPr>
        <w:t>
      "4. Қоғамдық жұмыстарға тарту, түзеу жұмыстары, бас бостандығын шектеу түрiндегi жазаларды сотталғанның тұрғылықты жерi бойынша қылмыстық-атқару инспекциялары атқарады.
</w:t>
      </w:r>
      <w:r>
        <w:br/>
      </w:r>
      <w:r>
        <w:rPr>
          <w:rFonts w:ascii="Times New Roman"/>
          <w:b w:val="false"/>
          <w:i w:val="false"/>
          <w:color w:val="000000"/>
          <w:sz w:val="28"/>
        </w:rPr>
        <w:t>
      Қамау, бас бостандығынан айыру және өлiм жазасы түрiндегi жазаларды қылмыстық-атқару жүйесiнiң мекемелерi атқарады.";
</w:t>
      </w:r>
      <w:r>
        <w:br/>
      </w:r>
      <w:r>
        <w:rPr>
          <w:rFonts w:ascii="Times New Roman"/>
          <w:b w:val="false"/>
          <w:i w:val="false"/>
          <w:color w:val="000000"/>
          <w:sz w:val="28"/>
        </w:rPr>
        <w:t>
      алтыншы және сегiзiншi бөлiктер алып тасталсын;
</w:t>
      </w:r>
      <w:r>
        <w:br/>
      </w:r>
      <w:r>
        <w:rPr>
          <w:rFonts w:ascii="Times New Roman"/>
          <w:b w:val="false"/>
          <w:i w:val="false"/>
          <w:color w:val="000000"/>
          <w:sz w:val="28"/>
        </w:rPr>
        <w:t>
      4) 16-баптың төртiншi бөлiгiнде:
</w:t>
      </w:r>
      <w:r>
        <w:br/>
      </w:r>
      <w:r>
        <w:rPr>
          <w:rFonts w:ascii="Times New Roman"/>
          <w:b w:val="false"/>
          <w:i w:val="false"/>
          <w:color w:val="000000"/>
          <w:sz w:val="28"/>
        </w:rPr>
        <w:t>
      "Бас бостандығын шектеуге," деген сөздер алып тасталсын;
</w:t>
      </w:r>
      <w:r>
        <w:br/>
      </w:r>
      <w:r>
        <w:rPr>
          <w:rFonts w:ascii="Times New Roman"/>
          <w:b w:val="false"/>
          <w:i w:val="false"/>
          <w:color w:val="000000"/>
          <w:sz w:val="28"/>
        </w:rPr>
        <w:t>
      "туберкулездiң ашық түрiмен" деген сөздер "туберкулезбен" деген сөзбен ауыстырылсын;
</w:t>
      </w:r>
      <w:r>
        <w:br/>
      </w:r>
      <w:r>
        <w:rPr>
          <w:rFonts w:ascii="Times New Roman"/>
          <w:b w:val="false"/>
          <w:i w:val="false"/>
          <w:color w:val="000000"/>
          <w:sz w:val="28"/>
        </w:rPr>
        <w:t>
      "ВИЧ/СПИД жұқтырған" деген сөздер "СПИД-пен ауыратын" деген сөздермен ауыстырылсын;
</w:t>
      </w:r>
      <w:r>
        <w:br/>
      </w:r>
      <w:r>
        <w:rPr>
          <w:rFonts w:ascii="Times New Roman"/>
          <w:b w:val="false"/>
          <w:i w:val="false"/>
          <w:color w:val="000000"/>
          <w:sz w:val="28"/>
        </w:rPr>
        <w:t>
      5) 18-баптың бiрiншi бөлiгiндегi "сегiз" деген сөз "он төрт" деген сөздермен ауыстырылсын;
</w:t>
      </w:r>
      <w:r>
        <w:br/>
      </w:r>
      <w:r>
        <w:rPr>
          <w:rFonts w:ascii="Times New Roman"/>
          <w:b w:val="false"/>
          <w:i w:val="false"/>
          <w:color w:val="000000"/>
          <w:sz w:val="28"/>
        </w:rPr>
        <w:t>
      6) 24-бапта:
</w:t>
      </w:r>
      <w:r>
        <w:br/>
      </w:r>
      <w:r>
        <w:rPr>
          <w:rFonts w:ascii="Times New Roman"/>
          <w:b w:val="false"/>
          <w:i w:val="false"/>
          <w:color w:val="000000"/>
          <w:sz w:val="28"/>
        </w:rPr>
        <w:t>
      бiрiншi бөлiктегi "түзеу жұмыстары" деген сөздерден кейiн ", бас бостандығын шектеу" деген сөздермен толықтырылсын;
</w:t>
      </w:r>
      <w:r>
        <w:br/>
      </w:r>
      <w:r>
        <w:rPr>
          <w:rFonts w:ascii="Times New Roman"/>
          <w:b w:val="false"/>
          <w:i w:val="false"/>
          <w:color w:val="000000"/>
          <w:sz w:val="28"/>
        </w:rPr>
        <w:t>
      екiншi бөлiктегi "Бас бостандығын шектеу," деген сөздер алып тасталсын;
</w:t>
      </w:r>
      <w:r>
        <w:br/>
      </w:r>
      <w:r>
        <w:rPr>
          <w:rFonts w:ascii="Times New Roman"/>
          <w:b w:val="false"/>
          <w:i w:val="false"/>
          <w:color w:val="000000"/>
          <w:sz w:val="28"/>
        </w:rPr>
        <w:t>
      үшiншi бөлiктiң төртiншi абзацы мынадай редакцияда жазылсын:
</w:t>
      </w:r>
      <w:r>
        <w:br/>
      </w:r>
      <w:r>
        <w:rPr>
          <w:rFonts w:ascii="Times New Roman"/>
          <w:b w:val="false"/>
          <w:i w:val="false"/>
          <w:color w:val="000000"/>
          <w:sz w:val="28"/>
        </w:rPr>
        <w:t>
      "сотталғандарды iздестiру бойынша бастапқы iс-шараларды жүргiзедi, жазаны өтеуден жасырынған адамдарға қатысты iздестiрудi жариялау туралы ұсынымды сотқа енгiзедi;";
</w:t>
      </w:r>
      <w:r>
        <w:br/>
      </w:r>
      <w:r>
        <w:rPr>
          <w:rFonts w:ascii="Times New Roman"/>
          <w:b w:val="false"/>
          <w:i w:val="false"/>
          <w:color w:val="000000"/>
          <w:sz w:val="28"/>
        </w:rPr>
        <w:t>
      мынадай мазмұндағы 3-1-бөлiкпен толықтырылсын:
</w:t>
      </w:r>
      <w:r>
        <w:br/>
      </w:r>
      <w:r>
        <w:rPr>
          <w:rFonts w:ascii="Times New Roman"/>
          <w:b w:val="false"/>
          <w:i w:val="false"/>
          <w:color w:val="000000"/>
          <w:sz w:val="28"/>
        </w:rPr>
        <w:t>
      "3-1. Тұратын жерi үш күннен астам уақыт iшiнде анықталмаған сотталған жазаны өтеуден жасырынған деп танылады.";
</w:t>
      </w:r>
      <w:r>
        <w:br/>
      </w:r>
      <w:r>
        <w:rPr>
          <w:rFonts w:ascii="Times New Roman"/>
          <w:b w:val="false"/>
          <w:i w:val="false"/>
          <w:color w:val="000000"/>
          <w:sz w:val="28"/>
        </w:rPr>
        <w:t>
      7) 25-бапта: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"1. Белгiлi бiр лауазымдарда болу құқығынан айыру туралы сот үкiмiнiң талаптары мемлекеттiк мекемелер мен жергiлiктi өзiн-өзi басқару органдарының әкiмшiлiктерi үшiн мiндеттi. Белгiлi бiр қызметпен айналысу құқығынан айыру туралы сот үкiмiнiң талаптары сотталғанның жұмыс орнындағы ұйым үшiн мiндеттi.";
</w:t>
      </w:r>
      <w:r>
        <w:br/>
      </w:r>
      <w:r>
        <w:rPr>
          <w:rFonts w:ascii="Times New Roman"/>
          <w:b w:val="false"/>
          <w:i w:val="false"/>
          <w:color w:val="000000"/>
          <w:sz w:val="28"/>
        </w:rPr>
        <w:t>
      екiншi бөлiктiң екiншi абзацының екiншi сөйлемi алып тасталсын;
</w:t>
      </w:r>
      <w:r>
        <w:br/>
      </w:r>
      <w:r>
        <w:rPr>
          <w:rFonts w:ascii="Times New Roman"/>
          <w:b w:val="false"/>
          <w:i w:val="false"/>
          <w:color w:val="000000"/>
          <w:sz w:val="28"/>
        </w:rPr>
        <w:t>
      8) 28-бапта:
</w:t>
      </w:r>
      <w:r>
        <w:br/>
      </w:r>
      <w:r>
        <w:rPr>
          <w:rFonts w:ascii="Times New Roman"/>
          <w:b w:val="false"/>
          <w:i w:val="false"/>
          <w:color w:val="000000"/>
          <w:sz w:val="28"/>
        </w:rPr>
        <w:t>
      "жұмыс орны, оның" деген сөздер "жұмыс пен тұрғылықты орны, олардың" деген сөздермен ауыстырылсын;
</w:t>
      </w:r>
      <w:r>
        <w:br/>
      </w:r>
      <w:r>
        <w:rPr>
          <w:rFonts w:ascii="Times New Roman"/>
          <w:b w:val="false"/>
          <w:i w:val="false"/>
          <w:color w:val="000000"/>
          <w:sz w:val="28"/>
        </w:rPr>
        <w:t>
      9) 30-баптың үшiншi бөлiгiнiң бесiншi абзацы мынадай редакцияда жазылсын:
</w:t>
      </w:r>
      <w:r>
        <w:br/>
      </w:r>
      <w:r>
        <w:rPr>
          <w:rFonts w:ascii="Times New Roman"/>
          <w:b w:val="false"/>
          <w:i w:val="false"/>
          <w:color w:val="000000"/>
          <w:sz w:val="28"/>
        </w:rPr>
        <w:t>
      "сотталғандарды iздестіру бойынша бастапқы іс-шараларды жүргiзедi, жазаны өтеуден жасырынған адамдарға қатысты iздестiрудi жариялау туралы ұсынымды сотқа енгiзедi;";
</w:t>
      </w:r>
      <w:r>
        <w:br/>
      </w:r>
      <w:r>
        <w:rPr>
          <w:rFonts w:ascii="Times New Roman"/>
          <w:b w:val="false"/>
          <w:i w:val="false"/>
          <w:color w:val="000000"/>
          <w:sz w:val="28"/>
        </w:rPr>
        <w:t>
      10) 36-баптың үшiншi бөлiгiнiң жетiншi абзацындағы "сотталғандар туралы материалдарды әзiрлеп, тиiстi қызметке бередi" деген сөздер "сотталғандарды iздестiру бойынша бастапқы iс-шараларды жүргiзедi, жазаны өтеуден жасырынған адамдарға қатысты iздестiрудi жариялау туралы ұсынымды сотқа енгiзедi" деген сөздермен ауыстырылсын;
</w:t>
      </w:r>
      <w:r>
        <w:br/>
      </w:r>
      <w:r>
        <w:rPr>
          <w:rFonts w:ascii="Times New Roman"/>
          <w:b w:val="false"/>
          <w:i w:val="false"/>
          <w:color w:val="000000"/>
          <w:sz w:val="28"/>
        </w:rPr>
        <w:t>
      11) 41-бап мынадай редакцияда жазылсын:
</w:t>
      </w:r>
    </w:p>
    <w:p>
      <w:pPr>
        <w:spacing w:after="0"/>
        <w:ind w:left="0"/>
        <w:jc w:val="both"/>
      </w:pPr>
      <w:r>
        <w:rPr>
          <w:rFonts w:ascii="Times New Roman"/>
          <w:b w:val="false"/>
          <w:i w:val="false"/>
          <w:color w:val="000000"/>
          <w:sz w:val="28"/>
        </w:rPr>
        <w:t>
      "41-бап. Түзеу жұмыстары түрiндегi жазаны өтеушi адамдарға
</w:t>
      </w:r>
      <w:r>
        <w:br/>
      </w:r>
      <w:r>
        <w:rPr>
          <w:rFonts w:ascii="Times New Roman"/>
          <w:b w:val="false"/>
          <w:i w:val="false"/>
          <w:color w:val="000000"/>
          <w:sz w:val="28"/>
        </w:rPr>
        <w:t>
               қолданылатын көтермелеу шаралары
</w:t>
      </w:r>
    </w:p>
    <w:p>
      <w:pPr>
        <w:spacing w:after="0"/>
        <w:ind w:left="0"/>
        <w:jc w:val="both"/>
      </w:pPr>
      <w:r>
        <w:rPr>
          <w:rFonts w:ascii="Times New Roman"/>
          <w:b w:val="false"/>
          <w:i w:val="false"/>
          <w:color w:val="000000"/>
          <w:sz w:val="28"/>
        </w:rPr>
        <w:t>
      Тәрбиелiк iс-шараларға белсендi қатысқан және жәбiрленушiнiң денсаулығына, мүлкiне келтiрген залалды өтеу бойынша шаралар қабылдаған және мемлекеттiк кешiрiмге лайық болған, және сот тағайындаған жазаны толық өтеудi қажет етпейдi деп танылған сотталғандарды сот осы Кодексте көзделген тәртiппен мерзiмiнен бұрын-шартты түрде босатуы мүмкiн.";
</w:t>
      </w:r>
      <w:r>
        <w:br/>
      </w:r>
      <w:r>
        <w:rPr>
          <w:rFonts w:ascii="Times New Roman"/>
          <w:b w:val="false"/>
          <w:i w:val="false"/>
          <w:color w:val="000000"/>
          <w:sz w:val="28"/>
        </w:rPr>
        <w:t>
      12) 46-бапта:
</w:t>
      </w:r>
      <w:r>
        <w:br/>
      </w:r>
      <w:r>
        <w:rPr>
          <w:rFonts w:ascii="Times New Roman"/>
          <w:b w:val="false"/>
          <w:i w:val="false"/>
          <w:color w:val="000000"/>
          <w:sz w:val="28"/>
        </w:rPr>
        <w:t>
      бiрiншi бөлiкте:
</w:t>
      </w:r>
      <w:r>
        <w:br/>
      </w:r>
      <w:r>
        <w:rPr>
          <w:rFonts w:ascii="Times New Roman"/>
          <w:b w:val="false"/>
          <w:i w:val="false"/>
          <w:color w:val="000000"/>
          <w:sz w:val="28"/>
        </w:rPr>
        <w:t>
      "режимдiк" деген сөз алып тасталсын;
</w:t>
      </w:r>
      <w:r>
        <w:br/>
      </w:r>
      <w:r>
        <w:rPr>
          <w:rFonts w:ascii="Times New Roman"/>
          <w:b w:val="false"/>
          <w:i w:val="false"/>
          <w:color w:val="000000"/>
          <w:sz w:val="28"/>
        </w:rPr>
        <w:t>
      "инспекцияларының" деген сөзден кейiн "жазаны өтеудiң тәртiбi мен шарттарынан туындайтын" деген сөздермен толықтырылсын;
</w:t>
      </w:r>
      <w:r>
        <w:br/>
      </w:r>
      <w:r>
        <w:rPr>
          <w:rFonts w:ascii="Times New Roman"/>
          <w:b w:val="false"/>
          <w:i w:val="false"/>
          <w:color w:val="000000"/>
          <w:sz w:val="28"/>
        </w:rPr>
        <w:t>
      үшiншi, бесiншi және алтыншы абзацтардағы "әкiмшiлiгiнiң", "әкiмшiлiгi" деген сөздер алып тасталсын;
</w:t>
      </w:r>
      <w:r>
        <w:br/>
      </w:r>
      <w:r>
        <w:rPr>
          <w:rFonts w:ascii="Times New Roman"/>
          <w:b w:val="false"/>
          <w:i w:val="false"/>
          <w:color w:val="000000"/>
          <w:sz w:val="28"/>
        </w:rPr>
        <w:t>
      бесiншi абзацтағы "инспекциясының" деген сөз "инспекциясы" деген сөзбен ауыстырылсын;
</w:t>
      </w:r>
      <w:r>
        <w:br/>
      </w:r>
      <w:r>
        <w:rPr>
          <w:rFonts w:ascii="Times New Roman"/>
          <w:b w:val="false"/>
          <w:i w:val="false"/>
          <w:color w:val="000000"/>
          <w:sz w:val="28"/>
        </w:rPr>
        <w:t>
      алтыншы абзацтағы "қылмыстық-атқару инспекциясы" деген сөздер "қылмыстық-атқару инспекциясын" деген сөздермен ауыстырылсын;
</w:t>
      </w:r>
      <w:r>
        <w:br/>
      </w:r>
      <w:r>
        <w:rPr>
          <w:rFonts w:ascii="Times New Roman"/>
          <w:b w:val="false"/>
          <w:i w:val="false"/>
          <w:color w:val="000000"/>
          <w:sz w:val="28"/>
        </w:rPr>
        <w:t>
      жетiншi абзацтағы "белгiленген үлгiдегi" деген сөздер алып тасталсын;
</w:t>
      </w:r>
      <w:r>
        <w:br/>
      </w:r>
      <w:r>
        <w:rPr>
          <w:rFonts w:ascii="Times New Roman"/>
          <w:b w:val="false"/>
          <w:i w:val="false"/>
          <w:color w:val="000000"/>
          <w:sz w:val="28"/>
        </w:rPr>
        <w:t>
      екiншi бөлiктегi "әкiмшiлiгiнiң" деген сөз алып тасталсын;
</w:t>
      </w:r>
      <w:r>
        <w:br/>
      </w:r>
      <w:r>
        <w:rPr>
          <w:rFonts w:ascii="Times New Roman"/>
          <w:b w:val="false"/>
          <w:i w:val="false"/>
          <w:color w:val="000000"/>
          <w:sz w:val="28"/>
        </w:rPr>
        <w:t>
      13) 47-баптың екiншi бөлiгiндегi және 48, 49-баптардың бiрiншi бөлiктерiндегi "әкiмшiлiгiнiң", "әкiмшiлiгi", "әкiмшiлiгi" деген сөздер алып тасталсын;
</w:t>
      </w:r>
      <w:r>
        <w:br/>
      </w:r>
      <w:r>
        <w:rPr>
          <w:rFonts w:ascii="Times New Roman"/>
          <w:b w:val="false"/>
          <w:i w:val="false"/>
          <w:color w:val="000000"/>
          <w:sz w:val="28"/>
        </w:rPr>
        <w:t>
      "инспекциясы", "инспекциясының", "инспекциясының" деген сөздер тиiсiнше "инспекциясының", "инспекциясы", "инспекциясы" деген сөздермен ауыстырылсын;
</w:t>
      </w:r>
      <w:r>
        <w:br/>
      </w:r>
      <w:r>
        <w:rPr>
          <w:rFonts w:ascii="Times New Roman"/>
          <w:b w:val="false"/>
          <w:i w:val="false"/>
          <w:color w:val="000000"/>
          <w:sz w:val="28"/>
        </w:rPr>
        <w:t>
      14) 49-баптың екiншi бөлiгi мынадай редакцияда жазылсын:
</w:t>
      </w:r>
      <w:r>
        <w:br/>
      </w:r>
      <w:r>
        <w:rPr>
          <w:rFonts w:ascii="Times New Roman"/>
          <w:b w:val="false"/>
          <w:i w:val="false"/>
          <w:color w:val="000000"/>
          <w:sz w:val="28"/>
        </w:rPr>
        <w:t>
      "2. Тәрбиелiк iс-шараларға белсендi қатысқан және жәбiрленушiнiң денсаулығына, мүлкiне келтiрген залалды өтеу бойынша шаралар қабылдаған және мемлекеттiк кешiрiмге лайық болған, және сот тағайындаған жазаны толық өтеудi қажет етпейдi деп танылған сотталғандарды сот осы Кодексте көзделген тәртiппен мерзiмiнен бұрын-шартты түрде босатуы мүмкiн.";
</w:t>
      </w:r>
      <w:r>
        <w:br/>
      </w:r>
      <w:r>
        <w:rPr>
          <w:rFonts w:ascii="Times New Roman"/>
          <w:b w:val="false"/>
          <w:i w:val="false"/>
          <w:color w:val="000000"/>
          <w:sz w:val="28"/>
        </w:rPr>
        <w:t>
      15) 50-бапта:
</w:t>
      </w:r>
      <w:r>
        <w:br/>
      </w:r>
      <w:r>
        <w:rPr>
          <w:rFonts w:ascii="Times New Roman"/>
          <w:b w:val="false"/>
          <w:i w:val="false"/>
          <w:color w:val="000000"/>
          <w:sz w:val="28"/>
        </w:rPr>
        <w:t>
      бiрiншi бөлiкте:
</w:t>
      </w:r>
      <w:r>
        <w:br/>
      </w:r>
      <w:r>
        <w:rPr>
          <w:rFonts w:ascii="Times New Roman"/>
          <w:b w:val="false"/>
          <w:i w:val="false"/>
          <w:color w:val="000000"/>
          <w:sz w:val="28"/>
        </w:rPr>
        <w:t>
      "әкiмшiлiгi" деген сөз алып тасталсын;
</w:t>
      </w:r>
      <w:r>
        <w:br/>
      </w:r>
      <w:r>
        <w:rPr>
          <w:rFonts w:ascii="Times New Roman"/>
          <w:b w:val="false"/>
          <w:i w:val="false"/>
          <w:color w:val="000000"/>
          <w:sz w:val="28"/>
        </w:rPr>
        <w:t>
      "инспекциясының" деген сөз "инспекциясы" деген сөзбен ауыстырылсын;
</w:t>
      </w:r>
      <w:r>
        <w:br/>
      </w:r>
      <w:r>
        <w:rPr>
          <w:rFonts w:ascii="Times New Roman"/>
          <w:b w:val="false"/>
          <w:i w:val="false"/>
          <w:color w:val="000000"/>
          <w:sz w:val="28"/>
        </w:rPr>
        <w:t>
      екiншi бөлiкте:
</w:t>
      </w:r>
      <w:r>
        <w:br/>
      </w:r>
      <w:r>
        <w:rPr>
          <w:rFonts w:ascii="Times New Roman"/>
          <w:b w:val="false"/>
          <w:i w:val="false"/>
          <w:color w:val="000000"/>
          <w:sz w:val="28"/>
        </w:rPr>
        <w:t>
      "әкiмшiлiгi" деген сөз алып тасталсын;
</w:t>
      </w:r>
      <w:r>
        <w:br/>
      </w:r>
      <w:r>
        <w:rPr>
          <w:rFonts w:ascii="Times New Roman"/>
          <w:b w:val="false"/>
          <w:i w:val="false"/>
          <w:color w:val="000000"/>
          <w:sz w:val="28"/>
        </w:rPr>
        <w:t>
      "инспекциясының" деген сөз "инспекциясы" деген сөзбен ауыстырылсын;
</w:t>
      </w:r>
      <w:r>
        <w:br/>
      </w:r>
      <w:r>
        <w:rPr>
          <w:rFonts w:ascii="Times New Roman"/>
          <w:b w:val="false"/>
          <w:i w:val="false"/>
          <w:color w:val="000000"/>
          <w:sz w:val="28"/>
        </w:rPr>
        <w:t>
      16) 51-баптың үшiншi бөлiгi алып тасталсын;
</w:t>
      </w:r>
      <w:r>
        <w:br/>
      </w:r>
      <w:r>
        <w:rPr>
          <w:rFonts w:ascii="Times New Roman"/>
          <w:b w:val="false"/>
          <w:i w:val="false"/>
          <w:color w:val="000000"/>
          <w:sz w:val="28"/>
        </w:rPr>
        <w:t>
      17) 52-бап мынадай редакцияда жазылсын:
</w:t>
      </w:r>
    </w:p>
    <w:p>
      <w:pPr>
        <w:spacing w:after="0"/>
        <w:ind w:left="0"/>
        <w:jc w:val="both"/>
      </w:pPr>
      <w:r>
        <w:rPr>
          <w:rFonts w:ascii="Times New Roman"/>
          <w:b w:val="false"/>
          <w:i w:val="false"/>
          <w:color w:val="000000"/>
          <w:sz w:val="28"/>
        </w:rPr>
        <w:t>
      "52-бап. Бас бостандығын шектеу түрiндегi жазаны өтеуден
</w:t>
      </w:r>
      <w:r>
        <w:br/>
      </w:r>
      <w:r>
        <w:rPr>
          <w:rFonts w:ascii="Times New Roman"/>
          <w:b w:val="false"/>
          <w:i w:val="false"/>
          <w:color w:val="000000"/>
          <w:sz w:val="28"/>
        </w:rPr>
        <w:t>
               қасақана жалтару және бас бостандығын шектеу
</w:t>
      </w:r>
      <w:r>
        <w:br/>
      </w:r>
      <w:r>
        <w:rPr>
          <w:rFonts w:ascii="Times New Roman"/>
          <w:b w:val="false"/>
          <w:i w:val="false"/>
          <w:color w:val="000000"/>
          <w:sz w:val="28"/>
        </w:rPr>
        <w:t>
               түрiндегi жазаны өтеудiң тәртiбi мен шарттарын бұзу
</w:t>
      </w:r>
    </w:p>
    <w:p>
      <w:pPr>
        <w:spacing w:after="0"/>
        <w:ind w:left="0"/>
        <w:jc w:val="both"/>
      </w:pPr>
      <w:r>
        <w:rPr>
          <w:rFonts w:ascii="Times New Roman"/>
          <w:b w:val="false"/>
          <w:i w:val="false"/>
          <w:color w:val="000000"/>
          <w:sz w:val="28"/>
        </w:rPr>
        <w:t>
      1. Жазаны өтеудiң тәртiбi мен шарттарын бұзу, тұрғылықты, жұмыс немесе оқу орны бойынша белгiленген келу кестесiн бұзу, сондай-ақ қоғамдық тәртiптi бұзу, кейiн әрбiр бұзушылық алдыңғысына жаза тағайындалғаннан кейiн жасалған жағдайда сотталушыға әкiмшiлiк жаза қолданылғаны үшiн сот жүктеген мiндеттердi орындаудан бас тарту болып табылады.
</w:t>
      </w:r>
      <w:r>
        <w:br/>
      </w:r>
      <w:r>
        <w:rPr>
          <w:rFonts w:ascii="Times New Roman"/>
          <w:b w:val="false"/>
          <w:i w:val="false"/>
          <w:color w:val="000000"/>
          <w:sz w:val="28"/>
        </w:rPr>
        <w:t>
      2. Бас бостандығын шектеу түрiндегi жазаны өтеуден қасақана жалтару мыналар болып табылады: демалысын немесе демалыс және мереке күндерiн өткiзген орыннан дәлелсiз себептермен дер кезiнде келмеу, қылмыстық-атқару инспекциясы қызметкерлерiнiң заңды талаптарын орындаудан бас тарту, сондай-ақ тұрғылықты, жұмыс немесе оқу орындарынан өз бетiнше кетiп қалу.
</w:t>
      </w:r>
      <w:r>
        <w:br/>
      </w:r>
      <w:r>
        <w:rPr>
          <w:rFonts w:ascii="Times New Roman"/>
          <w:b w:val="false"/>
          <w:i w:val="false"/>
          <w:color w:val="000000"/>
          <w:sz w:val="28"/>
        </w:rPr>
        <w:t>
      3. Тұрғылықты, жұмыс немесе оқу орындарынан өз бетiнше кетiп қалған сотталғандарға қатысты қылмыстық-атқару инспекциясы бастапқы iздестiру iс-шараларын жүргiзедi және iздеу жариялау туралы ұсынымды сотқа енгiзедi.";
</w:t>
      </w:r>
      <w:r>
        <w:br/>
      </w:r>
      <w:r>
        <w:rPr>
          <w:rFonts w:ascii="Times New Roman"/>
          <w:b w:val="false"/>
          <w:i w:val="false"/>
          <w:color w:val="000000"/>
          <w:sz w:val="28"/>
        </w:rPr>
        <w:t>
      18) 56-баптың бесiншi бөлiгi "алып қоюды" деген сөздерден кейiн "уәкiлеттi орган белгiлейтiн тәртiппен" деген сөздермен толықтырылсын;
</w:t>
      </w:r>
      <w:r>
        <w:br/>
      </w:r>
      <w:r>
        <w:rPr>
          <w:rFonts w:ascii="Times New Roman"/>
          <w:b w:val="false"/>
          <w:i w:val="false"/>
          <w:color w:val="000000"/>
          <w:sz w:val="28"/>
        </w:rPr>
        <w:t>
      19) 69-бапта:
</w:t>
      </w:r>
      <w:r>
        <w:br/>
      </w:r>
      <w:r>
        <w:rPr>
          <w:rFonts w:ascii="Times New Roman"/>
          <w:b w:val="false"/>
          <w:i w:val="false"/>
          <w:color w:val="000000"/>
          <w:sz w:val="28"/>
        </w:rPr>
        <w:t>
      үшiншi бөлiктегi "жетi жылдан аспайтын мерзiмге" деген сөздер алып тасталсын;
</w:t>
      </w:r>
      <w:r>
        <w:br/>
      </w:r>
      <w:r>
        <w:rPr>
          <w:rFonts w:ascii="Times New Roman"/>
          <w:b w:val="false"/>
          <w:i w:val="false"/>
          <w:color w:val="000000"/>
          <w:sz w:val="28"/>
        </w:rPr>
        <w:t>
      төртiншi бөлiктегi "абайсызда жасаған қылмысы үшiн жетi жылдан астам мерзiмге бас бостандығынан айыруға сотталған адамдар және" деген сөздер алып тасталсын;
</w:t>
      </w:r>
      <w:r>
        <w:br/>
      </w:r>
      <w:r>
        <w:rPr>
          <w:rFonts w:ascii="Times New Roman"/>
          <w:b w:val="false"/>
          <w:i w:val="false"/>
          <w:color w:val="000000"/>
          <w:sz w:val="28"/>
        </w:rPr>
        <w:t>
      20) 71-бапта:
</w:t>
      </w:r>
      <w:r>
        <w:br/>
      </w:r>
      <w:r>
        <w:rPr>
          <w:rFonts w:ascii="Times New Roman"/>
          <w:b w:val="false"/>
          <w:i w:val="false"/>
          <w:color w:val="000000"/>
          <w:sz w:val="28"/>
        </w:rPr>
        <w:t>
      екiншi бөлiкте:
</w:t>
      </w:r>
      <w:r>
        <w:br/>
      </w:r>
      <w:r>
        <w:rPr>
          <w:rFonts w:ascii="Times New Roman"/>
          <w:b w:val="false"/>
          <w:i w:val="false"/>
          <w:color w:val="000000"/>
          <w:sz w:val="28"/>
        </w:rPr>
        <w:t>
      "туберкулездiң ашық түрiмен" деген сөздер "туберкулезбен" деген сөзбен ауыстырылсын;
</w:t>
      </w:r>
      <w:r>
        <w:br/>
      </w:r>
      <w:r>
        <w:rPr>
          <w:rFonts w:ascii="Times New Roman"/>
          <w:b w:val="false"/>
          <w:i w:val="false"/>
          <w:color w:val="000000"/>
          <w:sz w:val="28"/>
        </w:rPr>
        <w:t>
      "СПИД-пен ауыратындар және ВИЧ жұқтырғандар" деген сөздер алып тасталсын;
</w:t>
      </w:r>
      <w:r>
        <w:br/>
      </w:r>
      <w:r>
        <w:rPr>
          <w:rFonts w:ascii="Times New Roman"/>
          <w:b w:val="false"/>
          <w:i w:val="false"/>
          <w:color w:val="000000"/>
          <w:sz w:val="28"/>
        </w:rPr>
        <w:t>
      мынадай мазмұндағы жетiншi бөлiкпен толықтырылсын:
</w:t>
      </w:r>
      <w:r>
        <w:br/>
      </w:r>
      <w:r>
        <w:rPr>
          <w:rFonts w:ascii="Times New Roman"/>
          <w:b w:val="false"/>
          <w:i w:val="false"/>
          <w:color w:val="000000"/>
          <w:sz w:val="28"/>
        </w:rPr>
        <w:t>
      "7. Сотталғанды жазаны өтеу орнына жiберу немесе жазасын өтеудiң бiр орнынан басқасына ауыстыру кезiнде оның жеке шотындағы ақшалары сотталған жiберiлген не ауыстырылған мекеменiң депозиттiк шотына аударылады.";
</w:t>
      </w:r>
      <w:r>
        <w:br/>
      </w:r>
      <w:r>
        <w:rPr>
          <w:rFonts w:ascii="Times New Roman"/>
          <w:b w:val="false"/>
          <w:i w:val="false"/>
          <w:color w:val="000000"/>
          <w:sz w:val="28"/>
        </w:rPr>
        <w:t>
      21) 73-баптың екiншi бөлiгiнде:
</w:t>
      </w:r>
      <w:r>
        <w:br/>
      </w:r>
      <w:r>
        <w:rPr>
          <w:rFonts w:ascii="Times New Roman"/>
          <w:b w:val="false"/>
          <w:i w:val="false"/>
          <w:color w:val="000000"/>
          <w:sz w:val="28"/>
        </w:rPr>
        <w:t>
      "ал сотталғандар" деген сөздер "жаза мерзiмiнiң кемiнде екiден бiрiн" деген сөздермен ауыстырылсын;
</w:t>
      </w:r>
      <w:r>
        <w:br/>
      </w:r>
      <w:r>
        <w:rPr>
          <w:rFonts w:ascii="Times New Roman"/>
          <w:b w:val="false"/>
          <w:i w:val="false"/>
          <w:color w:val="000000"/>
          <w:sz w:val="28"/>
        </w:rPr>
        <w:t>
      "немесе бас бостандығын айыруды өтеуден шартты мерзiмiнен бұрын босатылған" деген сөздер ", ал бас бостандығын айыруды өтеуден шартты мерзiмiнен бұрын босатылған" деген сөздермен ауыстырылсын;
</w:t>
      </w:r>
      <w:r>
        <w:br/>
      </w:r>
      <w:r>
        <w:rPr>
          <w:rFonts w:ascii="Times New Roman"/>
          <w:b w:val="false"/>
          <w:i w:val="false"/>
          <w:color w:val="000000"/>
          <w:sz w:val="28"/>
        </w:rPr>
        <w:t>
      22) 75-бапта:
</w:t>
      </w:r>
      <w:r>
        <w:br/>
      </w:r>
      <w:r>
        <w:rPr>
          <w:rFonts w:ascii="Times New Roman"/>
          <w:b w:val="false"/>
          <w:i w:val="false"/>
          <w:color w:val="000000"/>
          <w:sz w:val="28"/>
        </w:rPr>
        <w:t>
      екiншi бөлiктiң бiрiншi сөйлемi "өмip бойы" деген сөздердiң алдынан ", осы баптың бесiншi бөлiгiнде көрсетiлген адамдарды қоспағанда" деген сөздермен толықтырылсын;
</w:t>
      </w:r>
      <w:r>
        <w:br/>
      </w:r>
      <w:r>
        <w:rPr>
          <w:rFonts w:ascii="Times New Roman"/>
          <w:b w:val="false"/>
          <w:i w:val="false"/>
          <w:color w:val="000000"/>
          <w:sz w:val="28"/>
        </w:rPr>
        <w:t>
      төртiншi бөлiктегi "мәжбүрлеп" деген сөзден кейiн "және мiндеттi" деген сөздермен толықтырылсын;
</w:t>
      </w:r>
      <w:r>
        <w:br/>
      </w:r>
      <w:r>
        <w:rPr>
          <w:rFonts w:ascii="Times New Roman"/>
          <w:b w:val="false"/>
          <w:i w:val="false"/>
          <w:color w:val="000000"/>
          <w:sz w:val="28"/>
        </w:rPr>
        <w:t>
      бесiншi бөлiк мынадай мазмұндағы сөйлеммен толықтырылсын:
</w:t>
      </w:r>
      <w:r>
        <w:br/>
      </w:r>
      <w:r>
        <w:rPr>
          <w:rFonts w:ascii="Times New Roman"/>
          <w:b w:val="false"/>
          <w:i w:val="false"/>
          <w:color w:val="000000"/>
          <w:sz w:val="28"/>
        </w:rPr>
        <w:t>
      "Емдеу-алдын-алу мекемелерiнде (ауруханаларда, арнайы психиатриялық және туберкулезге қарсы емдеу ауруханаларында) сотталған ер адамдар сот белгiлеген режим түрiне қарамастан бiрге ұсталады. Туберкулезге қарсы емдеу ауруханаларында және емдеу құқығы бар түзеу мекемелерiнде сотталғандарды бөлек ұстау медициналық көрсеткiштермен айқындалады.";
</w:t>
      </w:r>
      <w:r>
        <w:br/>
      </w:r>
      <w:r>
        <w:rPr>
          <w:rFonts w:ascii="Times New Roman"/>
          <w:b w:val="false"/>
          <w:i w:val="false"/>
          <w:color w:val="000000"/>
          <w:sz w:val="28"/>
        </w:rPr>
        <w:t>
      23) 83-бапта:
</w:t>
      </w:r>
      <w:r>
        <w:br/>
      </w:r>
      <w:r>
        <w:rPr>
          <w:rFonts w:ascii="Times New Roman"/>
          <w:b w:val="false"/>
          <w:i w:val="false"/>
          <w:color w:val="000000"/>
          <w:sz w:val="28"/>
        </w:rPr>
        <w:t>
      екiншi бөлiктегi "Сотталғандардың" деген сөз "Осы баптың 4-тармағында көрсетiлген адамдардан басқа сотталғандардың" деген сөздермен ауыстырылсын;
</w:t>
      </w:r>
      <w:r>
        <w:br/>
      </w:r>
      <w:r>
        <w:rPr>
          <w:rFonts w:ascii="Times New Roman"/>
          <w:b w:val="false"/>
          <w:i w:val="false"/>
          <w:color w:val="000000"/>
          <w:sz w:val="28"/>
        </w:rPr>
        <w:t>
      төртiншi бөлiк мынадай редакцияда жазылсын:
</w:t>
      </w:r>
      <w:r>
        <w:br/>
      </w:r>
      <w:r>
        <w:rPr>
          <w:rFonts w:ascii="Times New Roman"/>
          <w:b w:val="false"/>
          <w:i w:val="false"/>
          <w:color w:val="000000"/>
          <w:sz w:val="28"/>
        </w:rPr>
        <w:t>
      4. Жүктi әйелдер, жанында балалары бар әйелдер, сондай-ақ емдеу түзеу мекемелерiнде ұсталатын I және II топтағы мүгедектер мен сотталғандар азық-түлiк пен бiрiншi кезекте қажеттi бұйымдарын өздерiнiң жеке шоттарындағы қаражаттың есебiнен шектеусiз ала алады.";
</w:t>
      </w:r>
      <w:r>
        <w:br/>
      </w:r>
      <w:r>
        <w:rPr>
          <w:rFonts w:ascii="Times New Roman"/>
          <w:b w:val="false"/>
          <w:i w:val="false"/>
          <w:color w:val="000000"/>
          <w:sz w:val="28"/>
        </w:rPr>
        <w:t>
      бесiншi бөлiк алып тасталсын;
</w:t>
      </w:r>
      <w:r>
        <w:br/>
      </w:r>
      <w:r>
        <w:rPr>
          <w:rFonts w:ascii="Times New Roman"/>
          <w:b w:val="false"/>
          <w:i w:val="false"/>
          <w:color w:val="000000"/>
          <w:sz w:val="28"/>
        </w:rPr>
        <w:t>
      24) 84-баптың үшiншi бөлiгiндегi ", қысқа мерзiмдi немесе ұзақ кездесудi - телефон арқылы сөйлесумен" деген сөздер алып тасталсын;
</w:t>
      </w:r>
      <w:r>
        <w:br/>
      </w:r>
      <w:r>
        <w:rPr>
          <w:rFonts w:ascii="Times New Roman"/>
          <w:b w:val="false"/>
          <w:i w:val="false"/>
          <w:color w:val="000000"/>
          <w:sz w:val="28"/>
        </w:rPr>
        <w:t>
      25) 86-баптың екiншi бөлiгiндегi "цензура" деген сөзден кейiн "уәкiлеттi орган белгiлейтiн тәртiппен" деген сөздермен толықтырылсын;
</w:t>
      </w:r>
      <w:r>
        <w:br/>
      </w:r>
      <w:r>
        <w:rPr>
          <w:rFonts w:ascii="Times New Roman"/>
          <w:b w:val="false"/>
          <w:i w:val="false"/>
          <w:color w:val="000000"/>
          <w:sz w:val="28"/>
        </w:rPr>
        <w:t>
      26) 87-баптың бiрiншi бөлiгiндегi соңғы сөйлем алып тасталсын;
</w:t>
      </w:r>
      <w:r>
        <w:br/>
      </w:r>
      <w:r>
        <w:rPr>
          <w:rFonts w:ascii="Times New Roman"/>
          <w:b w:val="false"/>
          <w:i w:val="false"/>
          <w:color w:val="000000"/>
          <w:sz w:val="28"/>
        </w:rPr>
        <w:t>
      27) 91-баптың екiншi бөлiгiнде:
</w:t>
      </w:r>
      <w:r>
        <w:br/>
      </w:r>
      <w:r>
        <w:rPr>
          <w:rFonts w:ascii="Times New Roman"/>
          <w:b w:val="false"/>
          <w:i w:val="false"/>
          <w:color w:val="000000"/>
          <w:sz w:val="28"/>
        </w:rPr>
        <w:t>
      "ашық түрдегi" деген сөздер алып тасталсын;
</w:t>
      </w:r>
      <w:r>
        <w:br/>
      </w:r>
      <w:r>
        <w:rPr>
          <w:rFonts w:ascii="Times New Roman"/>
          <w:b w:val="false"/>
          <w:i w:val="false"/>
          <w:color w:val="000000"/>
          <w:sz w:val="28"/>
        </w:rPr>
        <w:t>
      "СПИД-пен ауыратындар және ВИЧ жұқтырғандар" деген сөздер алып тасталсын;
</w:t>
      </w:r>
      <w:r>
        <w:br/>
      </w:r>
      <w:r>
        <w:rPr>
          <w:rFonts w:ascii="Times New Roman"/>
          <w:b w:val="false"/>
          <w:i w:val="false"/>
          <w:color w:val="000000"/>
          <w:sz w:val="28"/>
        </w:rPr>
        <w:t>
      28) 93-баптың үшiншi бөлiгiнде:
</w:t>
      </w:r>
      <w:r>
        <w:br/>
      </w:r>
      <w:r>
        <w:rPr>
          <w:rFonts w:ascii="Times New Roman"/>
          <w:b w:val="false"/>
          <w:i w:val="false"/>
          <w:color w:val="000000"/>
          <w:sz w:val="28"/>
        </w:rPr>
        <w:t>
      "ашық түрдегi" деген сөздер алып тасталсын;
</w:t>
      </w:r>
      <w:r>
        <w:br/>
      </w:r>
      <w:r>
        <w:rPr>
          <w:rFonts w:ascii="Times New Roman"/>
          <w:b w:val="false"/>
          <w:i w:val="false"/>
          <w:color w:val="000000"/>
          <w:sz w:val="28"/>
        </w:rPr>
        <w:t>
      "СПИД-пен ауыратындар және ВИЧ жұқтырғандар" деген сөздер алып тасталсын;
</w:t>
      </w:r>
      <w:r>
        <w:br/>
      </w:r>
      <w:r>
        <w:rPr>
          <w:rFonts w:ascii="Times New Roman"/>
          <w:b w:val="false"/>
          <w:i w:val="false"/>
          <w:color w:val="000000"/>
          <w:sz w:val="28"/>
        </w:rPr>
        <w:t>
      29) 95-бапта:
</w:t>
      </w:r>
      <w:r>
        <w:br/>
      </w:r>
      <w:r>
        <w:rPr>
          <w:rFonts w:ascii="Times New Roman"/>
          <w:b w:val="false"/>
          <w:i w:val="false"/>
          <w:color w:val="000000"/>
          <w:sz w:val="28"/>
        </w:rPr>
        <w:t>
      үшiншi бөлiктегi "Өзiне қатыссыз себептер бойынша жалақы алмайтын" деген сөздер алып тасталсын;
</w:t>
      </w:r>
      <w:r>
        <w:br/>
      </w:r>
      <w:r>
        <w:rPr>
          <w:rFonts w:ascii="Times New Roman"/>
          <w:b w:val="false"/>
          <w:i w:val="false"/>
          <w:color w:val="000000"/>
          <w:sz w:val="28"/>
        </w:rPr>
        <w:t>
      төртiншi және алтыншы бөлiктер алып тасталсын;
</w:t>
      </w:r>
      <w:r>
        <w:br/>
      </w:r>
      <w:r>
        <w:rPr>
          <w:rFonts w:ascii="Times New Roman"/>
          <w:b w:val="false"/>
          <w:i w:val="false"/>
          <w:color w:val="000000"/>
          <w:sz w:val="28"/>
        </w:rPr>
        <w:t>
      30) 97-бапта:
</w:t>
      </w:r>
      <w:r>
        <w:br/>
      </w:r>
      <w:r>
        <w:rPr>
          <w:rFonts w:ascii="Times New Roman"/>
          <w:b w:val="false"/>
          <w:i w:val="false"/>
          <w:color w:val="000000"/>
          <w:sz w:val="28"/>
        </w:rPr>
        <w:t>
      бiрiншi бөлiкте:
</w:t>
      </w:r>
      <w:r>
        <w:br/>
      </w:r>
      <w:r>
        <w:rPr>
          <w:rFonts w:ascii="Times New Roman"/>
          <w:b w:val="false"/>
          <w:i w:val="false"/>
          <w:color w:val="000000"/>
          <w:sz w:val="28"/>
        </w:rPr>
        <w:t>
      "емдеу-профилактикалық және санитариялық-профилактикалық" деген сөздер "санитариялық-iндетке қарсы (профилактикалық) iс-шаралар жүргiзу және медициналық" деген сөздермен ауыстырылсын;
</w:t>
      </w:r>
      <w:r>
        <w:br/>
      </w:r>
      <w:r>
        <w:rPr>
          <w:rFonts w:ascii="Times New Roman"/>
          <w:b w:val="false"/>
          <w:i w:val="false"/>
          <w:color w:val="000000"/>
          <w:sz w:val="28"/>
        </w:rPr>
        <w:t>
      "заңдары мен түзеу мекемелерiнiң Iшкi тәртiп ережелерiне" деген сөздер "заңдарына" деген сөзбен ауыстырылсын;
</w:t>
      </w:r>
      <w:r>
        <w:br/>
      </w:r>
      <w:r>
        <w:rPr>
          <w:rFonts w:ascii="Times New Roman"/>
          <w:b w:val="false"/>
          <w:i w:val="false"/>
          <w:color w:val="000000"/>
          <w:sz w:val="28"/>
        </w:rPr>
        <w:t>
      екiншi бөлiкте:
</w:t>
      </w:r>
      <w:r>
        <w:br/>
      </w:r>
      <w:r>
        <w:rPr>
          <w:rFonts w:ascii="Times New Roman"/>
          <w:b w:val="false"/>
          <w:i w:val="false"/>
          <w:color w:val="000000"/>
          <w:sz w:val="28"/>
        </w:rPr>
        <w:t>
      "медициналық бөлiмдер" деген сөздерден кейiн ", медициналық пункттер" деген сөздермен толықтырылсын;
</w:t>
      </w:r>
      <w:r>
        <w:br/>
      </w:r>
      <w:r>
        <w:rPr>
          <w:rFonts w:ascii="Times New Roman"/>
          <w:b w:val="false"/>
          <w:i w:val="false"/>
          <w:color w:val="000000"/>
          <w:sz w:val="28"/>
        </w:rPr>
        <w:t>
      "туберкулез" деген сөз "туберкулезге қарсы" деген сөздермен ауыстырылсын;
</w:t>
      </w:r>
      <w:r>
        <w:br/>
      </w:r>
      <w:r>
        <w:rPr>
          <w:rFonts w:ascii="Times New Roman"/>
          <w:b w:val="false"/>
          <w:i w:val="false"/>
          <w:color w:val="000000"/>
          <w:sz w:val="28"/>
        </w:rPr>
        <w:t>
      "туберкулездiң ашық түрiмен" деген сөздер "туберкулезбен" деген сөзбен ауыстырылсын;
</w:t>
      </w:r>
      <w:r>
        <w:br/>
      </w:r>
      <w:r>
        <w:rPr>
          <w:rFonts w:ascii="Times New Roman"/>
          <w:b w:val="false"/>
          <w:i w:val="false"/>
          <w:color w:val="000000"/>
          <w:sz w:val="28"/>
        </w:rPr>
        <w:t>
      "мәжбүрлеп емдеудi жүзеге асыратын" деген сөздер алып тасталсын;
</w:t>
      </w:r>
      <w:r>
        <w:br/>
      </w:r>
      <w:r>
        <w:rPr>
          <w:rFonts w:ascii="Times New Roman"/>
          <w:b w:val="false"/>
          <w:i w:val="false"/>
          <w:color w:val="000000"/>
          <w:sz w:val="28"/>
        </w:rPr>
        <w:t>
      31) 103-бап мынадай редакцияда жазылсын:
</w:t>
      </w:r>
    </w:p>
    <w:p>
      <w:pPr>
        <w:spacing w:after="0"/>
        <w:ind w:left="0"/>
        <w:jc w:val="both"/>
      </w:pPr>
      <w:r>
        <w:rPr>
          <w:rFonts w:ascii="Times New Roman"/>
          <w:b w:val="false"/>
          <w:i w:val="false"/>
          <w:color w:val="000000"/>
          <w:sz w:val="28"/>
        </w:rPr>
        <w:t>
      "103-бап. Бас бостандығынан айыруға сотталғандардың кiрiсiнен
</w:t>
      </w:r>
      <w:r>
        <w:br/>
      </w:r>
      <w:r>
        <w:rPr>
          <w:rFonts w:ascii="Times New Roman"/>
          <w:b w:val="false"/>
          <w:i w:val="false"/>
          <w:color w:val="000000"/>
          <w:sz w:val="28"/>
        </w:rPr>
        <w:t>
                ұстап қалу
</w:t>
      </w:r>
    </w:p>
    <w:p>
      <w:pPr>
        <w:spacing w:after="0"/>
        <w:ind w:left="0"/>
        <w:jc w:val="both"/>
      </w:pPr>
      <w:r>
        <w:rPr>
          <w:rFonts w:ascii="Times New Roman"/>
          <w:b w:val="false"/>
          <w:i w:val="false"/>
          <w:color w:val="000000"/>
          <w:sz w:val="28"/>
        </w:rPr>
        <w:t>
      1. Сотталғандардың жалақысынан, зейнетақысынан және басқа да кiрiстерiнен атқару парақтары және басқа да атқару құжаттары бойынша сома ұстап қалу Қазақстан Республикасының заңнамасында көзделген тәртiппен жүргiзiледi.
</w:t>
      </w:r>
      <w:r>
        <w:br/>
      </w:r>
      <w:r>
        <w:rPr>
          <w:rFonts w:ascii="Times New Roman"/>
          <w:b w:val="false"/>
          <w:i w:val="false"/>
          <w:color w:val="000000"/>
          <w:sz w:val="28"/>
        </w:rPr>
        <w:t>
      2. Түзеу мекемелерiнде сотталғандардың жеке шотына ұстап қалғаннан кейiн оларға тағайындалған жалақының, зейнетақының және өзге де кiрiстердiң кемiнде 50 пайызы аударылады.";
</w:t>
      </w:r>
      <w:r>
        <w:br/>
      </w:r>
      <w:r>
        <w:rPr>
          <w:rFonts w:ascii="Times New Roman"/>
          <w:b w:val="false"/>
          <w:i w:val="false"/>
          <w:color w:val="000000"/>
          <w:sz w:val="28"/>
        </w:rPr>
        <w:t>
      32) 107-баптың бiрiншi бөлiгiндегi "құрылады" деген сөздiң алдынан "ерiктi негiзде" деген сөздермен толықтырылсын;
</w:t>
      </w:r>
      <w:r>
        <w:br/>
      </w:r>
      <w:r>
        <w:rPr>
          <w:rFonts w:ascii="Times New Roman"/>
          <w:b w:val="false"/>
          <w:i w:val="false"/>
          <w:color w:val="000000"/>
          <w:sz w:val="28"/>
        </w:rPr>
        <w:t>
      33) 109-бапта:
</w:t>
      </w:r>
      <w:r>
        <w:br/>
      </w:r>
      <w:r>
        <w:rPr>
          <w:rFonts w:ascii="Times New Roman"/>
          <w:b w:val="false"/>
          <w:i w:val="false"/>
          <w:color w:val="000000"/>
          <w:sz w:val="28"/>
        </w:rPr>
        <w:t>
      бiрiншi бөлiктiң алтыншы абзацы алып тасталсын;
</w:t>
      </w:r>
      <w:r>
        <w:br/>
      </w:r>
      <w:r>
        <w:rPr>
          <w:rFonts w:ascii="Times New Roman"/>
          <w:b w:val="false"/>
          <w:i w:val="false"/>
          <w:color w:val="000000"/>
          <w:sz w:val="28"/>
        </w:rPr>
        <w:t>
      сегiзiншi абзацтағы "мереке күндерi" деген сөздерден кейiн "жүктi әйелдердi, жанында балалары бар әйелдердi, сондай-ақ емдеу түзеу мекемелерiнде ұсталатын I және II топтағы мүгедектер мен сотталғандарды қоспағанда" деген сөздермен толықтырылсын;
</w:t>
      </w:r>
      <w:r>
        <w:br/>
      </w:r>
      <w:r>
        <w:rPr>
          <w:rFonts w:ascii="Times New Roman"/>
          <w:b w:val="false"/>
          <w:i w:val="false"/>
          <w:color w:val="000000"/>
          <w:sz w:val="28"/>
        </w:rPr>
        <w:t>
      төртiншi бөлiк мынадай редакцияда жазылсын:
</w:t>
      </w:r>
      <w:r>
        <w:br/>
      </w:r>
      <w:r>
        <w:rPr>
          <w:rFonts w:ascii="Times New Roman"/>
          <w:b w:val="false"/>
          <w:i w:val="false"/>
          <w:color w:val="000000"/>
          <w:sz w:val="28"/>
        </w:rPr>
        <w:t>
      "4. Жақсы мiнез-құлқы, еңбекке, оқуға адал қарағаны, өздiгiнен қызмет ету ұйымдарының жұмысына және тәрбиелiк iс-шараларға белсендi қатысқаны үшiн, сотталған жәбiрленушiнiң денсаулығына, мүлкiне келтiрген залалды немесе мемлекетке келтiрген материалдық залалды өтеу бойынша шаралар қабылдаған жағдайда және сот тағайындаған жазаны толық өтеудi қажет етпейтiн сотталғандарды сот жазаны өтеуден мерзiмiнен бұрын-шартты түрде босатуы, сондай-ақ жазаның өтелмеген бөлiгiн жазаның неғұрлым жұмсақ түрiмен ауыстыруға ұсынуы мүмкiн.";
</w:t>
      </w:r>
      <w:r>
        <w:br/>
      </w:r>
      <w:r>
        <w:rPr>
          <w:rFonts w:ascii="Times New Roman"/>
          <w:b w:val="false"/>
          <w:i w:val="false"/>
          <w:color w:val="000000"/>
          <w:sz w:val="28"/>
        </w:rPr>
        <w:t>
      34) 110-баптың үшiншi бөлiгiндегi "алты" деген сөз "үш" деген сөзбен ауыстырылсын;
</w:t>
      </w:r>
      <w:r>
        <w:br/>
      </w:r>
      <w:r>
        <w:rPr>
          <w:rFonts w:ascii="Times New Roman"/>
          <w:b w:val="false"/>
          <w:i w:val="false"/>
          <w:color w:val="000000"/>
          <w:sz w:val="28"/>
        </w:rPr>
        <w:t>
      35) 112-бапта:
</w:t>
      </w:r>
      <w:r>
        <w:br/>
      </w:r>
      <w:r>
        <w:rPr>
          <w:rFonts w:ascii="Times New Roman"/>
          <w:b w:val="false"/>
          <w:i w:val="false"/>
          <w:color w:val="000000"/>
          <w:sz w:val="28"/>
        </w:rPr>
        <w:t>
      бiрiншi бөлiктегi "сот тағайындаған мiндеттi емделуден жалтару;" деген сөздерден кейiн "емдеу-алдын алу мекемесiнiң iшкi тәртiп ережесiн бұзу;" деген сөздермен толықтырылсын;
</w:t>
      </w:r>
      <w:r>
        <w:br/>
      </w:r>
      <w:r>
        <w:rPr>
          <w:rFonts w:ascii="Times New Roman"/>
          <w:b w:val="false"/>
          <w:i w:val="false"/>
          <w:color w:val="000000"/>
          <w:sz w:val="28"/>
        </w:rPr>
        <w:t>
      екiншi бөлiктегi "Бiр жыл" деген сөздер "Алты ай" деген сөздермен ауыстырылсын;
</w:t>
      </w:r>
      <w:r>
        <w:br/>
      </w:r>
      <w:r>
        <w:rPr>
          <w:rFonts w:ascii="Times New Roman"/>
          <w:b w:val="false"/>
          <w:i w:val="false"/>
          <w:color w:val="000000"/>
          <w:sz w:val="28"/>
        </w:rPr>
        <w:t>
      үшiншi бөлiкте:
</w:t>
      </w:r>
      <w:r>
        <w:br/>
      </w:r>
      <w:r>
        <w:rPr>
          <w:rFonts w:ascii="Times New Roman"/>
          <w:b w:val="false"/>
          <w:i w:val="false"/>
          <w:color w:val="000000"/>
          <w:sz w:val="28"/>
        </w:rPr>
        <w:t>
      ", айып оқшаулау орнына орналастыру" деген сөздер алып тасталсын "сотталған еркектердi" деген сөздерден кейiн "айып изоляторына," деген сөздермен толықтырылсын;
</w:t>
      </w:r>
      <w:r>
        <w:br/>
      </w:r>
      <w:r>
        <w:rPr>
          <w:rFonts w:ascii="Times New Roman"/>
          <w:b w:val="false"/>
          <w:i w:val="false"/>
          <w:color w:val="000000"/>
          <w:sz w:val="28"/>
        </w:rPr>
        <w:t>
      36) 113-баптың төртiншi бөлiгi мынадай мазмұндағы сөйлеммен толықтырылсын:
</w:t>
      </w:r>
      <w:r>
        <w:br/>
      </w:r>
      <w:r>
        <w:rPr>
          <w:rFonts w:ascii="Times New Roman"/>
          <w:b w:val="false"/>
          <w:i w:val="false"/>
          <w:color w:val="000000"/>
          <w:sz w:val="28"/>
        </w:rPr>
        <w:t>
      "Сотталғандарды айып изоляторына көшiру, камералық үлгідей үй-жайға немесе жалғыз адамдық камераларға ауыстыру, оларды айып изоляторында, камералық үлгiдегi үй-жайда немесе жалғыз адам ұстау мүмкiндiгiне жасалған медициналық куәландырудан кейін жүргізіледі.";
</w:t>
      </w:r>
      <w:r>
        <w:br/>
      </w:r>
      <w:r>
        <w:rPr>
          <w:rFonts w:ascii="Times New Roman"/>
          <w:b w:val="false"/>
          <w:i w:val="false"/>
          <w:color w:val="000000"/>
          <w:sz w:val="28"/>
        </w:rPr>
        <w:t>
      37) 114-бапта:
</w:t>
      </w:r>
      <w:r>
        <w:br/>
      </w:r>
      <w:r>
        <w:rPr>
          <w:rFonts w:ascii="Times New Roman"/>
          <w:b w:val="false"/>
          <w:i w:val="false"/>
          <w:color w:val="000000"/>
          <w:sz w:val="28"/>
        </w:rPr>
        <w:t>
      екiншi бөлiк мынадай мазмұндағы бесiншi абзацпен толықтырылсын:
</w:t>
      </w:r>
      <w:r>
        <w:br/>
      </w:r>
      <w:r>
        <w:rPr>
          <w:rFonts w:ascii="Times New Roman"/>
          <w:b w:val="false"/>
          <w:i w:val="false"/>
          <w:color w:val="000000"/>
          <w:sz w:val="28"/>
        </w:rPr>
        <w:t>
      "қажеттi медициналық көмек алуға;";
</w:t>
      </w:r>
      <w:r>
        <w:br/>
      </w:r>
      <w:r>
        <w:rPr>
          <w:rFonts w:ascii="Times New Roman"/>
          <w:b w:val="false"/>
          <w:i w:val="false"/>
          <w:color w:val="000000"/>
          <w:sz w:val="28"/>
        </w:rPr>
        <w:t>
      төртiншi бөлiктегi "жүйесiнiң" деген сөзден кейiн ", сондай-ақ денсаулық сақтау органдарының емдеу-алдын алу мекемелерiнiң" деген сөздермен толықтырылсын;
</w:t>
      </w:r>
      <w:r>
        <w:br/>
      </w:r>
      <w:r>
        <w:rPr>
          <w:rFonts w:ascii="Times New Roman"/>
          <w:b w:val="false"/>
          <w:i w:val="false"/>
          <w:color w:val="000000"/>
          <w:sz w:val="28"/>
        </w:rPr>
        <w:t>
      38) 116-баптың үшiншi бөлiгiндегi "үштен екiсiн", "алты" деген сөздер тиiсiнше "жартысын", "үш" деген сөздермен ауыстырылсын;
</w:t>
      </w:r>
      <w:r>
        <w:br/>
      </w:r>
      <w:r>
        <w:rPr>
          <w:rFonts w:ascii="Times New Roman"/>
          <w:b w:val="false"/>
          <w:i w:val="false"/>
          <w:color w:val="000000"/>
          <w:sz w:val="28"/>
        </w:rPr>
        <w:t>
      39) 117, 119, 121, 129-баптардың бiрiншi және екiншi бөлiктерi:
</w:t>
      </w:r>
      <w:r>
        <w:br/>
      </w:r>
      <w:r>
        <w:rPr>
          <w:rFonts w:ascii="Times New Roman"/>
          <w:b w:val="false"/>
          <w:i w:val="false"/>
          <w:color w:val="000000"/>
          <w:sz w:val="28"/>
        </w:rPr>
        <w:t>
      "жатақханаларда" деген сөзден кейiн "немесе жабылатын үй-жайларда" деген сөздермен толықтырылсын;
</w:t>
      </w:r>
      <w:r>
        <w:br/>
      </w:r>
      <w:r>
        <w:rPr>
          <w:rFonts w:ascii="Times New Roman"/>
          <w:b w:val="false"/>
          <w:i w:val="false"/>
          <w:color w:val="000000"/>
          <w:sz w:val="28"/>
        </w:rPr>
        <w:t>
      "көрсеткiш" деген сөздер "көрсеткiшке дейiнгi" деген сөздермен ауыстырылсын;
</w:t>
      </w:r>
      <w:r>
        <w:br/>
      </w:r>
      <w:r>
        <w:rPr>
          <w:rFonts w:ascii="Times New Roman"/>
          <w:b w:val="false"/>
          <w:i w:val="false"/>
          <w:color w:val="000000"/>
          <w:sz w:val="28"/>
        </w:rPr>
        <w:t>
      40) 117, 119-баптардың үшiншi бөлiгiндегi "түзеу мекемесi орналасқан ауданның шегiнде" деген сөздер "мекемеге іргелес аумақтардың шекараларында" деген сөздермен ауыстырылсын;
</w:t>
      </w:r>
      <w:r>
        <w:br/>
      </w:r>
      <w:r>
        <w:rPr>
          <w:rFonts w:ascii="Times New Roman"/>
          <w:b w:val="false"/>
          <w:i w:val="false"/>
          <w:color w:val="000000"/>
          <w:sz w:val="28"/>
        </w:rPr>
        <w:t>
      41) 124-бапта:
</w:t>
      </w:r>
      <w:r>
        <w:br/>
      </w:r>
      <w:r>
        <w:rPr>
          <w:rFonts w:ascii="Times New Roman"/>
          <w:b w:val="false"/>
          <w:i w:val="false"/>
          <w:color w:val="000000"/>
          <w:sz w:val="28"/>
        </w:rPr>
        <w:t>
      тақырыпта:
</w:t>
      </w:r>
      <w:r>
        <w:br/>
      </w:r>
      <w:r>
        <w:rPr>
          <w:rFonts w:ascii="Times New Roman"/>
          <w:b w:val="false"/>
          <w:i w:val="false"/>
          <w:color w:val="000000"/>
          <w:sz w:val="28"/>
        </w:rPr>
        <w:t>
      "Колония-қоныстар" деген сөздер "Қоныс-колониялары" деген сөздермен ауыстырылсын;
</w:t>
      </w:r>
      <w:r>
        <w:br/>
      </w:r>
      <w:r>
        <w:rPr>
          <w:rFonts w:ascii="Times New Roman"/>
          <w:b w:val="false"/>
          <w:i w:val="false"/>
          <w:color w:val="000000"/>
          <w:sz w:val="28"/>
        </w:rPr>
        <w:t>
      бiрiншi бөлiкте:
</w:t>
      </w:r>
      <w:r>
        <w:br/>
      </w:r>
      <w:r>
        <w:rPr>
          <w:rFonts w:ascii="Times New Roman"/>
          <w:b w:val="false"/>
          <w:i w:val="false"/>
          <w:color w:val="000000"/>
          <w:sz w:val="28"/>
        </w:rPr>
        <w:t>
      "Абайсызда жасаған қылмыстары үшiн сотталғандарға арналған колония-қоныстарда бас бостандығынан айыруға жетi жылдан аспайтын мерзiмге сотталғандар жазасын өтейдi" деген сөздер "Қоныс-колонияларында абайсызда жасаған қылмыстары үшiн сотталған адамдар жазасын өтейдi" деген сөздермен ауыстырылсын;
</w:t>
      </w:r>
      <w:r>
        <w:br/>
      </w:r>
      <w:r>
        <w:rPr>
          <w:rFonts w:ascii="Times New Roman"/>
          <w:b w:val="false"/>
          <w:i w:val="false"/>
          <w:color w:val="000000"/>
          <w:sz w:val="28"/>
        </w:rPr>
        <w:t>
      42) 125-бапта:
</w:t>
      </w:r>
      <w:r>
        <w:br/>
      </w:r>
      <w:r>
        <w:rPr>
          <w:rFonts w:ascii="Times New Roman"/>
          <w:b w:val="false"/>
          <w:i w:val="false"/>
          <w:color w:val="000000"/>
          <w:sz w:val="28"/>
        </w:rPr>
        <w:t>
      тақырыпта:
</w:t>
      </w:r>
      <w:r>
        <w:br/>
      </w:r>
      <w:r>
        <w:rPr>
          <w:rFonts w:ascii="Times New Roman"/>
          <w:b w:val="false"/>
          <w:i w:val="false"/>
          <w:color w:val="000000"/>
          <w:sz w:val="28"/>
        </w:rPr>
        <w:t>
      "Колония-қоныстарда" деген сөздер "Қоныс-колонияларында" деген сөздермен ауыстырылсын;
</w:t>
      </w:r>
      <w:r>
        <w:br/>
      </w:r>
      <w:r>
        <w:rPr>
          <w:rFonts w:ascii="Times New Roman"/>
          <w:b w:val="false"/>
          <w:i w:val="false"/>
          <w:color w:val="000000"/>
          <w:sz w:val="28"/>
        </w:rPr>
        <w:t>
      бiрiншi бөлiкте:
</w:t>
      </w:r>
      <w:r>
        <w:br/>
      </w:r>
      <w:r>
        <w:rPr>
          <w:rFonts w:ascii="Times New Roman"/>
          <w:b w:val="false"/>
          <w:i w:val="false"/>
          <w:color w:val="000000"/>
          <w:sz w:val="28"/>
        </w:rPr>
        <w:t>
      екiншi абзацта:
</w:t>
      </w:r>
      <w:r>
        <w:br/>
      </w:r>
      <w:r>
        <w:rPr>
          <w:rFonts w:ascii="Times New Roman"/>
          <w:b w:val="false"/>
          <w:i w:val="false"/>
          <w:color w:val="000000"/>
          <w:sz w:val="28"/>
        </w:rPr>
        <w:t>
      "колония-қоныс шегiнде" деген сөздер "қоныс-колониясы аумағының шегiнде" деген сөздермен ауыстырылсын;
</w:t>
      </w:r>
      <w:r>
        <w:br/>
      </w:r>
      <w:r>
        <w:rPr>
          <w:rFonts w:ascii="Times New Roman"/>
          <w:b w:val="false"/>
          <w:i w:val="false"/>
          <w:color w:val="000000"/>
          <w:sz w:val="28"/>
        </w:rPr>
        <w:t>
      "еңбек тәртiбi" деген сөздер "түзеу тәртiбi" деген сөздермен ауыстырылсын;
</w:t>
      </w:r>
      <w:r>
        <w:br/>
      </w:r>
      <w:r>
        <w:rPr>
          <w:rFonts w:ascii="Times New Roman"/>
          <w:b w:val="false"/>
          <w:i w:val="false"/>
          <w:color w:val="000000"/>
          <w:sz w:val="28"/>
        </w:rPr>
        <w:t>
      "колония-қоныстан тыс жерге қадағалаусыз, бiрақ олардың орындайтын жұмысының сипаты бойынша не оқуына байланысты қажет болса, тиiстi әкiмшiлiк-аумақтық құрылым аумағының шегiнде" деген сөздер "қоныс-колониясы әкiмшiлiгінiң рұқсатымен олардың орындайтын жұмысының сипаты бойынша не оқуына байланысты қажет болса, түзеу мекемесiне iргелес аумақ шекарасының шегiнде" деген сөздермен ауыстырылсын;
</w:t>
      </w:r>
      <w:r>
        <w:br/>
      </w:r>
      <w:r>
        <w:rPr>
          <w:rFonts w:ascii="Times New Roman"/>
          <w:b w:val="false"/>
          <w:i w:val="false"/>
          <w:color w:val="000000"/>
          <w:sz w:val="28"/>
        </w:rPr>
        <w:t>
      үшiншi абзацтағы "колония-қоныстың аумағында немесе одан тыс жерде" деген сөздер "қоныс-колониясының аумағында, не қоныс-колониясы орналасқан елдi мекен шегiнде" деген сөздермен ауыстырылсын;
</w:t>
      </w:r>
      <w:r>
        <w:br/>
      </w:r>
      <w:r>
        <w:rPr>
          <w:rFonts w:ascii="Times New Roman"/>
          <w:b w:val="false"/>
          <w:i w:val="false"/>
          <w:color w:val="000000"/>
          <w:sz w:val="28"/>
        </w:rPr>
        <w:t>
      екiншi бөлiкте:
</w:t>
      </w:r>
      <w:r>
        <w:br/>
      </w:r>
      <w:r>
        <w:rPr>
          <w:rFonts w:ascii="Times New Roman"/>
          <w:b w:val="false"/>
          <w:i w:val="false"/>
          <w:color w:val="000000"/>
          <w:sz w:val="28"/>
        </w:rPr>
        <w:t>
      "жатақханаларға" деген сөз "қоныс-колониясының аумағына" деген сөздермен ауыстырылсын;
</w:t>
      </w:r>
      <w:r>
        <w:br/>
      </w:r>
      <w:r>
        <w:rPr>
          <w:rFonts w:ascii="Times New Roman"/>
          <w:b w:val="false"/>
          <w:i w:val="false"/>
          <w:color w:val="000000"/>
          <w:sz w:val="28"/>
        </w:rPr>
        <w:t>
      "жатақханада" деген сөз алып тасталсын;
</w:t>
      </w:r>
      <w:r>
        <w:br/>
      </w:r>
      <w:r>
        <w:rPr>
          <w:rFonts w:ascii="Times New Roman"/>
          <w:b w:val="false"/>
          <w:i w:val="false"/>
          <w:color w:val="000000"/>
          <w:sz w:val="28"/>
        </w:rPr>
        <w:t>
      үшiншi бөлiкте:
</w:t>
      </w:r>
      <w:r>
        <w:br/>
      </w:r>
      <w:r>
        <w:rPr>
          <w:rFonts w:ascii="Times New Roman"/>
          <w:b w:val="false"/>
          <w:i w:val="false"/>
          <w:color w:val="000000"/>
          <w:sz w:val="28"/>
        </w:rPr>
        <w:t>
      "Сотталғандарды басқа жұмысқа, оның iшiнде басқа жерге ауыстыруды колония-қоныс әкiмшiлiгiнiң келiсiмi бойынша өздерi жұмыс iстейтiн кәсiпорынның әкiмшiлiгi жүзеге асыра алады" деген сөздер "Сотталғандарды жұмысқа қабылдауды, жұмыстан шығаруды және басқа жұмысқа ауыстыруды жұмыс берудi әкiмшiлiктiң келiсiмiмен жүзеге асыра алады" деген сөздермен ауыстырылсын;
</w:t>
      </w:r>
      <w:r>
        <w:br/>
      </w:r>
      <w:r>
        <w:rPr>
          <w:rFonts w:ascii="Times New Roman"/>
          <w:b w:val="false"/>
          <w:i w:val="false"/>
          <w:color w:val="000000"/>
          <w:sz w:val="28"/>
        </w:rPr>
        <w:t>
      мынадай мазмұндағы 3-1-бөлiкпен толықтырылсын:
</w:t>
      </w:r>
      <w:r>
        <w:br/>
      </w:r>
      <w:r>
        <w:rPr>
          <w:rFonts w:ascii="Times New Roman"/>
          <w:b w:val="false"/>
          <w:i w:val="false"/>
          <w:color w:val="000000"/>
          <w:sz w:val="28"/>
        </w:rPr>
        <w:t>
      "3-1. Қоныс-колониясының әкiмшiлiгi сотталғандарды түзеу мекемесiнiң кәсiпорындарына жұмысқа орналастырады. Ондай мүмкiндiк болмаған жағдайда сотталған әкiмшiлiктiң рұқсатымен қоныс-колониясының шегiнен тыс, бiрақ қоныс колониясы орналасқан тиiстi облыс (республикалық маңызы бap қала, астана) шегiнде орналасқан түрлi меншiк нысанындағы ұйымдарға әкiмшiлiк пен жұмыс берушi арасындағы шарттардың негiзiнде және сотталғандарды тиiсiнше қадағалауды қамтамасыз ету жағдайында еңбекке орналастырылуы мүмкiн. Сотталғандар жеке еңбек қызметiмен айналыса алады.
</w:t>
      </w:r>
      <w:r>
        <w:br/>
      </w:r>
      <w:r>
        <w:rPr>
          <w:rFonts w:ascii="Times New Roman"/>
          <w:b w:val="false"/>
          <w:i w:val="false"/>
          <w:color w:val="000000"/>
          <w:sz w:val="28"/>
        </w:rPr>
        <w:t>
      Қоныс-колониясының әкiмшiлiгi мынадай жағдайларда:
</w:t>
      </w:r>
      <w:r>
        <w:br/>
      </w:r>
      <w:r>
        <w:rPr>
          <w:rFonts w:ascii="Times New Roman"/>
          <w:b w:val="false"/>
          <w:i w:val="false"/>
          <w:color w:val="000000"/>
          <w:sz w:val="28"/>
        </w:rPr>
        <w:t>
      оны босату кезінде;
</w:t>
      </w:r>
      <w:r>
        <w:br/>
      </w:r>
      <w:r>
        <w:rPr>
          <w:rFonts w:ascii="Times New Roman"/>
          <w:b w:val="false"/>
          <w:i w:val="false"/>
          <w:color w:val="000000"/>
          <w:sz w:val="28"/>
        </w:rPr>
        <w:t>
      төтенше немесе әскери жағдай енгiзiлген кезде;
</w:t>
      </w:r>
      <w:r>
        <w:br/>
      </w:r>
      <w:r>
        <w:rPr>
          <w:rFonts w:ascii="Times New Roman"/>
          <w:b w:val="false"/>
          <w:i w:val="false"/>
          <w:color w:val="000000"/>
          <w:sz w:val="28"/>
        </w:rPr>
        <w:t>
      сотталғанның жазаны өтеудiң белгiленген тәртiбiн бұзған жағдайында;
</w:t>
      </w:r>
      <w:r>
        <w:br/>
      </w:r>
      <w:r>
        <w:rPr>
          <w:rFonts w:ascii="Times New Roman"/>
          <w:b w:val="false"/>
          <w:i w:val="false"/>
          <w:color w:val="000000"/>
          <w:sz w:val="28"/>
        </w:rPr>
        <w:t>
      жұмыс берушi шарт бойынша мiндеттемелерiн орындамағанда сотталғандарды жұмыс объектiсiнен шақыртып алуға мiндеттi.";
</w:t>
      </w:r>
      <w:r>
        <w:br/>
      </w:r>
      <w:r>
        <w:rPr>
          <w:rFonts w:ascii="Times New Roman"/>
          <w:b w:val="false"/>
          <w:i w:val="false"/>
          <w:color w:val="000000"/>
          <w:sz w:val="28"/>
        </w:rPr>
        <w:t>
      43) 127-баптың төртiншi және бесiншi бөлiктерi және 129-баптың төртiншi бөлiгiнде "көрсеткiш" деген сөздер "көрсеткiшке дейiнгi" деген сөздермен ауыстырылсын;
</w:t>
      </w:r>
      <w:r>
        <w:br/>
      </w:r>
      <w:r>
        <w:rPr>
          <w:rFonts w:ascii="Times New Roman"/>
          <w:b w:val="false"/>
          <w:i w:val="false"/>
          <w:color w:val="000000"/>
          <w:sz w:val="28"/>
        </w:rPr>
        <w:t>
      44) 134-баптың екiншi бөлiгiнiң төртiншi абзацы алып тасталсын;
</w:t>
      </w:r>
      <w:r>
        <w:br/>
      </w:r>
      <w:r>
        <w:rPr>
          <w:rFonts w:ascii="Times New Roman"/>
          <w:b w:val="false"/>
          <w:i w:val="false"/>
          <w:color w:val="000000"/>
          <w:sz w:val="28"/>
        </w:rPr>
        <w:t>
      45) 168-баптың жетiншi абзацы мынадай редакцияда жазылсын:
</w:t>
      </w:r>
      <w:r>
        <w:br/>
      </w:r>
      <w:r>
        <w:rPr>
          <w:rFonts w:ascii="Times New Roman"/>
          <w:b w:val="false"/>
          <w:i w:val="false"/>
          <w:color w:val="000000"/>
          <w:sz w:val="28"/>
        </w:rPr>
        <w:t>
      "сотталғанның мүгедектiгi немесе денсаулық сақтау саласындағы уәкiлеттi органның келiсiмi бойынша қылмыстық-атқару жүйесiнiң уәкiлетті органы бекiткен тiзбеде көзделген аурумен сырқаттануы;";
</w:t>
      </w:r>
      <w:r>
        <w:br/>
      </w:r>
      <w:r>
        <w:rPr>
          <w:rFonts w:ascii="Times New Roman"/>
          <w:b w:val="false"/>
          <w:i w:val="false"/>
          <w:color w:val="000000"/>
          <w:sz w:val="28"/>
        </w:rPr>
        <w:t>
      46) 169-баптың тоғызыншы бөлiгiнде:
</w:t>
      </w:r>
      <w:r>
        <w:br/>
      </w:r>
      <w:r>
        <w:rPr>
          <w:rFonts w:ascii="Times New Roman"/>
          <w:b w:val="false"/>
          <w:i w:val="false"/>
          <w:color w:val="000000"/>
          <w:sz w:val="28"/>
        </w:rPr>
        <w:t>
      "қаулы" деген сөз "заңда белгiленген тәртiппен прокурорға кейiннен сотқа енгiзуi үшiн жiберiлетiн қолдаухат" деген сөздермен ауыстырылсын;
</w:t>
      </w:r>
      <w:r>
        <w:br/>
      </w:r>
      <w:r>
        <w:rPr>
          <w:rFonts w:ascii="Times New Roman"/>
          <w:b w:val="false"/>
          <w:i w:val="false"/>
          <w:color w:val="000000"/>
          <w:sz w:val="28"/>
        </w:rPr>
        <w:t>
      47) 177-баптың бiрiншi бөлiгiндегi "Бас бостандығын шектеу" деген сөздер алып тасталсын;
</w:t>
      </w:r>
      <w:r>
        <w:br/>
      </w:r>
      <w:r>
        <w:rPr>
          <w:rFonts w:ascii="Times New Roman"/>
          <w:b w:val="false"/>
          <w:i w:val="false"/>
          <w:color w:val="000000"/>
          <w:sz w:val="28"/>
        </w:rPr>
        <w:t>
      48) мынадай мазмұндағы 178-1, 178-2-баптармен толықтырылсын:
</w:t>
      </w:r>
    </w:p>
    <w:p>
      <w:pPr>
        <w:spacing w:after="0"/>
        <w:ind w:left="0"/>
        <w:jc w:val="both"/>
      </w:pPr>
      <w:r>
        <w:rPr>
          <w:rFonts w:ascii="Times New Roman"/>
          <w:b w:val="false"/>
          <w:i w:val="false"/>
          <w:color w:val="000000"/>
          <w:sz w:val="28"/>
        </w:rPr>
        <w:t>
      "178-1-бап. Мерзiмiнен бұрын-шартты түрде босатылған
</w:t>
      </w:r>
      <w:r>
        <w:br/>
      </w:r>
      <w:r>
        <w:rPr>
          <w:rFonts w:ascii="Times New Roman"/>
          <w:b w:val="false"/>
          <w:i w:val="false"/>
          <w:color w:val="000000"/>
          <w:sz w:val="28"/>
        </w:rPr>
        <w:t>
                  адамның жүрiс-тұрысын бақылау
</w:t>
      </w:r>
    </w:p>
    <w:p>
      <w:pPr>
        <w:spacing w:after="0"/>
        <w:ind w:left="0"/>
        <w:jc w:val="both"/>
      </w:pPr>
      <w:r>
        <w:rPr>
          <w:rFonts w:ascii="Times New Roman"/>
          <w:b w:val="false"/>
          <w:i w:val="false"/>
          <w:color w:val="000000"/>
          <w:sz w:val="28"/>
        </w:rPr>
        <w:t>
      1. Мерзiмiнен бұрын-шартты түрде босатылған адамның жүрiс-тұрысын бақылауды Iшкi iстер министрi белгiлейтiн тәртiппен босатылғанның тұратын жеpi бойынша iшкi iстер органдары, ал әскери қызметшiлерге қатысты - әскери бөлiмдер мен мекемелердiң командованиесi (бұдан әрi - уәкiлеттi орган) жүзеге асырады.
</w:t>
      </w:r>
      <w:r>
        <w:br/>
      </w:r>
      <w:r>
        <w:rPr>
          <w:rFonts w:ascii="Times New Roman"/>
          <w:b w:val="false"/>
          <w:i w:val="false"/>
          <w:color w:val="000000"/>
          <w:sz w:val="28"/>
        </w:rPr>
        <w:t>
      2. Осы баптың 1-тармағында көрсетiлген органдар мерзiмiнен бұрын-шартты түрде босатылғандарды қалған жазасының өтелмеген бөлiгi iшiнде жеке есепке алуды жүзеге асырады, оларға жүктелген мiндеттердiң орындалуын бақылайды
</w:t>
      </w:r>
      <w:r>
        <w:br/>
      </w:r>
      <w:r>
        <w:rPr>
          <w:rFonts w:ascii="Times New Roman"/>
          <w:b w:val="false"/>
          <w:i w:val="false"/>
          <w:color w:val="000000"/>
          <w:sz w:val="28"/>
        </w:rPr>
        <w:t>
      3. Мерзiмiнен бұрын-шартты түрде босатылған бақылаудан жалтарған жағдайда уәкiлеттi орган оның тұратын жерiн және жалтару себептерiн анықтау бойынша бастапқы iс-шараларды жүргiзедi.
</w:t>
      </w:r>
      <w:r>
        <w:br/>
      </w:r>
      <w:r>
        <w:rPr>
          <w:rFonts w:ascii="Times New Roman"/>
          <w:b w:val="false"/>
          <w:i w:val="false"/>
          <w:color w:val="000000"/>
          <w:sz w:val="28"/>
        </w:rPr>
        <w:t>
      4. Мерзiмiнен бұрын-шартты түрде босатылған адамның осы Кодекстiң 178-2-бабында жазылған мiндеттердiң бiрiн дәлелсiз себеппен кемiнде екi рет орындамауы оның мiндеттердi орындаудан қасақана жалтаруы болып табылады.
</w:t>
      </w:r>
      <w:r>
        <w:br/>
      </w:r>
      <w:r>
        <w:rPr>
          <w:rFonts w:ascii="Times New Roman"/>
          <w:b w:val="false"/>
          <w:i w:val="false"/>
          <w:color w:val="000000"/>
          <w:sz w:val="28"/>
        </w:rPr>
        <w:t>
      5. Егер, мерзiмiнен бұрын-шартты түрде босату қолданылған адам қалған жазасының өтелмеген бөлiгi iшiнде бiрнеше мәрте әкiмшiлiк құқық бұзушылық не сол үшiн оған әкiмшiлiк қамау қолданылған құқық бұзушылық жасаса немесе мiндеттердi орындаудан қасақана жалтарса, уәкiлеттi орган мерзiмiнен бұрын-шартты түрде босатудың күшiн жою және қалған жазасының өтелмеген бөлiгiн атқару туралы сотқа ұсыным енгiзедi.
</w:t>
      </w:r>
    </w:p>
    <w:p>
      <w:pPr>
        <w:spacing w:after="0"/>
        <w:ind w:left="0"/>
        <w:jc w:val="both"/>
      </w:pPr>
      <w:r>
        <w:rPr>
          <w:rFonts w:ascii="Times New Roman"/>
          <w:b w:val="false"/>
          <w:i w:val="false"/>
          <w:color w:val="000000"/>
          <w:sz w:val="28"/>
        </w:rPr>
        <w:t>
      178-2-бап. Мерзiмiнен бұрын-шартты түрде босатылған
</w:t>
      </w:r>
      <w:r>
        <w:br/>
      </w:r>
      <w:r>
        <w:rPr>
          <w:rFonts w:ascii="Times New Roman"/>
          <w:b w:val="false"/>
          <w:i w:val="false"/>
          <w:color w:val="000000"/>
          <w:sz w:val="28"/>
        </w:rPr>
        <w:t>
                 адамдардың мiндеттерi
</w:t>
      </w:r>
    </w:p>
    <w:p>
      <w:pPr>
        <w:spacing w:after="0"/>
        <w:ind w:left="0"/>
        <w:jc w:val="both"/>
      </w:pPr>
      <w:r>
        <w:rPr>
          <w:rFonts w:ascii="Times New Roman"/>
          <w:b w:val="false"/>
          <w:i w:val="false"/>
          <w:color w:val="000000"/>
          <w:sz w:val="28"/>
        </w:rPr>
        <w:t>
      1. Мерзiмiнен бұрын-шартты түрде босатылған адамдар тұратын жерi бойынша:
</w:t>
      </w:r>
      <w:r>
        <w:br/>
      </w:r>
      <w:r>
        <w:rPr>
          <w:rFonts w:ascii="Times New Roman"/>
          <w:b w:val="false"/>
          <w:i w:val="false"/>
          <w:color w:val="000000"/>
          <w:sz w:val="28"/>
        </w:rPr>
        <w:t>
      1) белгiленген тәртiппен тұратын жерi бойынша iшкi iстер органдарында тiркеуден өтуге;
</w:t>
      </w:r>
      <w:r>
        <w:br/>
      </w:r>
      <w:r>
        <w:rPr>
          <w:rFonts w:ascii="Times New Roman"/>
          <w:b w:val="false"/>
          <w:i w:val="false"/>
          <w:color w:val="000000"/>
          <w:sz w:val="28"/>
        </w:rPr>
        <w:t>
      2) iшкi iстер органдары белгiлеген уақытта тұратын жерiнен кетпеуге;
</w:t>
      </w:r>
      <w:r>
        <w:br/>
      </w:r>
      <w:r>
        <w:rPr>
          <w:rFonts w:ascii="Times New Roman"/>
          <w:b w:val="false"/>
          <w:i w:val="false"/>
          <w:color w:val="000000"/>
          <w:sz w:val="28"/>
        </w:rPr>
        <w:t>
      3) iшкi iстер органдарын жазбаша хабардар етпей тұрғылықты, жұмыс және оқу орнын ауыстырмауға;
</w:t>
      </w:r>
      <w:r>
        <w:br/>
      </w:r>
      <w:r>
        <w:rPr>
          <w:rFonts w:ascii="Times New Roman"/>
          <w:b w:val="false"/>
          <w:i w:val="false"/>
          <w:color w:val="000000"/>
          <w:sz w:val="28"/>
        </w:rPr>
        <w:t>
      4) жұмыстан және оқудан бос уақытта iшкi iстер органдары белгiлеген жерлерге бармауға;
</w:t>
      </w:r>
      <w:r>
        <w:br/>
      </w:r>
      <w:r>
        <w:rPr>
          <w:rFonts w:ascii="Times New Roman"/>
          <w:b w:val="false"/>
          <w:i w:val="false"/>
          <w:color w:val="000000"/>
          <w:sz w:val="28"/>
        </w:rPr>
        <w:t>
      5) iшкi iстер органдарының жазбаша рұқсатынсыз басқа жерлерге шықпауға;
</w:t>
      </w:r>
      <w:r>
        <w:br/>
      </w:r>
      <w:r>
        <w:rPr>
          <w:rFonts w:ascii="Times New Roman"/>
          <w:b w:val="false"/>
          <w:i w:val="false"/>
          <w:color w:val="000000"/>
          <w:sz w:val="28"/>
        </w:rPr>
        <w:t>
      6) жәбiрленушiнiң денсаулығына, мүлкiне келтiрген залалды немесе мемлекетке келтiрген материалдық залалды өтеу бойынша шаралар қабылдауға;
</w:t>
      </w:r>
      <w:r>
        <w:br/>
      </w:r>
      <w:r>
        <w:rPr>
          <w:rFonts w:ascii="Times New Roman"/>
          <w:b w:val="false"/>
          <w:i w:val="false"/>
          <w:color w:val="000000"/>
          <w:sz w:val="28"/>
        </w:rPr>
        <w:t>
      7) iшкi iстер органдарының талабы бойынша мерзiмiнен бұрын-шартты түрде босатылғанның жүрiс-тұрысын бақылауды жүзеге асыруға қажеттi түсiнiк және өзге де құжаттарды беруге;
</w:t>
      </w:r>
      <w:r>
        <w:br/>
      </w:r>
      <w:r>
        <w:rPr>
          <w:rFonts w:ascii="Times New Roman"/>
          <w:b w:val="false"/>
          <w:i w:val="false"/>
          <w:color w:val="000000"/>
          <w:sz w:val="28"/>
        </w:rPr>
        <w:t>
      8) iшкi iстер органдарына шақырту бойынша келуге мiндеттi. Дәлелдi себептерсiз келмеген кезде, мерзiмiнен бұрын-шартты түрде босатылған күштеп әкелiнуi мүмкiн;
</w:t>
      </w:r>
      <w:r>
        <w:br/>
      </w:r>
      <w:r>
        <w:rPr>
          <w:rFonts w:ascii="Times New Roman"/>
          <w:b w:val="false"/>
          <w:i w:val="false"/>
          <w:color w:val="000000"/>
          <w:sz w:val="28"/>
        </w:rPr>
        <w:t>
      9) заңнамада белгiленген тәртiппен тоқсан сайын тұратын жері бойынша салық органына кiрiстерi туралы декларация және салық салу объектiсi болып табылатын, соның iшiнде Қазақстан Республикасының тыс жерлердегi мүлкi туралы өзге де мәлiметтер беруге мiндеттi, бұл туралы iшкi iстер органына анықтама ұсынылады.
</w:t>
      </w:r>
      <w:r>
        <w:br/>
      </w:r>
      <w:r>
        <w:rPr>
          <w:rFonts w:ascii="Times New Roman"/>
          <w:b w:val="false"/>
          <w:i w:val="false"/>
          <w:color w:val="000000"/>
          <w:sz w:val="28"/>
        </w:rPr>
        <w:t>
      2. Жазаны өтеуден мерзiмiнен бұрын-шартты түрде босатылған әскери қызметшiлердiң мiндеттерi әскери қызмет туралы заңнамалық актiлермен және Қорғаныс министрлiгiнiң нормативтiк құқықтық актiлерiмен белгiленедi.";
</w:t>
      </w:r>
      <w:r>
        <w:br/>
      </w:r>
      <w:r>
        <w:rPr>
          <w:rFonts w:ascii="Times New Roman"/>
          <w:b w:val="false"/>
          <w:i w:val="false"/>
          <w:color w:val="000000"/>
          <w:sz w:val="28"/>
        </w:rPr>
        <w:t>
      49) мынадай мазмұндағы 180-1-баппен толықтырылсын:
</w:t>
      </w:r>
    </w:p>
    <w:p>
      <w:pPr>
        <w:spacing w:after="0"/>
        <w:ind w:left="0"/>
        <w:jc w:val="both"/>
      </w:pPr>
      <w:r>
        <w:rPr>
          <w:rFonts w:ascii="Times New Roman"/>
          <w:b w:val="false"/>
          <w:i w:val="false"/>
          <w:color w:val="000000"/>
          <w:sz w:val="28"/>
        </w:rPr>
        <w:t>
      "180-1-бап. Қоршаған ортасына қауiп туғызатын, туберкулездiң
</w:t>
      </w:r>
      <w:r>
        <w:br/>
      </w:r>
      <w:r>
        <w:rPr>
          <w:rFonts w:ascii="Times New Roman"/>
          <w:b w:val="false"/>
          <w:i w:val="false"/>
          <w:color w:val="000000"/>
          <w:sz w:val="28"/>
        </w:rPr>
        <w:t>
                  жұқпалы түрiмен ауыратын адамдарды
</w:t>
      </w:r>
      <w:r>
        <w:br/>
      </w:r>
      <w:r>
        <w:rPr>
          <w:rFonts w:ascii="Times New Roman"/>
          <w:b w:val="false"/>
          <w:i w:val="false"/>
          <w:color w:val="000000"/>
          <w:sz w:val="28"/>
        </w:rPr>
        <w:t>
                  қылмыстық-атқару жүйесi мекемелерiнен босату
</w:t>
      </w:r>
    </w:p>
    <w:p>
      <w:pPr>
        <w:spacing w:after="0"/>
        <w:ind w:left="0"/>
        <w:jc w:val="left"/>
      </w:pPr>
      <w:r>
        <w:rPr>
          <w:rFonts w:ascii="Times New Roman"/>
          <w:b w:val="false"/>
          <w:i w:val="false"/>
          <w:color w:val="000000"/>
          <w:sz w:val="28"/>
        </w:rPr>
        <w:t>
         1. Eгep қоршаған ортасына қауiп туғызатын, туберкулездiң жұқпалы түрiмен ауыратын, қылмыстық-атқару жүйесi мекемелерiнен босатылған жазаны өтеу кезеңiнде емдеудiң толық курсын өтпесе, ол босатылғаннан кейiн Қазақстан Республикасының заңнамасына сәйкес мәжбүрлеп емделуге жатады.
</w:t>
      </w:r>
      <w:r>
        <w:br/>
      </w:r>
      <w:r>
        <w:rPr>
          <w:rFonts w:ascii="Times New Roman"/>
          <w:b w:val="false"/>
          <w:i w:val="false"/>
          <w:color w:val="000000"/>
          <w:sz w:val="28"/>
        </w:rPr>
        <w:t>
      2. Қылмыстық-атқару жүйесi мекемесiнiң әкiмшiлiгi осы баптың бiрiншi тармағында көрсетiлген адамдарға қатысты жазалау мерзiмi аяқталуға бiр ай қалғанда, заңнамаға сәйкес мәжбүрлеп емдеудi тағайындау туралы ұсынысты мекеменiң орналасқан жерi бойынша сотқа жiбередi.
</w:t>
      </w:r>
      <w:r>
        <w:br/>
      </w:r>
      <w:r>
        <w:rPr>
          <w:rFonts w:ascii="Times New Roman"/>
          <w:b w:val="false"/>
          <w:i w:val="false"/>
          <w:color w:val="000000"/>
          <w:sz w:val="28"/>
        </w:rPr>
        <w:t>
      3. Сот шешiмiмен мәжбүрлеп емдеу белгiленген, туберкулездiң жұқпалы түрiмен науқастанатын адамдарды қылмыстық-атқару жүйесi мекемелерiнен босату туралы хабарлама мекеменiң орналасқан жерi бойынша мамандандырылған туберкулезге қарсы емдеу алдын-алу ұйымы мен iшкi iстер органдарына жiберiледi.";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2001 жылғы 30 қаңтардағы Әкiмшiлiк құқық бұзушылық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2006 жылғы 9 маусымда "Егемен Қазақстан" және 2006 жылғы 10 маусымда "Казахстанская правда" газеттерiнде жарияланған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Қазақстан Республикасының 2006 жылғы 5 маусымдағы Заңы):
</w:t>
      </w:r>
      <w:r>
        <w:br/>
      </w:r>
      <w:r>
        <w:rPr>
          <w:rFonts w:ascii="Times New Roman"/>
          <w:b w:val="false"/>
          <w:i w:val="false"/>
          <w:color w:val="000000"/>
          <w:sz w:val="28"/>
        </w:rPr>
        <w:t>
      1) 35-баптың бiрiншi бөлiгiндегi "iшкi iстер" деген сөздерден кейiн ", қылмыстың-атқару жүйесi" деген сөздермен толықтырылсын;
</w:t>
      </w:r>
      <w:r>
        <w:br/>
      </w:r>
      <w:r>
        <w:rPr>
          <w:rFonts w:ascii="Times New Roman"/>
          <w:b w:val="false"/>
          <w:i w:val="false"/>
          <w:color w:val="000000"/>
          <w:sz w:val="28"/>
        </w:rPr>
        <w:t>
      2) 543-бапта:
</w:t>
      </w:r>
      <w:r>
        <w:br/>
      </w:r>
      <w:r>
        <w:rPr>
          <w:rFonts w:ascii="Times New Roman"/>
          <w:b w:val="false"/>
          <w:i w:val="false"/>
          <w:color w:val="000000"/>
          <w:sz w:val="28"/>
        </w:rPr>
        <w:t>
      бiрiншi бөлiктегi "367 (тергеу изоляторларында құқық бұзушылық жасағаны үшiн)," деген сандар мен сөздер алып тасталсын;
</w:t>
      </w:r>
      <w:r>
        <w:br/>
      </w:r>
      <w:r>
        <w:rPr>
          <w:rFonts w:ascii="Times New Roman"/>
          <w:b w:val="false"/>
          <w:i w:val="false"/>
          <w:color w:val="000000"/>
          <w:sz w:val="28"/>
        </w:rPr>
        <w:t>
      екiншi бөлiктiң 10) тармақшасы алып тасталсын;
</w:t>
      </w:r>
      <w:r>
        <w:br/>
      </w:r>
      <w:r>
        <w:rPr>
          <w:rFonts w:ascii="Times New Roman"/>
          <w:b w:val="false"/>
          <w:i w:val="false"/>
          <w:color w:val="000000"/>
          <w:sz w:val="28"/>
        </w:rPr>
        <w:t>
      3) 576-2 баптың екiншi бөлiгiндегi "түзеу мекемелерiнiң" деген сөздерден кейiн ", тергеу изоляторларының"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кодексiне)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173-құжат; 2004 ж., N 5, 30-құжат; N 14, 82-құжат; N 20, 116-құжат; N 23, 140, 142-құжаттар; N 24, 153-құжат; 2005 ж., N 7-8, 23-құжат; N 21-22, 86, 87-құжаттар; N 23, 104-құжат; 2006 ж., N 1, 4, 5-құжаттар; N 3, 22-құжат; N 8, 45-құжат):
</w:t>
      </w:r>
      <w:r>
        <w:br/>
      </w:r>
      <w:r>
        <w:rPr>
          <w:rFonts w:ascii="Times New Roman"/>
          <w:b w:val="false"/>
          <w:i w:val="false"/>
          <w:color w:val="000000"/>
          <w:sz w:val="28"/>
        </w:rPr>
        <w:t>
      171-баптың бiрiншi бөлiгiнiң 5) тармақшасы және 172-баптың бiрiншi бөлiгi "және Қазақстан Республикасының Қылмыстық-атқару кодексiнде"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"Бас бостандығын айыру орындарынан босатылған адамдарды әкiмшiлiк қадағалау туралы" Қазақстан Республикасының 1996 жылғы 15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13, 272-құжат; 2002 ж., N 18, 158-құжат; 2005 ж., N 13, 53-құжат):
</w:t>
      </w:r>
      <w:r>
        <w:br/>
      </w:r>
      <w:r>
        <w:rPr>
          <w:rFonts w:ascii="Times New Roman"/>
          <w:b w:val="false"/>
          <w:i w:val="false"/>
          <w:color w:val="000000"/>
          <w:sz w:val="28"/>
        </w:rPr>
        <w:t>
      2-баптың "в" тармағындағы "немесе жазаны өтеуден шартты түрде мерзiмiнен бұрын босатылғаннан" деген сөздер алып тасталсын.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"Атқарушылық іс жүргiзу және сот орындаушыларының мәртебесi туралы" Қазақстан Республикасының 1998 жылғы 30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13, 195-құжат, N 24, 436-құжат; 1999 ж., N 23, 922-құжат; 2000 ж., N 3-4, 66-құжат; N 6, 142-құжат; 2002 ж., N 17, 155-құжат; 2003 ж., N 10, 49-құжат; N 11, 67-құжат; 2004 ж., N 24, 153-құжат):
</w:t>
      </w:r>
      <w:r>
        <w:br/>
      </w:r>
      <w:r>
        <w:rPr>
          <w:rFonts w:ascii="Times New Roman"/>
          <w:b w:val="false"/>
          <w:i w:val="false"/>
          <w:color w:val="000000"/>
          <w:sz w:val="28"/>
        </w:rPr>
        <w:t>
      60-бапта:
</w:t>
      </w:r>
      <w:r>
        <w:br/>
      </w:r>
      <w:r>
        <w:rPr>
          <w:rFonts w:ascii="Times New Roman"/>
          <w:b w:val="false"/>
          <w:i w:val="false"/>
          <w:color w:val="000000"/>
          <w:sz w:val="28"/>
        </w:rPr>
        <w:t>
      2-тapмақта "түзеу мекемелерінде жазасын өтеп жүрген адамдардан, сондай-ақ" деген сөздер алып тасталсын.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"Туберкулездiң жұқпалы түрiмен ауыратын азаматтарды мәжбүрлеп емдеу туралы" 1999 жылғы 10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24, 1071-құжат):
</w:t>
      </w:r>
      <w:r>
        <w:br/>
      </w:r>
      <w:r>
        <w:rPr>
          <w:rFonts w:ascii="Times New Roman"/>
          <w:b w:val="false"/>
          <w:i w:val="false"/>
          <w:color w:val="000000"/>
          <w:sz w:val="28"/>
        </w:rPr>
        <w:t>
      3-бапта:
</w:t>
      </w:r>
      <w:r>
        <w:br/>
      </w:r>
      <w:r>
        <w:rPr>
          <w:rFonts w:ascii="Times New Roman"/>
          <w:b w:val="false"/>
          <w:i w:val="false"/>
          <w:color w:val="000000"/>
          <w:sz w:val="28"/>
        </w:rPr>
        <w:t>
      1-тармақтың екiншi абзацындағы "денсаулық сақтау органдарының" деген сөздерден кейiн "не қылмыстық-атқару жүйесi мекемесiнiң әкiмшiлiгi жанындағы дәрiгерлiк комиссияның" деген сөздермен толықтырылсын;
</w:t>
      </w:r>
      <w:r>
        <w:br/>
      </w:r>
      <w:r>
        <w:rPr>
          <w:rFonts w:ascii="Times New Roman"/>
          <w:b w:val="false"/>
          <w:i w:val="false"/>
          <w:color w:val="000000"/>
          <w:sz w:val="28"/>
        </w:rPr>
        <w:t>
      2-тармақта "денсаулық сақтау ұйымы" деген сөздер "ұйым" деген сөзбен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"Әдiлет органдары туралы" Қазақстан Республикасының 2002 жылғы 18 наурыздағы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6, 67-құжат, 2004 ж., N 23, 142-құжат; N 24, 154-құжат; 2005 ж. N 7-8, 23-құжат; 2006 ж., N 3, 22-құжат; 2006 жылғы 9 маусымда "Егемен Қазақстан" және 2006 жылғы 10 маусымда "Казахстанская правда" газеттерiнде жарияланған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Қазақстан Республикасының 2006 жылғы 5 маусымдағы Заңы):
</w:t>
      </w:r>
      <w:r>
        <w:br/>
      </w:r>
      <w:r>
        <w:rPr>
          <w:rFonts w:ascii="Times New Roman"/>
          <w:b w:val="false"/>
          <w:i w:val="false"/>
          <w:color w:val="000000"/>
          <w:sz w:val="28"/>
        </w:rPr>
        <w:t>
      1) 3-бапта:
</w:t>
      </w:r>
      <w:r>
        <w:br/>
      </w:r>
      <w:r>
        <w:rPr>
          <w:rFonts w:ascii="Times New Roman"/>
          <w:b w:val="false"/>
          <w:i w:val="false"/>
          <w:color w:val="000000"/>
          <w:sz w:val="28"/>
        </w:rPr>
        <w:t>
      6) тармақшада "қылмыстық жаза атқару органдары мен мекемелерiнде" деген сөздер "Қазақстан Республикасы әдiлет органдарының қылмыстық-атқару жүйесiнде" деген сөздермен ауыстырылсын;
</w:t>
      </w:r>
      <w:r>
        <w:br/>
      </w:r>
      <w:r>
        <w:rPr>
          <w:rFonts w:ascii="Times New Roman"/>
          <w:b w:val="false"/>
          <w:i w:val="false"/>
          <w:color w:val="000000"/>
          <w:sz w:val="28"/>
        </w:rPr>
        <w:t>
      6-2) тармақшада:
</w:t>
      </w:r>
      <w:r>
        <w:br/>
      </w:r>
      <w:r>
        <w:rPr>
          <w:rFonts w:ascii="Times New Roman"/>
          <w:b w:val="false"/>
          <w:i w:val="false"/>
          <w:color w:val="000000"/>
          <w:sz w:val="28"/>
        </w:rPr>
        <w:t>
      "қылмыстық-атқару жүйесi мекемелерiндегi" деген сөздер "Қазақстан Республикасы әдiлет органдарының қылмыстық-атқару жүйесiндегi" деген сөздермен ауыстырылсын;
</w:t>
      </w:r>
      <w:r>
        <w:br/>
      </w:r>
      <w:r>
        <w:rPr>
          <w:rFonts w:ascii="Times New Roman"/>
          <w:b w:val="false"/>
          <w:i w:val="false"/>
          <w:color w:val="000000"/>
          <w:sz w:val="28"/>
        </w:rPr>
        <w:t>
      "мүдделерiнiң сақталуын" деген сөздер "мүдделерiн" деген сөзбен ауыстырылсын;
</w:t>
      </w:r>
      <w:r>
        <w:br/>
      </w:r>
      <w:r>
        <w:rPr>
          <w:rFonts w:ascii="Times New Roman"/>
          <w:b w:val="false"/>
          <w:i w:val="false"/>
          <w:color w:val="000000"/>
          <w:sz w:val="28"/>
        </w:rPr>
        <w:t>
      2) 5-баптың 1-тармағында:
</w:t>
      </w:r>
      <w:r>
        <w:br/>
      </w:r>
      <w:r>
        <w:rPr>
          <w:rFonts w:ascii="Times New Roman"/>
          <w:b w:val="false"/>
          <w:i w:val="false"/>
          <w:color w:val="000000"/>
          <w:sz w:val="28"/>
        </w:rPr>
        <w:t>
      1) тармақшаның төртiншi абзацы "органдарынан" деген сөзден кейiн "және мекемелерiнен" деген сөздермен толықтырылсын;
</w:t>
      </w:r>
      <w:r>
        <w:br/>
      </w:r>
      <w:r>
        <w:rPr>
          <w:rFonts w:ascii="Times New Roman"/>
          <w:b w:val="false"/>
          <w:i w:val="false"/>
          <w:color w:val="000000"/>
          <w:sz w:val="28"/>
        </w:rPr>
        <w:t>
      2) тармақшадағы "қылмыстық-атқару жүйесiнiң мекемелерiнен (ұйымдарынан)" деген сөздер "мекемелерден" деген сөзбен ауыстырылсын;
</w:t>
      </w:r>
      <w:r>
        <w:br/>
      </w:r>
      <w:r>
        <w:rPr>
          <w:rFonts w:ascii="Times New Roman"/>
          <w:b w:val="false"/>
          <w:i w:val="false"/>
          <w:color w:val="000000"/>
          <w:sz w:val="28"/>
        </w:rPr>
        <w:t>
      3) 10-баптың бiрiншi абзацы мынадай редакцияда жазылсын:
</w:t>
      </w:r>
      <w:r>
        <w:br/>
      </w:r>
      <w:r>
        <w:rPr>
          <w:rFonts w:ascii="Times New Roman"/>
          <w:b w:val="false"/>
          <w:i w:val="false"/>
          <w:color w:val="000000"/>
          <w:sz w:val="28"/>
        </w:rPr>
        <w:t>
      "Қазақстан Республикасы Әдiлет органдарының қылмыстық-атқару жүйесi (бұдан әрi - қылмыстық-атқару жүйесi) - қылмыстық жазаның атқарылуын және тергеу изоляторларында сезiктiлер мен айыпталушылардың қамауда ұсталуын қамтамасыз ету жөнiндегi атқарушы және өкiмшi функцияларды жүзеге асыратын органдар мен мекемелердiң, сондай-ақ қылмыстық-атқару жүйесi органдары мен мекемелерiнiң жұмыс iстеуiн қамтамасыз ететiн ұйымдардың жүйесi.";
</w:t>
      </w:r>
      <w:r>
        <w:br/>
      </w:r>
      <w:r>
        <w:rPr>
          <w:rFonts w:ascii="Times New Roman"/>
          <w:b w:val="false"/>
          <w:i w:val="false"/>
          <w:color w:val="000000"/>
          <w:sz w:val="28"/>
        </w:rPr>
        <w:t>
      4) 20-баптың 6) тармақшасында:
</w:t>
      </w:r>
      <w:r>
        <w:br/>
      </w:r>
      <w:r>
        <w:rPr>
          <w:rFonts w:ascii="Times New Roman"/>
          <w:b w:val="false"/>
          <w:i w:val="false"/>
          <w:color w:val="000000"/>
          <w:sz w:val="28"/>
        </w:rPr>
        <w:t>
      "қылмыстық-атқару жүйесiнiң органдары мен мекемелерiн күзету, олардағы" деген сөздер "қылмыстық-атқару жүйесiнiң мекемелерiндегi" деген сөздермен ауыстырылсын;
</w:t>
      </w:r>
      <w:r>
        <w:br/>
      </w:r>
      <w:r>
        <w:rPr>
          <w:rFonts w:ascii="Times New Roman"/>
          <w:b w:val="false"/>
          <w:i w:val="false"/>
          <w:color w:val="000000"/>
          <w:sz w:val="28"/>
        </w:rPr>
        <w:t>
      ", күзетпен алып жүру" деген сөздер алып тасталсын;
</w:t>
      </w:r>
      <w:r>
        <w:br/>
      </w:r>
      <w:r>
        <w:rPr>
          <w:rFonts w:ascii="Times New Roman"/>
          <w:b w:val="false"/>
          <w:i w:val="false"/>
          <w:color w:val="000000"/>
          <w:sz w:val="28"/>
        </w:rPr>
        <w:t>
      5) 23-бапта:
</w:t>
      </w:r>
      <w:r>
        <w:br/>
      </w:r>
      <w:r>
        <w:rPr>
          <w:rFonts w:ascii="Times New Roman"/>
          <w:b w:val="false"/>
          <w:i w:val="false"/>
          <w:color w:val="000000"/>
          <w:sz w:val="28"/>
        </w:rPr>
        <w:t>
      1-тармақта: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қылмыстық-атқару жүйесiндегi заңдылық пен құқықтық тәртiптi қамтамасыз ету және сезiктiлер мен айыпталушыларды тергеу изоляторларында қамауда ұстау;";
</w:t>
      </w:r>
      <w:r>
        <w:br/>
      </w:r>
      <w:r>
        <w:rPr>
          <w:rFonts w:ascii="Times New Roman"/>
          <w:b w:val="false"/>
          <w:i w:val="false"/>
          <w:color w:val="000000"/>
          <w:sz w:val="28"/>
        </w:rPr>
        <w:t>
      6) 24-1-бапта:
</w:t>
      </w:r>
      <w:r>
        <w:br/>
      </w:r>
      <w:r>
        <w:rPr>
          <w:rFonts w:ascii="Times New Roman"/>
          <w:b w:val="false"/>
          <w:i w:val="false"/>
          <w:color w:val="000000"/>
          <w:sz w:val="28"/>
        </w:rPr>
        <w:t>
      тақырыпта және мәтiн бойынша "органдары (мекемелерi)", "органдарының (мекемелерiнiң)" деген сөздер алып тасталсын;
</w:t>
      </w:r>
      <w:r>
        <w:br/>
      </w:r>
      <w:r>
        <w:rPr>
          <w:rFonts w:ascii="Times New Roman"/>
          <w:b w:val="false"/>
          <w:i w:val="false"/>
          <w:color w:val="000000"/>
          <w:sz w:val="28"/>
        </w:rPr>
        <w:t>
      "қылмыстық-атқару жүйесiнiң органдары мен мекемелерiнде" деген сөздер "қылмыстық-атқару жүйесiнде" деген сөздермен ауыстырылсын;
</w:t>
      </w:r>
      <w:r>
        <w:br/>
      </w:r>
      <w:r>
        <w:rPr>
          <w:rFonts w:ascii="Times New Roman"/>
          <w:b w:val="false"/>
          <w:i w:val="false"/>
          <w:color w:val="000000"/>
          <w:sz w:val="28"/>
        </w:rPr>
        <w:t>
      7) 25 және 29-3-баптарда "органдарының (мекемелерiнiң)" деген сөздер алып тасталсын;
</w:t>
      </w:r>
      <w:r>
        <w:br/>
      </w:r>
      <w:r>
        <w:rPr>
          <w:rFonts w:ascii="Times New Roman"/>
          <w:b w:val="false"/>
          <w:i w:val="false"/>
          <w:color w:val="000000"/>
          <w:sz w:val="28"/>
        </w:rPr>
        <w:t>
      8) 25-1-бапта:
</w:t>
      </w:r>
      <w:r>
        <w:br/>
      </w:r>
      <w:r>
        <w:rPr>
          <w:rFonts w:ascii="Times New Roman"/>
          <w:b w:val="false"/>
          <w:i w:val="false"/>
          <w:color w:val="000000"/>
          <w:sz w:val="28"/>
        </w:rPr>
        <w:t>
      "органдарының (мекемелерiнiң)", "органдарында (мекемелерiнде)" деген сөздер алып тасталсын;
</w:t>
      </w:r>
      <w:r>
        <w:br/>
      </w:r>
      <w:r>
        <w:rPr>
          <w:rFonts w:ascii="Times New Roman"/>
          <w:b w:val="false"/>
          <w:i w:val="false"/>
          <w:color w:val="000000"/>
          <w:sz w:val="28"/>
        </w:rPr>
        <w:t>
      2) тармақшада "жүйесi" деген сөз "жүйесiнде" деген сөзбен ауыстырылсын;
</w:t>
      </w:r>
      <w:r>
        <w:br/>
      </w:r>
      <w:r>
        <w:rPr>
          <w:rFonts w:ascii="Times New Roman"/>
          <w:b w:val="false"/>
          <w:i w:val="false"/>
          <w:color w:val="000000"/>
          <w:sz w:val="28"/>
        </w:rPr>
        <w:t>
      9) 25-2-баптың тақырыбында және 1, 5, 6 және 7-тармақтарында:
</w:t>
      </w:r>
      <w:r>
        <w:br/>
      </w:r>
      <w:r>
        <w:rPr>
          <w:rFonts w:ascii="Times New Roman"/>
          <w:b w:val="false"/>
          <w:i w:val="false"/>
          <w:color w:val="000000"/>
          <w:sz w:val="28"/>
        </w:rPr>
        <w:t>
      "органдарына (мекемелерiне)" деген сөздер алып тасталсын;
</w:t>
      </w:r>
      <w:r>
        <w:br/>
      </w:r>
      <w:r>
        <w:rPr>
          <w:rFonts w:ascii="Times New Roman"/>
          <w:b w:val="false"/>
          <w:i w:val="false"/>
          <w:color w:val="000000"/>
          <w:sz w:val="28"/>
        </w:rPr>
        <w:t>
      "Қылмыстық-атқару жүйесiнiң" деген сөздер "Қылмыстық-атқару жүйесiне"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"органдарына (мекемелерiне)" деген сөздер алып тасталсын;
</w:t>
      </w:r>
      <w:r>
        <w:br/>
      </w:r>
      <w:r>
        <w:rPr>
          <w:rFonts w:ascii="Times New Roman"/>
          <w:b w:val="false"/>
          <w:i w:val="false"/>
          <w:color w:val="000000"/>
          <w:sz w:val="28"/>
        </w:rPr>
        <w:t>
      "жүйесi" деген сөз "жүйесiнде" деген сөзбен ауыстырылсын;
</w:t>
      </w:r>
      <w:r>
        <w:br/>
      </w:r>
      <w:r>
        <w:rPr>
          <w:rFonts w:ascii="Times New Roman"/>
          <w:b w:val="false"/>
          <w:i w:val="false"/>
          <w:color w:val="000000"/>
          <w:sz w:val="28"/>
        </w:rPr>
        <w:t>
      3-тармақта "органдарының (мекемелерiнiң)" деген сөздер алып тасталсын;
</w:t>
      </w:r>
      <w:r>
        <w:br/>
      </w:r>
      <w:r>
        <w:rPr>
          <w:rFonts w:ascii="Times New Roman"/>
          <w:b w:val="false"/>
          <w:i w:val="false"/>
          <w:color w:val="000000"/>
          <w:sz w:val="28"/>
        </w:rPr>
        <w:t>
      10) 25-3, 26-1-баптарда:
</w:t>
      </w:r>
      <w:r>
        <w:br/>
      </w:r>
      <w:r>
        <w:rPr>
          <w:rFonts w:ascii="Times New Roman"/>
          <w:b w:val="false"/>
          <w:i w:val="false"/>
          <w:color w:val="000000"/>
          <w:sz w:val="28"/>
        </w:rPr>
        <w:t>
      тақырыпта және мәтiн бойынша "органдарындағы (мекемелерiндегi)" деген сөздер алып тасталсын;
</w:t>
      </w:r>
      <w:r>
        <w:br/>
      </w:r>
      <w:r>
        <w:rPr>
          <w:rFonts w:ascii="Times New Roman"/>
          <w:b w:val="false"/>
          <w:i w:val="false"/>
          <w:color w:val="000000"/>
          <w:sz w:val="28"/>
        </w:rPr>
        <w:t>
      тақырыптағы "жүйесi" деген сөз "жүйесiндегi" деген сөздермен ауыстырылсын;
</w:t>
      </w:r>
      <w:r>
        <w:br/>
      </w:r>
      <w:r>
        <w:rPr>
          <w:rFonts w:ascii="Times New Roman"/>
          <w:b w:val="false"/>
          <w:i w:val="false"/>
          <w:color w:val="000000"/>
          <w:sz w:val="28"/>
        </w:rPr>
        <w:t>
      11) 25-4-бапта:
</w:t>
      </w:r>
      <w:r>
        <w:br/>
      </w:r>
      <w:r>
        <w:rPr>
          <w:rFonts w:ascii="Times New Roman"/>
          <w:b w:val="false"/>
          <w:i w:val="false"/>
          <w:color w:val="000000"/>
          <w:sz w:val="28"/>
        </w:rPr>
        <w:t>
      тақырыптағы "Қылмыстық-атқару жүйесi" деген сөздер "Қылмыстық-атқару жүйесiндегi" деген сөздермен ауыстырылсын;
</w:t>
      </w:r>
      <w:r>
        <w:br/>
      </w:r>
      <w:r>
        <w:rPr>
          <w:rFonts w:ascii="Times New Roman"/>
          <w:b w:val="false"/>
          <w:i w:val="false"/>
          <w:color w:val="000000"/>
          <w:sz w:val="28"/>
        </w:rPr>
        <w:t>
      мәтiн бойынша "органдарындағы (мекемелерiндегi)" деген сөздер алып тасталсын;
</w:t>
      </w:r>
      <w:r>
        <w:br/>
      </w:r>
      <w:r>
        <w:rPr>
          <w:rFonts w:ascii="Times New Roman"/>
          <w:b w:val="false"/>
          <w:i w:val="false"/>
          <w:color w:val="000000"/>
          <w:sz w:val="28"/>
        </w:rPr>
        <w:t>
      12) 26, 27, 28-1, 28-2, 29-1, 29-2-баптарының тақырыбында және мәтiнi бойынша "органдарының (мекемелерiнiң)" деген сөздер алып тасталсын;
</w:t>
      </w:r>
      <w:r>
        <w:br/>
      </w:r>
      <w:r>
        <w:rPr>
          <w:rFonts w:ascii="Times New Roman"/>
          <w:b w:val="false"/>
          <w:i w:val="false"/>
          <w:color w:val="000000"/>
          <w:sz w:val="28"/>
        </w:rPr>
        <w:t>
      13) 26-баптың 6-тармағының екiншi абзацындағы "оларды беру тәртiбi нормативтiк құқықтық актiлермен белгiленедi." деген сөздер "олармен марапаттау тәртiбiн Қазақстан Республикасының Президентi айқындайды." деген сөздермен ауыстырылсын;
</w:t>
      </w:r>
      <w:r>
        <w:br/>
      </w:r>
      <w:r>
        <w:rPr>
          <w:rFonts w:ascii="Times New Roman"/>
          <w:b w:val="false"/>
          <w:i w:val="false"/>
          <w:color w:val="000000"/>
          <w:sz w:val="28"/>
        </w:rPr>
        <w:t>
      14) мынадай мазмұндағы 26-2-баппен толықтырылсын:
</w:t>
      </w:r>
    </w:p>
    <w:p>
      <w:pPr>
        <w:spacing w:after="0"/>
        <w:ind w:left="0"/>
        <w:jc w:val="both"/>
      </w:pPr>
      <w:r>
        <w:rPr>
          <w:rFonts w:ascii="Times New Roman"/>
          <w:b w:val="false"/>
          <w:i w:val="false"/>
          <w:color w:val="000000"/>
          <w:sz w:val="28"/>
        </w:rPr>
        <w:t>
      "26-2-бап. Қылмыстық-атқару жүйесiнiң қызметкерлерiне
</w:t>
      </w:r>
      <w:r>
        <w:br/>
      </w:r>
      <w:r>
        <w:rPr>
          <w:rFonts w:ascii="Times New Roman"/>
          <w:b w:val="false"/>
          <w:i w:val="false"/>
          <w:color w:val="000000"/>
          <w:sz w:val="28"/>
        </w:rPr>
        <w:t>
                 қолданылатын жазалар
</w:t>
      </w:r>
    </w:p>
    <w:p>
      <w:pPr>
        <w:spacing w:after="0"/>
        <w:ind w:left="0"/>
        <w:jc w:val="left"/>
      </w:pPr>
      <w:r>
        <w:rPr>
          <w:rFonts w:ascii="Times New Roman"/>
          <w:b w:val="false"/>
          <w:i w:val="false"/>
          <w:color w:val="000000"/>
          <w:sz w:val="28"/>
        </w:rPr>
        <w:t>
         1. Қылмыстық-атқару жүйесiнiң қызметкерлерiне мынадай тәртiптiк жазалар қолданылуы мүмкiн:
</w:t>
      </w:r>
      <w:r>
        <w:br/>
      </w:r>
      <w:r>
        <w:rPr>
          <w:rFonts w:ascii="Times New Roman"/>
          <w:b w:val="false"/>
          <w:i w:val="false"/>
          <w:color w:val="000000"/>
          <w:sz w:val="28"/>
        </w:rPr>
        <w:t>
      1) ескерту;
</w:t>
      </w:r>
      <w:r>
        <w:br/>
      </w:r>
      <w:r>
        <w:rPr>
          <w:rFonts w:ascii="Times New Roman"/>
          <w:b w:val="false"/>
          <w:i w:val="false"/>
          <w:color w:val="000000"/>
          <w:sz w:val="28"/>
        </w:rPr>
        <w:t>
      2) сөгiс;
</w:t>
      </w:r>
      <w:r>
        <w:br/>
      </w:r>
      <w:r>
        <w:rPr>
          <w:rFonts w:ascii="Times New Roman"/>
          <w:b w:val="false"/>
          <w:i w:val="false"/>
          <w:color w:val="000000"/>
          <w:sz w:val="28"/>
        </w:rPr>
        <w:t>
      3) қатаң сөгiс;
</w:t>
      </w:r>
      <w:r>
        <w:br/>
      </w:r>
      <w:r>
        <w:rPr>
          <w:rFonts w:ascii="Times New Roman"/>
          <w:b w:val="false"/>
          <w:i w:val="false"/>
          <w:color w:val="000000"/>
          <w:sz w:val="28"/>
        </w:rPr>
        <w:t>
      4) қызметiне толық сәйкес еместiгi туралы ескерту;
</w:t>
      </w:r>
      <w:r>
        <w:br/>
      </w:r>
      <w:r>
        <w:rPr>
          <w:rFonts w:ascii="Times New Roman"/>
          <w:b w:val="false"/>
          <w:i w:val="false"/>
          <w:color w:val="000000"/>
          <w:sz w:val="28"/>
        </w:rPr>
        <w:t>
      5) атқаратын лауазымынан босату;
</w:t>
      </w:r>
      <w:r>
        <w:br/>
      </w:r>
      <w:r>
        <w:rPr>
          <w:rFonts w:ascii="Times New Roman"/>
          <w:b w:val="false"/>
          <w:i w:val="false"/>
          <w:color w:val="000000"/>
          <w:sz w:val="28"/>
        </w:rPr>
        <w:t>
      6) арнайы атағын бiр саты төмендету;
</w:t>
      </w:r>
      <w:r>
        <w:br/>
      </w:r>
      <w:r>
        <w:rPr>
          <w:rFonts w:ascii="Times New Roman"/>
          <w:b w:val="false"/>
          <w:i w:val="false"/>
          <w:color w:val="000000"/>
          <w:sz w:val="28"/>
        </w:rPr>
        <w:t>
      7) қылмыстық-атқару жүйесiнен шығару.
</w:t>
      </w:r>
      <w:r>
        <w:br/>
      </w:r>
      <w:r>
        <w:rPr>
          <w:rFonts w:ascii="Times New Roman"/>
          <w:b w:val="false"/>
          <w:i w:val="false"/>
          <w:color w:val="000000"/>
          <w:sz w:val="28"/>
        </w:rPr>
        <w:t>
      2. Қылмыстық-атқару жүйесiнiң қызметкерлерiне қолданылатын тәртiптiк жаза терiс қылық анықталған күннен бастап бiр айдан және терiс қылық жасалған күннен бастап алты айдан кешiктiрiлмей қолданылады.";
</w:t>
      </w:r>
      <w:r>
        <w:br/>
      </w:r>
      <w:r>
        <w:rPr>
          <w:rFonts w:ascii="Times New Roman"/>
          <w:b w:val="false"/>
          <w:i w:val="false"/>
          <w:color w:val="000000"/>
          <w:sz w:val="28"/>
        </w:rPr>
        <w:t>
      15) 28-2-бап мынадай мазмұндағы 3-тармақпен толықтырылсын:
</w:t>
      </w:r>
      <w:r>
        <w:br/>
      </w:r>
      <w:r>
        <w:rPr>
          <w:rFonts w:ascii="Times New Roman"/>
          <w:b w:val="false"/>
          <w:i w:val="false"/>
          <w:color w:val="000000"/>
          <w:sz w:val="28"/>
        </w:rPr>
        <w:t>
      "3. Қылмыстық-атқару жүйесiнiң қызметкерлерi қылмыстық-атқару қызметі саласындағы мiндеттердi орындауды қамтамасыз ету мақсатында iшкi iстер органдарының қызметкерлерi үшiн Қазақстан Республикасының Үкiметi белгiлеген тәртiппен қылмыстық-атқару жүйесiнiң кадрында қалдырылып, мемлекеттiк органдар мен халықаралық ұйымдарға iссапарға жiберiлуi мүмкін.".
</w:t>
      </w:r>
      <w:r>
        <w:br/>
      </w:r>
      <w:r>
        <w:rPr>
          <w:rFonts w:ascii="Times New Roman"/>
          <w:b w:val="false"/>
          <w:i w:val="false"/>
          <w:color w:val="000000"/>
          <w:sz w:val="28"/>
        </w:rPr>
        <w:t>
      16) 29-1-бап мынадай мазмұндағы 4-тармақпен толықтырылсын:
</w:t>
      </w:r>
      <w:r>
        <w:br/>
      </w:r>
      <w:r>
        <w:rPr>
          <w:rFonts w:ascii="Times New Roman"/>
          <w:b w:val="false"/>
          <w:i w:val="false"/>
          <w:color w:val="000000"/>
          <w:sz w:val="28"/>
        </w:rPr>
        <w:t>
      "4. Қылмыстық-атқару жүйесi қызметкерлерiне кезектi, қысқа мерзiмдi, қосымша демалыстарының, науқастануы бойынша, жүктi болу мен бала тууына байланысты демалыстарының уақытында демалысын өткiзу орнына бapу және қайту жолына кететiн уақыты есептелiнiп, олардың лауазымы бойынша демалысқа шығу күнiне алынатын көлемде ақшалай үлес төленедi.";
</w:t>
      </w:r>
      <w:r>
        <w:br/>
      </w:r>
      <w:r>
        <w:rPr>
          <w:rFonts w:ascii="Times New Roman"/>
          <w:b w:val="false"/>
          <w:i w:val="false"/>
          <w:color w:val="000000"/>
          <w:sz w:val="28"/>
        </w:rPr>
        <w:t>
      17) 29-4, 29-5-баптарда:
</w:t>
      </w:r>
      <w:r>
        <w:br/>
      </w:r>
      <w:r>
        <w:rPr>
          <w:rFonts w:ascii="Times New Roman"/>
          <w:b w:val="false"/>
          <w:i w:val="false"/>
          <w:color w:val="000000"/>
          <w:sz w:val="28"/>
        </w:rPr>
        <w:t>
      тақырыпта және мәтiн бойынша "органдарының (мекемелерiнiң)" деген сөздер алып тасталсын;
</w:t>
      </w:r>
      <w:r>
        <w:br/>
      </w:r>
      <w:r>
        <w:rPr>
          <w:rFonts w:ascii="Times New Roman"/>
          <w:b w:val="false"/>
          <w:i w:val="false"/>
          <w:color w:val="000000"/>
          <w:sz w:val="28"/>
        </w:rPr>
        <w:t>
      1, 2-тармақтарда "жүйесi" деген сөз "жүйесiндегi" деген сөздермен ауыстырылсын;
</w:t>
      </w:r>
      <w:r>
        <w:br/>
      </w:r>
      <w:r>
        <w:rPr>
          <w:rFonts w:ascii="Times New Roman"/>
          <w:b w:val="false"/>
          <w:i w:val="false"/>
          <w:color w:val="000000"/>
          <w:sz w:val="28"/>
        </w:rPr>
        <w:t>
      18) 31-баптың 1-тармағының 4) тармақшасындағы "болса," деген сөздерден кейiн "сотталған кәмелетке толмағандарды, әйелдердi және түрмеде, тергеу изоляторларында ұсталатын адамдарды" деген сөздермен толықтырылсын;
</w:t>
      </w:r>
      <w:r>
        <w:br/>
      </w:r>
      <w:r>
        <w:rPr>
          <w:rFonts w:ascii="Times New Roman"/>
          <w:b w:val="false"/>
          <w:i w:val="false"/>
          <w:color w:val="000000"/>
          <w:sz w:val="28"/>
        </w:rPr>
        <w:t>
      19) 31, 32-баптардың 1-тармағының бiрiншi абзацындағы "Әдiлет органдарының", "қызметтерiнiң" деген сөздер алып тасталсын;
</w:t>
      </w:r>
      <w:r>
        <w:br/>
      </w:r>
      <w:r>
        <w:rPr>
          <w:rFonts w:ascii="Times New Roman"/>
          <w:b w:val="false"/>
          <w:i w:val="false"/>
          <w:color w:val="000000"/>
          <w:sz w:val="28"/>
        </w:rPr>
        <w:t>
      20) 31-баптың 1-тармағының 4) тармақшасы алып тасталсын;
</w:t>
      </w:r>
      <w:r>
        <w:br/>
      </w:r>
      <w:r>
        <w:rPr>
          <w:rFonts w:ascii="Times New Roman"/>
          <w:b w:val="false"/>
          <w:i w:val="false"/>
          <w:color w:val="000000"/>
          <w:sz w:val="28"/>
        </w:rPr>
        <w:t>
      21) 32-бапта:
</w:t>
      </w:r>
      <w:r>
        <w:br/>
      </w:r>
      <w:r>
        <w:rPr>
          <w:rFonts w:ascii="Times New Roman"/>
          <w:b w:val="false"/>
          <w:i w:val="false"/>
          <w:color w:val="000000"/>
          <w:sz w:val="28"/>
        </w:rPr>
        <w:t>
      1-тармақтың 3) тармақшасында ", қылмыстық-атқару жүйесiнiң қызметкерлерi күзететiн объектiлерге" деген сөздер алып тасталсын;
</w:t>
      </w:r>
      <w:r>
        <w:br/>
      </w:r>
      <w:r>
        <w:rPr>
          <w:rFonts w:ascii="Times New Roman"/>
          <w:b w:val="false"/>
          <w:i w:val="false"/>
          <w:color w:val="000000"/>
          <w:sz w:val="28"/>
        </w:rPr>
        <w:t>
      3-тармақта "Әдiлет органының қызметкерi" деген сөздер "Қылмыстық-атқару жүйесiнiң қызметкерi" деген сөздермен ауыстырылсын;
</w:t>
      </w:r>
      <w:r>
        <w:br/>
      </w:r>
      <w:r>
        <w:rPr>
          <w:rFonts w:ascii="Times New Roman"/>
          <w:b w:val="false"/>
          <w:i w:val="false"/>
          <w:color w:val="000000"/>
          <w:sz w:val="28"/>
        </w:rPr>
        <w:t>
      4, 5-тармақтарда "органдарының (мекемелерiнiң)" деген сөздер алып тасталсын;
</w:t>
      </w:r>
      <w:r>
        <w:br/>
      </w:r>
      <w:r>
        <w:rPr>
          <w:rFonts w:ascii="Times New Roman"/>
          <w:b w:val="false"/>
          <w:i w:val="false"/>
          <w:color w:val="000000"/>
          <w:sz w:val="28"/>
        </w:rPr>
        <w:t>
      22) 33-баптың 2) тармақшасы "сотталғандардың" деген сөздiң алдынан "сезiктiлердiң, айыпталушылардың," деген сөздермен толықтырылсын;
</w:t>
      </w:r>
      <w:r>
        <w:br/>
      </w:r>
      <w:r>
        <w:rPr>
          <w:rFonts w:ascii="Times New Roman"/>
          <w:b w:val="false"/>
          <w:i w:val="false"/>
          <w:color w:val="000000"/>
          <w:sz w:val="28"/>
        </w:rPr>
        <w:t>
      23) 34-баптың 2-тармағында:
</w:t>
      </w:r>
      <w:r>
        <w:br/>
      </w:r>
      <w:r>
        <w:rPr>
          <w:rFonts w:ascii="Times New Roman"/>
          <w:b w:val="false"/>
          <w:i w:val="false"/>
          <w:color w:val="000000"/>
          <w:sz w:val="28"/>
        </w:rPr>
        <w:t>
      "қылмыстық-атқару жүйесiнiң мекемелерiн күзету, сондай-ақ" деген сөздер алып тасталсын;
</w:t>
      </w:r>
      <w:r>
        <w:br/>
      </w:r>
      <w:r>
        <w:rPr>
          <w:rFonts w:ascii="Times New Roman"/>
          <w:b w:val="false"/>
          <w:i w:val="false"/>
          <w:color w:val="000000"/>
          <w:sz w:val="28"/>
        </w:rPr>
        <w:t>
      "2007" деген сандар "2009" деген сандармен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2007 жылғы 1 шiлдеден бастап қолданысқа енгiзiлетiн осы Заңның 1-бабының 9-тармағы 4), 21), 23) тармақшаларының екiншi абзацын, 20) тармақшасын қоспағанда, алғашқы ресми жарияланғаннан кейiн күнтiзбелiк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