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5ba4" w14:textId="0a35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Каспий теңізінің қазақстандық секторын игерудің мемлекеттік бағдарламасын іске асыру жөніндегі 2006 - 2010 жылдарға арналған (II кезең)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шілдедегі N 673 Қаулысы. Күші жойылды - Қазақстан Республикасы Үкіметінің 2010 жылғы 18 қазандағы № 1072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2010.10.18 </w:t>
      </w:r>
      <w:r>
        <w:rPr>
          <w:rFonts w:ascii="Times New Roman"/>
          <w:b w:val="false"/>
          <w:i w:val="false"/>
          <w:color w:val="ff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"Каспий теңізінің қазақстандық секторын игерудің мемлекеттік бағдарламасы туралы" Қазақстан Республикасы Президентінің 2003 жылғы 16 мамырдағы N 1095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Каспий теңізінің қазақстандық секторын игерудің мемлекеттік бағдарламасын іске асыру жөніндегі 2006 - 2010 жылдарға арналған (II кезең) іс-шаралар жоспары (бұдан әрі - Жоспар) бекітілсін.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жергілікті атқарушы органдар, өзге де мемлекеттік органдар мен мүдделі ұйымдар Жоспарды іске асыру жөнінде нақты шаралар қабылдасын.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 Республикасы Энергетика және минералдық ресурстар министрлігі жылына екі рет әр жылдың 25 қаңтары мен 25 шілдесіне қарай Қазақстан Республикасының Үкіметіне Жоспардың орындалу барысы туралы ақпаратты ұсынсын.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Жоспардың орындалуын қамтамасыз ету жөніндегі бақылау Қазақстан Республикасы Премьер-Министрінің Кеңсесіне жүктелсін.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2006 жылғы 13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673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Іс-шаралар жоспарына өзгерту енгізілді - Қазақстан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Республикасы Үкіметінің 2008.12.24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1258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     </w:t>
      </w:r>
      <w:r>
        <w:rPr>
          <w:rFonts w:ascii="Times New Roman"/>
          <w:b/>
          <w:i w:val="false"/>
          <w:color w:val="000000"/>
          <w:sz w:val="28"/>
        </w:rPr>
        <w:t xml:space="preserve">Каспий теңізінің қазақстандық секторын игерудің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мемлекеттік бағдарламасын іске асыру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2006-2010 жылдарға арналған (II кезең) іс-шаралар жоспары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439"/>
        <w:gridCol w:w="1856"/>
        <w:gridCol w:w="1737"/>
        <w:gridCol w:w="1477"/>
        <w:gridCol w:w="1697"/>
        <w:gridCol w:w="2078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 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Орындалуына жауаптылар 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мерзімі 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Болжанған шығыстар (млн.теңге) 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көздері 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теңіз блоктарын конкурстарға жоспарлы қою 
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теңіз учаскелері бойынша жер қойнауын пайдалану құқығын беру жөнінде конкурстар мен тікелей келіссөздер өткізу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(шақырылым) "ҚазМұнайГаз" ҰК" АҚ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20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талап етілмейді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ЖТНӘ эксклюзивті емес сейсмикалық барлау жұмыстарын жүргізу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Геологиялық-геофизикалық ақпарат алу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"ҚазМұнайГаз ҰК" АҚ, "Веритас Каспиан"  компаниясы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жылдар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Келісім-шартқа қол қою кезінде анықталатын болады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"Веритас Каспиан" компаниясының қаражаты"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операцияларын жүргізуге арналған келісім-шарттарда, сондай-ақ көмірсутектерді тасымалдау, қайта өңдеу және сату кезінде мемлекет мүдделерін білдіру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есеп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(жинақтау), "ҚазМұнайГаз" ҰК" АҚ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20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Гравиметриялық және магнито- метриялық суретке түсіру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Геологиялық-геофизикалық ақпарат алу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 Газ" ҰК АҚ (келісім бойынша) ЭМРМ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жылдар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ҰК АҚ қаражаты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мұнай-газ компаниясының теңіз жобалары бойынша операторының функцияларын орындауы 
</w:t>
            </w:r>
          </w:p>
        </w:tc>
      </w:tr>
      <w:tr>
        <w:trPr>
          <w:trHeight w:val="12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жобалары бойынша оператордың рөлін орындау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ҰК" АҚ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25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талап етілмейді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Халықаралық экологиялық стандарттарға сәйкес келетін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қоршаған ортаны қорғауға қойылатын талаптарды жетілдіру 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Теңізде және Қазақстан Республикасының ішкі су қоймаларында мұнайдың төгілуінің алдын алу және оған ден қою жөніндегі ұлттық жоспардың жаңа редакциясын әзірлеу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 қаулысының жобасы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"ҚазМұнайГаз" ҰК" АҚ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20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талап етілмейді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Мұнай-газ жобаларының мониторингі 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Мұнай-газ деректерінің ұлттық банкін дамыту (дерекқорларды толтыру, аумақтық орталықтарды қалыптастыру, Бақылау орталығын құру)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"ҚазМұнайГаз" ҰК" АҚ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25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талап етілмейді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Жоғары экологиялық стандарттарға сәйкес келетін қосымша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табиғат қорғау іс-шаралары 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есепке алуды, мониторинг пен кадастрды жүргізу үшін Каспий теңізі мен оның жағалау маңы аймағындағы жануарлар мен өсімдік әлемінің жай-күйін ғылыми зерттеулерге арналған техникалық тапсырманы дайындау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бюджеттіккомиссияға қарау туралы ұсыныс енгізе отырып Қазақстан Республикасының Үкіметіне есеп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(жинақтау), БҒМ, Қоршағанортамині, ККМ, Атырау және Маңғыстау облыстарының әкімдері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20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талап етілмейді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операцияларының биоәртүрлілікке әсер етуін шектеу мақсатында Каспий теңізінің солтүстік бөлігінің қорық аймағын функционалдық аймақтарға бөлу жөніндегі техникалық тапсырманы дайындау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бюджеттік комиссияға қарау туралы ұсыныс енгізе отырып Қазақстан Республикасының Үкіметіне есеп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(жинақтау), БҒМ, Қоршағанортамині, ККМ, Атырау және Маңғыстау облыстарының әкімдері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талап етілмейді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Мұнай-газ кешені үшін қазақстандық мамандарды даярлау және қайта даярлау 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Мұнай-газ компанияларымен мұнай-газ кешені үшін қазақстандық мамандарды даярлау және қайта даярлау жоспарын іске асыру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 ҰК" АҚ, мұнай компаниялары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пайдалануға арналған келісім-шарттарға сәйкес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компанияларының қаражаты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 операцияларын жағалаулық қолдау үшін инфрақұрылым құру 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КТҚС жағалау белдеуін дамытудың кешенді жоспарының жобаларын іске асыру: Баутино кентінің маңында металлкон- струкциялар зауытына арналған өндірістік алаң салу; Құрық кентінің маңында: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құю терминалын салу;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теңіз-мұнай операцияларын қолдау базасын салу;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металлкон- струкциялар зауытын салу;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жөндейтін/ кеме жасайтын зауыт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облысында мұнай құюға арналған ден қою Солтүстік Каспий базасын салу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ҰК АҚ (келісім бойынша) Маңғыстау облысының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"ҚазМұнай Газ" ҰК АҚ (келісім бойынша) Маңғыстау облысының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"ҚазМұнай Газ" ҰК АҚ (келісім бойынша) Маңғыстау облысының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 Газ" ҰК АҚ (келісім бойынша) Маңғыстау облысының әкімі "Теңіз- Сервис" ЖШС (келісім бойынша)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25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етіледі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қаражаты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Өздігінен көтерілетін жүзбелі бұрғылау қондырғысын жобалау және салу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 Теңіз" ТМҚ" АҚ (келісім бойынша)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25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млн. АҚШ долл.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 -Теңіз" ТМК" АҚ-тың қаражаты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Республикасының теңіздегі және ішкі су қоймаларында мұнай операцияларын қауіпсіз жүргізуді қадағалау жөніндегі мемлекеттік инспекция" мемлекеттік мекемесі инспекторларыныңштат санын 14 бірлікке ұлғайту жөнінде ұсыныс енгізу және оның техникалық жарақтандырылуын кезең-кезеңімен жүзеге асыру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ұсыныс 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теңіз авариялық-құтқару отряды» мемлекеттік мекемесін құру және»Құтқару» мамандандырылған кемелерін сатып алу жөнінде ұсыныс енгізу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ұсыныс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Энергиямен жабдықтау объектілерінің жаңаларын 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істеп тұрғандарының қуатын күшейту, оның ішінде: қосымша ЖТҚ қондырғысы бар, ұзындығы 54 км, 6 және 0,4 кВ электрлендіру желісін салу;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"Форт-Шевченко" ҚС-110 кВ қайта құру;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110 кВ Ақтау-Форт- Шевченко ЖВЖ салу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облысының әкімі (жинақтау), ЭМРМ, "Самұрық-Қазына" ҰӘҚ" АҚ; "МЭЖТК" АҚ (келісім бойынша)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жылғы қыркүйек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жылғы қыркүйек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365 567 мың.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етіледі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"МРЭК" АҚ-тың қарыз қаражаты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халықаралық әуежайында" жаңа жолаушылар кешенін және жүк терминалдарын салу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ҰК" АҚ, "Атырау халықаралық әуежайы" АҚ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ж. қараша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етіледі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қарыздар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портын солтүстік бағытқа кеңейту 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2009 - 2010 жылдар 25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41,680 млрд.теңге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емес қарыздарға 25 млн. АҚШ долларына мемлекеттік кепілдік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операцияларын қолдау флотын дамыту 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(жинақтау), "Қазтеңкөлфлот" ҰТКК" АҚ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етіледі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"Қазтеңкөлфлот" ҰТКК" АҚ-тың қарыз қаражаты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Қарақия ауданы Құрық ауылының жаңа инфрақұрылым объектілерінің құрылысы, 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9,8 км, орта қысымды ГТП қондырғысы бар газ құбыры;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облысының әкімі (жинақтау), ЭМРМ, ЭБЖМ, ИСМ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қараша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86 850 мың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"Сартас" шығанағында теңіз операцияларын қолдаудың жаңа жағалаулық базасын құру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облысының әкімі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етіледі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"Каспий- мұнай- құрылыс" АҚ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 тасымалдаудың экспорттық бағдарларының бағыттарын белгілеу 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17.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Ескене-Кұрық жаңа экспорттық мұнай құбырының құрылысы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ҰК АҚ және мұнай өндіруші компаниялар (келісім бойынша)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маусым,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етіледі  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және қарыз қаражаты   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18. 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КТҚС мұнай ресурстарын тасымалдаудың экпорттық бағыттарының маршруттарын анықтау жөнінде ұсыныстар беру   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"ҚазМұнайГаз" ҰК" АҚ   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желтоқсан  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талап етілмейді  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Қашағаннан көмірсутегі шикізатын тасымалдау жөніндегі іс-шаралар жоспарларын әзірлеу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(жинақтау), "ҚазМұнайГаз" ҰК" АҚ   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талап етілмейді  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 мұнай-газ кешені үшін негізгі отандық тауарлар мен қызметтердің бәсекеге қабілеттілігіне қол жеткізу (Теңіз операцияларын жүргізу үшін импорт алмастыру) 
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КТҚС-ғы мұнай-газ жобалары үшін бәсекеге қабілетті өндірістерді құруды көздейтін инвестициялық жобалардың тұрақты мониторингін жүргізу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ЭМРМ-ге ақпарат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(жинақтау), ЭМРМ, ККМ, "Қазына" АҚ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25 желтоқсан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талап етілмейді  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ЭМРМ - Қазақстан Республикасы Энергетика және минералды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 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БҒМ 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Қоршағанортамині - Қазақстан Республикасы Қоршаған 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ККМ  - Қазақстан Республикасы Көлік және коммуникация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 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ТЖМ 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ЖРБА - Қазақстан Республикасы Жер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"ҚазМұнайГаз" ҰК" АҚ - "ҚазМұнайГаз" ұлттық компаниясы" акционерлік 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"Самұрық-Қазына" ҰӘҚ" АҚ" - "Самұрық-Қазына" ұлттық әл-ауқат қоры" акционерлік қоғамы;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"ҚазМұнайТеңіз" ТМК" АҚ" - "ҚазМұнайТеңіз" теңіз мұнай компаниясы" акционерлік қоғамы;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"Каспиймұнайқұрылыс" АҚ" - "Каспиймұнайқұрылыс" акционерлік қоғамы;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"Қазына" АҚ - "Қазына" тұрақты даму қоры"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"МЭЖТК" АҚ  - "Маңғыстау электр желілерін тарату компаниясы" акционерлік 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"Атырау халықаралық әуежайы" АҚ - "Атырау халықаралық әуежайы"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"Ақтау халықаралық теңіз сауда порты" АҚ - "Ақтау халықаралық теңіз сауда порты"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"Қазтеңкөлфлот" ҰТКК" АҚ - "Қазтеңкөлфлот" ұлттық теңіз кеме жүзу компаниясы"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КТҚС - Каспий теңізінің қазақстандық секторы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ЖСҚ - жобалық-сметалық құжаттама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ТЭН - техникалық-экономикалық негіздеме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ЖТНӘ - жалпы тереңдік нүктесінің әдісі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ҚС - қосалқы станция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ЖВЖ - жоғары вольттық желі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ГТП" - газ тарату пункті";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"ЖТҚ" — жиынтықты трансформаторлық қосалқы станция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