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af2e" w14:textId="e29a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12 жылдық жалпы орта білім беруге көшу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19 шілдедегі N 681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2005-2010 жылдарға арналған мемлекеттік бағдарламасы туралы Қазақстан Республикасы Президентінің 2004 жылғы 11 қазандағы N 1459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 іске асыру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 беріліп отырған 12 жылдық жалпы орта білім беруге көшу жөніндегі іс-шаралар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 және жергілікті атқарушы органдары Жоспардың уақтылы орындалуын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қаулы қол қойылған 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                                2006 жылғы 19 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 681 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бекітілген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12 жылдық жалпы орта білім беруге көшу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іс-шаралар жоспары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853"/>
        <w:gridCol w:w="2193"/>
        <w:gridCol w:w="1713"/>
        <w:gridCol w:w="1793"/>
        <w:gridCol w:w="145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№ 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Іс-шаралар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Аяқтау  нысаны 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Жауаптылар 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 мерзімі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Болжамды  шығыстар  (млн. теңге) 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Нормативтік құқықтық актілердің қолданыстағыларын жетілдіру және жаңаларын әзірлеу 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Оқушыларды бейіналды дайындау және жоғарғы сынып оқушыларын бейінді оқыту тұжырымдамасын әзірлеу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Алқа қаулысы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IVтоқсан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жылдық мектептің бірінші сыныбына балаларды қабылдау ережесін әзірлеу және бекіту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 IIтоқсан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бастауыш және кәсіптік орта білім беру ұйымдарына білім алушыларды қабылдаудың үлгі ережесін әзірлеу және бекіту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 I тоқсан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оқыту, жалпы орта және қосымша білім беру жүйелерінің педагогикалық қызметкерлері лауазымдарының біліктілік сипаттамаларына (ҚР БҒМ 2002 жылғы 27 тамыздағы N 629 бұйрығы) өзгерістер мен толықтырулар енгізу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І тоқсан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Оқу-әдістемелік қамтамасыз ету   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мектептің оқу-тәрбие процесін ұйымдастыру жөніндегі әдістемелік ұсынымдарды  әзірлеу және бекіту 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ІІІ тоқсан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мектеп оқушыларын бейіналды дайындауды ұйымдастыру жөніндегі әдістемелік ұсынымдарды әзірлеу және бекіту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ІV тоқсан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Жоғарғы мектепте, техникалық және кәсіптік білім беру ұйымдарында оқу-тәрбие процесін ұйымдастыру жөніндегі әдістемелік ұсынымдарды әзірлеу және бекіту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ІV тоқсан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Қолданбалы-ғылыми зерттеулерді жүргізу: мектепке дейінгі тәрбие мен 12 жылдық мектептің бастапқы сатысының сабақтастығының психологиялық-педагогикалық негіздерін әзірлеу;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жылдық мектептің тәрбие жұмысын ұйымдастыру бағдарламасын әзірлеу;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жылдық мектептегі оқытудың педагогикалық технологиялары бойынша»"Мұғалім портфелі"»материалдар пакетін әзірлеу мен бекіту;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жылдық оқыту жағдайында білім беру ұйымдарында әдістемелік қызметтің моделін әзірлеу 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2007 - 2008 жылдар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РБК шешімі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 мүмкіндігі шектеулі мектеп жасындағы балалар, олардың ерекше қажеттіліктері және көрсетілген қолдау туралы деректер банкін құру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банкі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ОблБД(Б), Астана, Алматы қалаларының БД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2007 - 2008 жылдар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10. 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Инновациялық педагогикалық идеялар мен технологиялардың деректер банкін құру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банкі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ІІІ тоқсан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Материалдық-техникалық қамтамасыз ету 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жылдық мектептің жоғарғы сатысында бейіндік оқытуды енгізу жөнінде эксперименталдық алаңдарды ұйымдастыру туралы ұсынысты РБК-нің қарауына енгізу 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өтінім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ІІ тоқсан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РБК шешімі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кітапханалары үшін автоматтандырылған ақпараттық-кітапханалық  жүйені әзірлеу және қамтамасыз ету жөніндегі ұсыныстарды РБК-нің қарауына енгізу 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өтінім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ІІ тоқсан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РБК шешімі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Бейіндік білім беруді ұйымдастыру мақсатында бейіндік мектептерді, мектеп-интернаттарды, ресурстық орталықтарды салу және ашу жөніндегі ұсыныстарды РБК-нің қарауына енгізу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өтінім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ІІ тоқсан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РБК шешімі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пәндер кабинеттері мен кәсіптік-техникалық мектептердің шеберханалары үшін оқу-көрнекі құралдарын сатып алу жөніндегі ұсынысты РБК-нің қарауына енгізу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өтінім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ІІІ тоқсан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РБК шешімі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Бейіндік мектептерді физика, химия, биология кабинеттерімен кезең-кезеңмен қамтамасыз ету жөніндегі ұсынысты РБК-нің қарауына енгізу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өтінім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ІІ тоқсан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РБК шешімі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Кадрлық қамтамасыз ету 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"Болашақ" бағдарламасы бойынша шет елдердегі жоғары оқу орындарында мамандарды даярлау" республикалық бағдарламасының шеңберінде орта білім беру ұйымдары және педагогикалық жоғары оқу орындары үшін   педагогикалық кадрларды даярлау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2006 - 2008 жылдар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020 бағдарламасының шеңберінде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 жылдық мектеп үшін педагогикалық кадрларды даярлау және жаңа педагогикалық мамандандықтарды енгізу мақсатында: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үздіксіз педагогикалық білім берудің мазмұны мен құрылымын жетілдіру;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білім берудің кәсіптік-білім бағдарламаларын пысықтау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2006 - 2008 жылдар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педагогикалық кадрларды қайта даярлау және біліктілігін арттыру жүйесін дамыту тұжырымдамасын әзірлеу және бекіту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ІV тоқсан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Педагогикалық кадрлардың біліктілігін арттыру институттарының жүйесі үшін 12 жылдық білім берудің мазмұнын құрылымдау жөніндегі модульдерді әзірлеу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Бағдарламалар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2006 - 2007 жылдар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жиынтық ақпарат ұсыну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ақпарат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20 қаңтар және 20 шілде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 сайынғы шығыстар көлемі тиісті қаржы жылына арналған»"Республикалық бюджет туралы"»Қазақстан Республикасының Заңына сәйкес нақтыланатын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БҒМ                      - Қазақстан Республикасы Білім және ғылым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ОблБД(Б)                 - облыстық білім департаменттері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(басқармалары)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Астана, Алматы           - білім департаменттері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қалаларының БД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РБ                       - республикалық бюджет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РБК                      - Республикалық бюджет комиссиясы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