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88b40a" w14:textId="588b40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аумағында орналасқан, құқықтары Қазақстан Республикасының заңнамасына сәйкес ресiмделмеген жылжымайтын мүлiктi жария етудi жүргiзу жөнiндегi комиссия туралы үлгi ереженi бекiту туралы</w:t>
      </w:r>
    </w:p>
    <w:p>
      <w:pPr>
        <w:spacing w:after="0"/>
        <w:ind w:left="0"/>
        <w:jc w:val="both"/>
      </w:pPr>
      <w:r>
        <w:rPr>
          <w:rFonts w:ascii="Times New Roman"/>
          <w:b w:val="false"/>
          <w:i w:val="false"/>
          <w:color w:val="000000"/>
          <w:sz w:val="28"/>
        </w:rPr>
        <w:t>Қазақстан Республикасы Үкіметінің 2006 жылғы 19 шілдедегі N 689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"Мүлiктi жария етуге байланысты рақымшылық жасау туралы" Қазақстан Республикасының 2006 жылғы 5 шiлдедегi Заңы 
</w:t>
      </w:r>
      <w:r>
        <w:rPr>
          <w:rFonts w:ascii="Times New Roman"/>
          <w:b w:val="false"/>
          <w:i w:val="false"/>
          <w:color w:val="000000"/>
          <w:sz w:val="28"/>
        </w:rPr>
        <w:t xml:space="preserve"> 11-бабының </w:t>
      </w:r>
      <w:r>
        <w:rPr>
          <w:rFonts w:ascii="Times New Roman"/>
          <w:b w:val="false"/>
          <w:i w:val="false"/>
          <w:color w:val="000000"/>
          <w:sz w:val="28"/>
        </w:rPr>
        <w:t>
 6-тармағына сәйкес Қазақстан Республикасының Үкiметi 
</w:t>
      </w:r>
      <w:r>
        <w:rPr>
          <w:rFonts w:ascii="Times New Roman"/>
          <w:b/>
          <w:i w:val="false"/>
          <w:color w:val="000000"/>
          <w:sz w:val="28"/>
        </w:rPr>
        <w:t>
ҚАУЛЫ ЕТЕДI: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Қоса берiлiп отырған Қазақстан Республикасының аумағында орналасқан, құқықтары Қазақстан Республикасының заңнамасына сәйкес  ресiмделмеген жылжымайтын мүлiктi жария етудi жүргiзу жөнiндегi комиссия туралы үлгi ереже бекiтiлсiн. 
</w:t>
      </w:r>
    </w:p>
    <w:p>
      <w:pPr>
        <w:spacing w:after="0"/>
        <w:ind w:left="0"/>
        <w:jc w:val="both"/>
      </w:pPr>
      <w:r>
        <w:rPr>
          <w:rFonts w:ascii="Times New Roman"/>
          <w:b w:val="false"/>
          <w:i w:val="false"/>
          <w:color w:val="000000"/>
          <w:sz w:val="28"/>
        </w:rPr>
        <w:t>
</w:t>
      </w:r>
      <w:r>
        <w:rPr>
          <w:rFonts w:ascii="Times New Roman"/>
          <w:b w:val="false"/>
          <w:i w:val="false"/>
          <w:color w:val="000000"/>
          <w:sz w:val="28"/>
        </w:rPr>
        <w:t>
      2. Облыстардың, Астана және Алматы қалаларының әкiмдерi:
</w:t>
      </w:r>
      <w:r>
        <w:br/>
      </w:r>
      <w:r>
        <w:rPr>
          <w:rFonts w:ascii="Times New Roman"/>
          <w:b w:val="false"/>
          <w:i w:val="false"/>
          <w:color w:val="000000"/>
          <w:sz w:val="28"/>
        </w:rPr>
        <w:t>
      1) аудандардың (облыстық маңызы бар қалалардың, қалалардағы аудандардың) жергiлiктi атқарушы органдарының жанынан Қазақстан Республикасының аумағында орналасқан, құқықтары Қазақстан Республикасының заңнамасына сәйкес ресiмделмеген жылжымайтын мүлiктi жария етудi жүргiзу жөнiнде комиссиялар (бұдан әрi - комиссиялар) құрсын;
</w:t>
      </w:r>
      <w:r>
        <w:br/>
      </w:r>
      <w:r>
        <w:rPr>
          <w:rFonts w:ascii="Times New Roman"/>
          <w:b w:val="false"/>
          <w:i w:val="false"/>
          <w:color w:val="000000"/>
          <w:sz w:val="28"/>
        </w:rPr>
        <w:t>
      2) комиссиялар туралы ереженi бекiтсiн;
</w:t>
      </w:r>
      <w:r>
        <w:br/>
      </w:r>
      <w:r>
        <w:rPr>
          <w:rFonts w:ascii="Times New Roman"/>
          <w:b w:val="false"/>
          <w:i w:val="false"/>
          <w:color w:val="000000"/>
          <w:sz w:val="28"/>
        </w:rPr>
        <w:t>
      3) осы қаулыны iске асыру жөнiнде өзге де шаралар қабылдасын.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 Осы қаулы қол қойылған күнiнен бастап қолданысқа енгiзiледi және жариялануға тиiс.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Үкіметінің     
</w:t>
      </w:r>
      <w:r>
        <w:br/>
      </w:r>
      <w:r>
        <w:rPr>
          <w:rFonts w:ascii="Times New Roman"/>
          <w:b w:val="false"/>
          <w:i w:val="false"/>
          <w:color w:val="000000"/>
          <w:sz w:val="28"/>
        </w:rPr>
        <w:t>
2006 жылғы 19 шілдедегі
</w:t>
      </w:r>
      <w:r>
        <w:br/>
      </w:r>
      <w:r>
        <w:rPr>
          <w:rFonts w:ascii="Times New Roman"/>
          <w:b w:val="false"/>
          <w:i w:val="false"/>
          <w:color w:val="000000"/>
          <w:sz w:val="28"/>
        </w:rPr>
        <w:t>
N 689 қаулысымен  
</w:t>
      </w:r>
      <w:r>
        <w:br/>
      </w:r>
      <w:r>
        <w:rPr>
          <w:rFonts w:ascii="Times New Roman"/>
          <w:b w:val="false"/>
          <w:i w:val="false"/>
          <w:color w:val="000000"/>
          <w:sz w:val="28"/>
        </w:rPr>
        <w:t>
бекітілген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Республикасының аумағында орналасқан, құқықтары Қазақстан Республикасының заңнамасына сәйкес ресiмделмеген жылжымайтын мүлiктi жария етудi жүргiзу жөнiндегi комиссия туралы үлгi ереже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Қазақстан Республикасының аумағында орналасқан, құқықтары Қазақстан Республикасының заңнамасына сәйкес ресiмделмеген жылжымайтын мүлiктi жария етудi жүргiзу жөнiндегi комиссия (бұдан әрi - комиссия) аудандардың (облыстық маңызы бар қалалардың, қалалардағы аудандардың) жергiлiктi атқарушы органдарының жанынан құрылатын, Қазақстан Республикасының аумағында орналасқан, құқықтары Қазақстан Республикасының заңнамасына сәйкес ресiмделмеген жылжымайтын мүлiктi жария ету туралы не жария етуден бас тарту туралы шешiм шығаруға уәкiлеттi алқа органы болып табылады.
</w:t>
      </w:r>
      <w:r>
        <w:br/>
      </w:r>
      <w:r>
        <w:rPr>
          <w:rFonts w:ascii="Times New Roman"/>
          <w:b w:val="false"/>
          <w:i w:val="false"/>
          <w:color w:val="000000"/>
          <w:sz w:val="28"/>
        </w:rPr>
        <w:t>
      2. Комиссия өзiнiң қызметiн "Мүлiктi жария етуге байланысты рақымшылық жасау туралы" Қазақстан Республикасының 2006 жылғы 5 шiлдедегi Заңына (бұдан әрi - Заң), осы Yлгi ережеге және Қазақстан Республикасының өзге де заңнамасына сәйкес жүзеге асырады.
</w:t>
      </w:r>
      <w:r>
        <w:br/>
      </w:r>
      <w:r>
        <w:rPr>
          <w:rFonts w:ascii="Times New Roman"/>
          <w:b w:val="false"/>
          <w:i w:val="false"/>
          <w:color w:val="000000"/>
          <w:sz w:val="28"/>
        </w:rPr>
        <w:t>
      3. Комиссия жергiлiктi өкiлеттi және атқарушы органдардың, салық органдарының, сәулет және қала құрылысы органдардың, жер қатынастары жөнiндегi уәкiлеттi органның, жылжымайтын мүлiкке құқықтарды мемлекеттiк тiркеудi жүзеге асыратын органдардың және Қазақстан Республикасының өзге де мемлекеттiк органдары мен ұйымдарының өкiлдерiнен құрылады.
</w:t>
      </w:r>
      <w:r>
        <w:br/>
      </w:r>
      <w:r>
        <w:rPr>
          <w:rFonts w:ascii="Times New Roman"/>
          <w:b w:val="false"/>
          <w:i w:val="false"/>
          <w:color w:val="000000"/>
          <w:sz w:val="28"/>
        </w:rPr>
        <w:t>
      4. Комиссияны төраға - тиiстi әкiмшiлiк-аумақтық бiрлiк әкiмiнiң орынбасары басқарады. 
</w:t>
      </w:r>
      <w:r>
        <w:br/>
      </w:r>
      <w:r>
        <w:rPr>
          <w:rFonts w:ascii="Times New Roman"/>
          <w:b w:val="false"/>
          <w:i w:val="false"/>
          <w:color w:val="000000"/>
          <w:sz w:val="28"/>
        </w:rPr>
        <w:t>
      Комиссияның дербес құрамы жергiлiктi атқарушы органның шешiмiмен бекiтiледi.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Комиссияның мiндеттерi мен функциялары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5. Комиссияның негiзгi мiндетi жылжымайтын мүлiктi жария ету не жария етуден бас тарту туралы шешiм қабылдау болып табылады. 
</w:t>
      </w:r>
      <w:r>
        <w:br/>
      </w:r>
      <w:r>
        <w:rPr>
          <w:rFonts w:ascii="Times New Roman"/>
          <w:b w:val="false"/>
          <w:i w:val="false"/>
          <w:color w:val="000000"/>
          <w:sz w:val="28"/>
        </w:rPr>
        <w:t>
      6. Комиссияның функциялары:
</w:t>
      </w:r>
      <w:r>
        <w:br/>
      </w:r>
      <w:r>
        <w:rPr>
          <w:rFonts w:ascii="Times New Roman"/>
          <w:b w:val="false"/>
          <w:i w:val="false"/>
          <w:color w:val="000000"/>
          <w:sz w:val="28"/>
        </w:rPr>
        <w:t>
      1) Қазақстан Республикасының жылжымайтын мүлiктi жария етуге өтiнiш жасаған азаматтары мен заңды тұлғаларының (бұдан әрi - жария ету субъектiлерi) өтiнiштерiн уақтылы және сапалы қарауды қамтамасыз ету;
</w:t>
      </w:r>
      <w:r>
        <w:br/>
      </w:r>
      <w:r>
        <w:rPr>
          <w:rFonts w:ascii="Times New Roman"/>
          <w:b w:val="false"/>
          <w:i w:val="false"/>
          <w:color w:val="000000"/>
          <w:sz w:val="28"/>
        </w:rPr>
        <w:t>
      2) жария ету объектiсi туралы мәлiметтердi белгiлеу;
</w:t>
      </w:r>
      <w:r>
        <w:br/>
      </w:r>
      <w:r>
        <w:rPr>
          <w:rFonts w:ascii="Times New Roman"/>
          <w:b w:val="false"/>
          <w:i w:val="false"/>
          <w:color w:val="000000"/>
          <w:sz w:val="28"/>
        </w:rPr>
        <w:t>
      3) құжаттардың мемлекеттiк органдар мен ұйымдар ұсынған мәлiметтерге сәйкес келуiн анықтау;
</w:t>
      </w:r>
      <w:r>
        <w:br/>
      </w:r>
      <w:r>
        <w:rPr>
          <w:rFonts w:ascii="Times New Roman"/>
          <w:b w:val="false"/>
          <w:i w:val="false"/>
          <w:color w:val="000000"/>
          <w:sz w:val="28"/>
        </w:rPr>
        <w:t>
      4) жария ету субъектiсiне жылжымайтын мүлiктi жария ету туралы шешiмдi беру;
</w:t>
      </w:r>
      <w:r>
        <w:br/>
      </w:r>
      <w:r>
        <w:rPr>
          <w:rFonts w:ascii="Times New Roman"/>
          <w:b w:val="false"/>
          <w:i w:val="false"/>
          <w:color w:val="000000"/>
          <w:sz w:val="28"/>
        </w:rPr>
        <w:t>
      5) жария ету объектiсi туралы мәлiметтердi Заңға 3-қосымшаға сәйкес нысанда жария етiлген мүлiк тiзiлiмiне енгiзу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Комиссия жұмысының тәртiбi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7. Комиссия жылжымайтын мүлiктi жария етуге өтiнiш жасаған жария ету субъектiлерiнiң өтiнiштерiн белгiленген тәртiппен тiркейдi. 
</w:t>
      </w:r>
      <w:r>
        <w:br/>
      </w:r>
      <w:r>
        <w:rPr>
          <w:rFonts w:ascii="Times New Roman"/>
          <w:b w:val="false"/>
          <w:i w:val="false"/>
          <w:color w:val="000000"/>
          <w:sz w:val="28"/>
        </w:rPr>
        <w:t>
      8. Жария ету мерзiмi iшiнде берiлген жылжымайтын мүлiктi жария ету туралы өтiнiш тиiстi комиссияға өтiнiш берiлген күннен бастап он бес жұмыс күні iшiнде қаралуға тиiс.
</w:t>
      </w:r>
      <w:r>
        <w:br/>
      </w:r>
      <w:r>
        <w:rPr>
          <w:rFonts w:ascii="Times New Roman"/>
          <w:b w:val="false"/>
          <w:i w:val="false"/>
          <w:color w:val="000000"/>
          <w:sz w:val="28"/>
        </w:rPr>
        <w:t>
      9. Заңның 
</w:t>
      </w:r>
      <w:r>
        <w:rPr>
          <w:rFonts w:ascii="Times New Roman"/>
          <w:b w:val="false"/>
          <w:i w:val="false"/>
          <w:color w:val="000000"/>
          <w:sz w:val="28"/>
        </w:rPr>
        <w:t xml:space="preserve"> 6-бабында </w:t>
      </w:r>
      <w:r>
        <w:rPr>
          <w:rFonts w:ascii="Times New Roman"/>
          <w:b w:val="false"/>
          <w:i w:val="false"/>
          <w:color w:val="000000"/>
          <w:sz w:val="28"/>
        </w:rPr>
        <w:t>
 және 11-бабының 1-тармағында көзделген құжаттарды алғаннан кейiн комиссия жылжымайтын мүлiктi жария ету не жария етуден бас тарту туралы дәлелдi шешiм шығарады.
</w:t>
      </w:r>
      <w:r>
        <w:br/>
      </w:r>
      <w:r>
        <w:rPr>
          <w:rFonts w:ascii="Times New Roman"/>
          <w:b w:val="false"/>
          <w:i w:val="false"/>
          <w:color w:val="000000"/>
          <w:sz w:val="28"/>
        </w:rPr>
        <w:t>
      Шешiмге комиссияның төрағасы, мүшелерi және хатшысы қол қояды.
</w:t>
      </w:r>
      <w:r>
        <w:br/>
      </w:r>
      <w:r>
        <w:rPr>
          <w:rFonts w:ascii="Times New Roman"/>
          <w:b w:val="false"/>
          <w:i w:val="false"/>
          <w:color w:val="000000"/>
          <w:sz w:val="28"/>
        </w:rPr>
        <w:t>
      10. Шешiм әрбiр жария ету объектiсi бойынша жеке қабылданады.
</w:t>
      </w:r>
      <w:r>
        <w:br/>
      </w:r>
      <w:r>
        <w:rPr>
          <w:rFonts w:ascii="Times New Roman"/>
          <w:b w:val="false"/>
          <w:i w:val="false"/>
          <w:color w:val="000000"/>
          <w:sz w:val="28"/>
        </w:rPr>
        <w:t>
      11. Комиссияның хатшысы комиссия отырысының хаттамасын жүргiзедi. Отырыстың хаттамасына хаттамада көрсетiлген мәлiметтердiң толықтығы мен дұрыстығына жауап беретiн комиссияның барлық мүшелерi қол қояды.
</w:t>
      </w:r>
      <w:r>
        <w:br/>
      </w:r>
      <w:r>
        <w:rPr>
          <w:rFonts w:ascii="Times New Roman"/>
          <w:b w:val="false"/>
          <w:i w:val="false"/>
          <w:color w:val="000000"/>
          <w:sz w:val="28"/>
        </w:rPr>
        <w:t>
      12. Жергiлiктi атқарушы органдар мүлiктi жария етудi жүргiзу жөнiндегi комиссияның жұмысын қамтамасыз етедi.
</w:t>
      </w:r>
      <w:r>
        <w:br/>
      </w:r>
      <w:r>
        <w:rPr>
          <w:rFonts w:ascii="Times New Roman"/>
          <w:b w:val="false"/>
          <w:i w:val="false"/>
          <w:color w:val="000000"/>
          <w:sz w:val="28"/>
        </w:rPr>
        <w:t>
      13. Жария етiлген жылжымайтын мүлiк, жария ету субъектiсiнiң мүлiктi жария еткенi үшiн алым төлегенi және мүлiктi жария еткенi үшiн алым төлеушiлер болып табылмайтын адамдар туралы ақпарат жылжымайтын мүлiкке құқықтарды мемлекеттiк тiркеудi жүзеге асыратын органдарға ұсынылады.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13-тармаққа өзгерту енгізілді - ҚР Үкіметінің 2006.11.29.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1132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(алғаш рет ресми жарияланған күнiнен бастап қолданысқа енгiзiледi)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Комиссияның құқықтары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14. Комиссия өзiнiң құзыретiне кiретiн мәселелер бойынша:
</w:t>
      </w:r>
      <w:r>
        <w:br/>
      </w:r>
      <w:r>
        <w:rPr>
          <w:rFonts w:ascii="Times New Roman"/>
          <w:b w:val="false"/>
          <w:i w:val="false"/>
          <w:color w:val="000000"/>
          <w:sz w:val="28"/>
        </w:rPr>
        <w:t>
      1) мемлекеттiк органдар мен ұйымдар ұсынатын жария етілетiн жылжымайтын мүлiк туралы қажеттi ақпаратты сұратуға;
</w:t>
      </w:r>
      <w:r>
        <w:br/>
      </w:r>
      <w:r>
        <w:rPr>
          <w:rFonts w:ascii="Times New Roman"/>
          <w:b w:val="false"/>
          <w:i w:val="false"/>
          <w:color w:val="000000"/>
          <w:sz w:val="28"/>
        </w:rPr>
        <w:t>
      2) комиссияның құрамына кiрмеген мемлекеттiк органдар мен өзге де ұйымдардың өкiлдерiн тартуға;
</w:t>
      </w:r>
      <w:r>
        <w:br/>
      </w:r>
      <w:r>
        <w:rPr>
          <w:rFonts w:ascii="Times New Roman"/>
          <w:b w:val="false"/>
          <w:i w:val="false"/>
          <w:color w:val="000000"/>
          <w:sz w:val="28"/>
        </w:rPr>
        <w:t>
      3) жылжымайтын мүлiктi жария етуге өтiнiш жасаған адамдардан түсiнiктеме алуға;
</w:t>
      </w:r>
      <w:r>
        <w:br/>
      </w:r>
      <w:r>
        <w:rPr>
          <w:rFonts w:ascii="Times New Roman"/>
          <w:b w:val="false"/>
          <w:i w:val="false"/>
          <w:color w:val="000000"/>
          <w:sz w:val="28"/>
        </w:rPr>
        <w:t>
      4) жылжымайтын мүлiктi жария етуге өтiнiш жасаған жария ету субъектiлерi мүлкiнiң тиесiлiгiн анықтауға;
</w:t>
      </w:r>
      <w:r>
        <w:br/>
      </w:r>
      <w:r>
        <w:rPr>
          <w:rFonts w:ascii="Times New Roman"/>
          <w:b w:val="false"/>
          <w:i w:val="false"/>
          <w:color w:val="000000"/>
          <w:sz w:val="28"/>
        </w:rPr>
        <w:t>
      5) жылжымайтын мүлiктi жария ету не жария етуден бас тарту туралы шешiм қабылдауға құқылы.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 Комиссияның қызметiн тоқтату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15. Комиссия Заңда белгiленген мүлiктi жария ету мерзiмi аяқталғаннан кейiн өз қызметiн тоқтатады.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