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a64af" w14:textId="78a64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2004 жылғы 25 желтоқсандағы N 1389 қаулысына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20 шілдедегі N 694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"Ұлттық темiр жол компаниясы мен ұлттық тасымалдаушылардың кейбiр мәселелерi туралы" Қазақстан Республикасы Үкiметiнiң 2004 жылғы 25 желтоқсандағы N 1389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3-тармақтағы "2007 жылғы 1 қаңтарға дейiн" деген сөздер "2009 жылғы 1 қаңтарға дейiн" деген сөздермен ауыстырылсын.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