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8639" w14:textId="bcc8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шешiмдерiнiң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21 шілдедегі N 697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Қазақстан Республикасы Yкiметiнiң кейбiр шешiмдерiнiң күшi жойылды деп танылсын.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күнiнен бастап қолданысқа енгiзiледi.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 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21 шiлдедегi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697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Yкiметiнiң күшi жойылған кейбiр шешiмдерiнiң тiзбесi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Үкiметiнiң жанынан Шағын және орта бизнес мәселелерi жөнiндегi комиссияны құру туралы" Қазақстан Республикасы Үкiметiнiң 2002 жылғы 7 тамыздағы N 883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 Үкiметiнiң ПҮКЖ-ы, 2002 ж., N 26, 284-құжат).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Үкiметiнiң 2002 жылғы 7 тамыздағы N 883 қаулысына өзгерiстер енгiзу туралы" Қазақстан Республикасы Үкiметiнiң 2003 жылғы 24 қаңтардағы N 87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 Үкiметiнiң ПҮКЖ-ы, 2003 ж., N 3, 42-құжат).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Үкiметiнiң 2002 жылғы 7 тамыздағы N 883 қаулысына толықтыру енгiзу туралы" Қазақстан Республикасы Үкiметiнiң 2003 жылғы 21 наурыздағы N 285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 Үкiметiнiң ПҮКЖ-ы, 2003 ж., N 13, 137-құжат).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Үкiметiнiң кейбiр шешiмдерiне өзгерiстер мен толықтырулар енгiзу туралы" Қазақстан Республикасы Үкiметiнiң 2003 жылғы 10 қарашадағы N 1120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 1-тармағының 2) тармақшасы.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Үкiметiнiң 2002 жылғы 7 тамыздағы N 883 қаулысына өзгерiстер енгiзу туралы" Қазақстан Республикасы Yкiметiнiң 2005 жылғы 8 сәуiрдегi N 321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