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f6c1" w14:textId="32cf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11 қарашадағы N 1180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27 шілдедегі N 711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бiлiм берудi дамытудың 2005 - 2010 жылдарға арналған мемлекеттiк бағдарламасын iске асыру жөнiндегi 2005 - 2007 жылдарға арналған iс-шаралар жоспарын бекiту туралы" Қазақстан Республикасы Үкiметiнiң 2004 жылғы 11 қарашадағы N 1180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2004 ж., N 44, 559-құжат)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Республикасында бiлiм берудi дамытудың 2005 - 2010 жылдарға арналған мемлекеттiк бағдарламасын іске асыру жөнiндегi 2005 - 2007 жылдарға арналған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"Кәсiби бiлiм бepу" деген 4-бөлiмнiң реттiк нөмiрi 32-жолының 2-бағаны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"Жоғары және жоғары оқу орнынан кейiнгi кәсiптiк бiлiм беру бағдарламалары бойынша оқыту үшiн Қазақстанның 3 мың азаматын озық шетелдiк жоғары оқу орындарына жiберу";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"Бiлiм беру сапасын бағалаудың ұлттық орталығы" деген 7-бөлiмде: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64-жол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"Жиыны:" деген 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"148 735,2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ж. - 41 392,7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ж. - 53 497,3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ж. - 53 845,2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89 530,4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ж. - 23 370,3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ж. - 34 020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ж. - 32 140,1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59 204,8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ж. - 18 022,4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ж. - 19 477,3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ж. - 21 705,1".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 және жариялануға тиіс.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