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abb0d" w14:textId="4fabb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кейбiр шешiмдерiне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27 шілдедегі N 712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Үкiметiнiң кейбiр шешiмдерiне мынадай өзгерiстер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2011.06.30 </w:t>
      </w:r>
      <w:r>
        <w:rPr>
          <w:rFonts w:ascii="Times New Roman"/>
          <w:b w:val="false"/>
          <w:i w:val="false"/>
          <w:color w:val="00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2007.02.02 </w:t>
      </w:r>
      <w:r>
        <w:rPr>
          <w:rFonts w:ascii="Times New Roman"/>
          <w:b w:val="false"/>
          <w:i w:val="false"/>
          <w:color w:val="000000"/>
          <w:sz w:val="28"/>
        </w:rPr>
        <w:t>N 79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"Қазақстан Республикасының Үкiметi заң жобалау жұмыстарының 2006 жылға арналған жоспарын бекiту туралы" Қазақстан Республикасы Үкiметiнiң 2006 жылғы 9 ақпандағы N 94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бекітілген Қазақстан Республикасының Үкiметi заң жобалау жұмыстарының 2006 жылға арналған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56-жол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Үкіметінің 2007.02.02 </w:t>
      </w:r>
      <w:r>
        <w:rPr>
          <w:rFonts w:ascii="Times New Roman"/>
          <w:b w:val="false"/>
          <w:i w:val="false"/>
          <w:color w:val="000000"/>
          <w:sz w:val="28"/>
        </w:rPr>
        <w:t>N 79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2011.06.30 </w:t>
      </w:r>
      <w:r>
        <w:rPr>
          <w:rFonts w:ascii="Times New Roman"/>
          <w:b w:val="false"/>
          <w:i w:val="false"/>
          <w:color w:val="00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