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74fd" w14:textId="6027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Қағаздың және картонның кейбiр түрлерiнiң импортына қатысты iстi қарауды бастау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31 шілдедегі N 721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2008.02.20.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"Тауарлар импорты жағдайында iшкi рынокты қорғау шаралары туралы" Қазақстан Республикасының 1998 жылғы 28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сауда министрлiгiнiң Сауда қызметiн реттеу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 қосымшаға сәйкес тауарлар импортына қатысты iстi қарауды бастасын;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iстi қарау рәсiмi аяқталғанға дейiн заңнамада белгiленген тәртiппен осы қаулыға қосымшаға сәйкес тауарлар импортын лицензиялауды жүзеге асырсын;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 күнтiзбелiк күн iшiнде Қазақстан Республикасы Сыртқы iстер министрлiгiмен бiрлесiп, белгiленген тәртiппен Еуразия экономикалық қоғамдастығының Интеграциялық Комитетiне және Тәуелсiз Мемлекеттер Достастығының Атқарушы комитетiне iстi қараудың басталғандығы туралы хабарласын.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кейiн отыз күнтiзбелiк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 31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721 қаулысына қосымша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Қазақстан Республикасының аумағына әкелінетін, оларға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қатысты істі қарау рәсімі басталатын тауарлардың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5"/>
        <w:gridCol w:w="3245"/>
      </w:tblGrid>
      <w:tr>
        <w:trPr>
          <w:trHeight w:val="450" w:hRule="atLeast"/>
        </w:trPr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Өнімнің атауы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СЭҚ ТН бойынша коды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целлюлозадан жасалған гофрлеуге арналған қағаз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4805110000
</w:t>
            </w:r>
          </w:p>
        </w:tc>
      </w:tr>
      <w:tr>
        <w:trPr>
          <w:trHeight w:val="450" w:hRule="atLeast"/>
        </w:trPr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әрі өңделмеген немесе аталған топқа 3 ескертуде көрсетілгендей өңделген орамдардағы немесе парақтардағы борланбаған, өзге де қағаз  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4805199000
</w:t>
            </w:r>
          </w:p>
        </w:tc>
      </w:tr>
      <w:tr>
        <w:trPr>
          <w:trHeight w:val="465" w:hRule="atLeast"/>
        </w:trPr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Массасы 1 шаршы м. 150 г. немесе тест-лайнер (гофрленген картонның тегіс қабатына арналған регенерленген картон)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4805240000
</w:t>
            </w:r>
          </w:p>
        </w:tc>
      </w:tr>
      <w:tr>
        <w:trPr>
          <w:trHeight w:val="450" w:hRule="atLeast"/>
        </w:trPr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Массасы 1 шаршы м. 150 г. артық тест-лайнер (гофрленген картонның тегіс қабатына арналған регенерленген картон)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4805250000
</w:t>
            </w:r>
          </w:p>
        </w:tc>
      </w:tr>
      <w:tr>
        <w:trPr>
          <w:trHeight w:val="450" w:hRule="atLeast"/>
        </w:trPr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Орамдардағы немесе парақтардағы массасы 1 шаршы м. 150 г. немесе аз гофрленген қағазға немесе картонға арналған борланбаған қағаз және картон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4805919100
</w:t>
            </w:r>
          </w:p>
        </w:tc>
      </w:tr>
      <w:tr>
        <w:trPr>
          <w:trHeight w:val="450" w:hRule="atLeast"/>
        </w:trPr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Орамдардағы немесе парақтардағы 1 шаршы м. 150 г. немесе аз боланбаған өзге де қағаз немесе картон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4805919900
</w:t>
            </w:r>
          </w:p>
        </w:tc>
      </w:tr>
      <w:tr>
        <w:trPr>
          <w:trHeight w:val="450" w:hRule="atLeast"/>
        </w:trPr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Гофрленген, перфорацияланған немесе перфорацияланбаған қағаз және картон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4808100000
</w:t>
            </w:r>
          </w:p>
        </w:tc>
      </w:tr>
      <w:tr>
        <w:trPr>
          <w:trHeight w:val="450" w:hRule="atLeast"/>
        </w:trPr>
        <w:tc>
          <w:tcPr>
            <w:tcW w:w="9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Гофрленген қағаздан немесе картоннан жасалған жәшіктер мен қораптар 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4819100000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