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651fd" w14:textId="d1651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2006 жылғы 1 тамыздағы N 723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"2006 жылға арналған республикалық бюджет туралы" Қазақстан Республикасы 2005 жылғы 22 қарашадағы 
</w:t>
      </w:r>
      <w:r>
        <w:rPr>
          <w:rFonts w:ascii="Times New Roman"/>
          <w:b w:val="false"/>
          <w:i w:val="false"/>
          <w:color w:val="000000"/>
          <w:sz w:val="28"/>
        </w:rPr>
        <w:t xml:space="preserve"> Заңына </w:t>
      </w:r>
      <w:r>
        <w:rPr>
          <w:rFonts w:ascii="Times New Roman"/>
          <w:b w:val="false"/>
          <w:i w:val="false"/>
          <w:color w:val="000000"/>
          <w:sz w:val="28"/>
        </w:rPr>
        <w:t>
, "Қазақстан Республикасы Үкіметінің және жергілікті атқарушы органдардың резервтерін пайдалану ережесін бекіту туралы" Қазақстан Республикасы Үкіметінің 2004 жылғы 27 желтоқсандағы N 1405 
</w:t>
      </w:r>
      <w:r>
        <w:rPr>
          <w:rFonts w:ascii="Times New Roman"/>
          <w:b w:val="false"/>
          <w:i w:val="false"/>
          <w:color w:val="000000"/>
          <w:sz w:val="28"/>
        </w:rPr>
        <w:t xml:space="preserve"> қаулысына </w:t>
      </w:r>
      <w:r>
        <w:rPr>
          <w:rFonts w:ascii="Times New Roman"/>
          <w:b w:val="false"/>
          <w:i w:val="false"/>
          <w:color w:val="000000"/>
          <w:sz w:val="28"/>
        </w:rPr>
        <w:t>
 сәйкес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1. Қазақстан Республикасы Қаржы министрлігіне осы қаулыға қосымшаға сәйкес сот актілерін орындау үшін 2006 жылға арналған республикалық бюджетте соттардың шешімдері бойынша міндеттемелерді орындауға көзделген Қазақстан Республикасы Үкіметінің резервінен 1416753,74 теңге (бір миллион төрт жүз он алты мың жеті жүз елу үш теңге жетпіс төрт тиын) бөлінсін.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2006 жылғы 1 тамыздағы
</w:t>
      </w:r>
      <w:r>
        <w:br/>
      </w:r>
      <w:r>
        <w:rPr>
          <w:rFonts w:ascii="Times New Roman"/>
          <w:b w:val="false"/>
          <w:i w:val="false"/>
          <w:color w:val="000000"/>
          <w:sz w:val="28"/>
        </w:rPr>
        <w:t>
                                              N 723 қаулысына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i w:val="false"/>
          <w:color w:val="000000"/>
          <w:sz w:val="28"/>
        </w:rPr>
        <w:t>
Орындауға жататын сот шешімдерінің тізбесі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5"/>
        <w:gridCol w:w="5436"/>
        <w:gridCol w:w="3068"/>
        <w:gridCol w:w="2806"/>
        <w:gridCol w:w="1905"/>
      </w:tblGrid>
      <w:tr>
        <w:trPr>
          <w:trHeight w:val="450" w:hRule="atLeast"/>
        </w:trPr>
        <w:tc>
          <w:tcPr>
            <w:tcW w:w="8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Р/с N
</w:t>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Сот органының атауы және шешімінің шығарылған күні
</w:t>
            </w:r>
            <w:r>
              <w:rPr>
                <w:rFonts w:ascii="Times New Roman"/>
                <w:b w:val="false"/>
                <w:i w:val="false"/>
                <w:color w:val="000000"/>
                <w:sz w:val="20"/>
              </w:rPr>
              <w:t>
</w:t>
            </w:r>
          </w:p>
        </w:tc>
        <w:tc>
          <w:tcPr>
            <w:tcW w:w="30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Талапкер
</w:t>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Мемлекеттік баж шегерілген сома (теңге)
</w:t>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Мемлекеттік баж (теңге)
</w:t>
            </w:r>
            <w:r>
              <w:rPr>
                <w:rFonts w:ascii="Times New Roman"/>
                <w:b w:val="false"/>
                <w:i w:val="false"/>
                <w:color w:val="000000"/>
                <w:sz w:val="20"/>
              </w:rPr>
              <w:t>
</w:t>
            </w:r>
          </w:p>
        </w:tc>
      </w:tr>
      <w:tr>
        <w:trPr>
          <w:trHeight w:val="450" w:hRule="atLeast"/>
        </w:trPr>
        <w:tc>
          <w:tcPr>
            <w:tcW w:w="8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4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0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8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9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450" w:hRule="atLeast"/>
        </w:trPr>
        <w:tc>
          <w:tcPr>
            <w:tcW w:w="8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4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қаласы Алмалы аудандық сотының 1997 жылғы 14.08 шешімі,
</w:t>
            </w:r>
            <w:r>
              <w:br/>
            </w:r>
            <w:r>
              <w:rPr>
                <w:rFonts w:ascii="Times New Roman"/>
                <w:b w:val="false"/>
                <w:i w:val="false"/>
                <w:color w:val="000000"/>
                <w:sz w:val="20"/>
              </w:rPr>
              <w:t>
Алматы қаласы Алмалы аудандық сотының 2002 жылғы 08.03 ұйғарымы,
</w:t>
            </w:r>
            <w:r>
              <w:br/>
            </w:r>
            <w:r>
              <w:rPr>
                <w:rFonts w:ascii="Times New Roman"/>
                <w:b w:val="false"/>
                <w:i w:val="false"/>
                <w:color w:val="000000"/>
                <w:sz w:val="20"/>
              </w:rPr>
              <w:t>
Алматы қаласы Алмалы аудандық сотының 2002 жылғы 02.09. ұйғарымы,
</w:t>
            </w:r>
            <w:r>
              <w:br/>
            </w:r>
            <w:r>
              <w:rPr>
                <w:rFonts w:ascii="Times New Roman"/>
                <w:b w:val="false"/>
                <w:i w:val="false"/>
                <w:color w:val="000000"/>
                <w:sz w:val="20"/>
              </w:rPr>
              <w:t>
Алматы қалалық соты қадағалау алқасының 2004 жылғы 23.02. қаулысы,
</w:t>
            </w:r>
            <w:r>
              <w:br/>
            </w:r>
            <w:r>
              <w:rPr>
                <w:rFonts w:ascii="Times New Roman"/>
                <w:b w:val="false"/>
                <w:i w:val="false"/>
                <w:color w:val="000000"/>
                <w:sz w:val="20"/>
              </w:rPr>
              <w:t>
Алматы қаласы Алмалы аудандық сотының 2004 жылғы 08.12. ұйғарымы
</w:t>
            </w:r>
          </w:p>
        </w:tc>
        <w:tc>
          <w:tcPr>
            <w:tcW w:w="30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Е.И. Пак
</w:t>
            </w:r>
          </w:p>
        </w:tc>
        <w:tc>
          <w:tcPr>
            <w:tcW w:w="28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жылғы қазаннан бастап 2006 жылғы мамырды қоса алғандағы кезең ішінде - 109440 
</w:t>
            </w:r>
          </w:p>
          <w:p>
            <w:pPr>
              <w:spacing w:after="20"/>
              <w:ind w:left="20"/>
              <w:jc w:val="both"/>
            </w:pPr>
            <w:r>
              <w:rPr>
                <w:rFonts w:ascii="Times New Roman"/>
                <w:b w:val="false"/>
                <w:i w:val="false"/>
                <w:color w:val="000000"/>
                <w:sz w:val="20"/>
              </w:rPr>
              <w:t>
2002 жылғы 2 қыркүйектен бастап 2004 жылғы қазанға дейінгі кезең ішінде - 511893,74
</w:t>
            </w:r>
          </w:p>
          <w:p>
            <w:pPr>
              <w:spacing w:after="20"/>
              <w:ind w:left="20"/>
              <w:jc w:val="both"/>
            </w:pP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4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қаласы Алмалы аудандық сотының 1997 жылғы 10.09. шешімі,
</w:t>
            </w:r>
            <w:r>
              <w:br/>
            </w:r>
            <w:r>
              <w:rPr>
                <w:rFonts w:ascii="Times New Roman"/>
                <w:b w:val="false"/>
                <w:i w:val="false"/>
                <w:color w:val="000000"/>
                <w:sz w:val="20"/>
              </w:rPr>
              <w:t>
Алматы қаласы Алмалы аудандық сотының 2002 жылғы 11.04. ұйғарымы,
</w:t>
            </w:r>
            <w:r>
              <w:br/>
            </w:r>
            <w:r>
              <w:rPr>
                <w:rFonts w:ascii="Times New Roman"/>
                <w:b w:val="false"/>
                <w:i w:val="false"/>
                <w:color w:val="000000"/>
                <w:sz w:val="20"/>
              </w:rPr>
              <w:t>
Астана қаласы Алматы аудандық сотының 2003 жылғы 24.12 ұйғарымы,
</w:t>
            </w:r>
            <w:r>
              <w:br/>
            </w:r>
            <w:r>
              <w:rPr>
                <w:rFonts w:ascii="Times New Roman"/>
                <w:b w:val="false"/>
                <w:i w:val="false"/>
                <w:color w:val="000000"/>
                <w:sz w:val="20"/>
              </w:rPr>
              <w:t>
Астана қаласы Алматы аудандық сотының 2005 жылғы 10.06. ұйғарымы  
</w:t>
            </w:r>
          </w:p>
        </w:tc>
        <w:tc>
          <w:tcPr>
            <w:tcW w:w="30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Ю.И.Литвиненко   
</w:t>
            </w:r>
          </w:p>
        </w:tc>
        <w:tc>
          <w:tcPr>
            <w:tcW w:w="28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329448 
</w:t>
            </w:r>
            <w:r>
              <w:br/>
            </w:r>
            <w:r>
              <w:rPr>
                <w:rFonts w:ascii="Times New Roman"/>
                <w:b w:val="false"/>
                <w:i w:val="false"/>
                <w:color w:val="000000"/>
                <w:sz w:val="20"/>
              </w:rPr>
              <w:t>
1997 жылғы 1 қыркүйектен бастап 2006 жылғы мамырды қоса алғандағы кезең ішінде - 462228   
</w:t>
            </w:r>
          </w:p>
        </w:tc>
        <w:tc>
          <w:tcPr>
            <w:tcW w:w="19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3744  
</w:t>
            </w:r>
          </w:p>
        </w:tc>
      </w:tr>
      <w:tr>
        <w:trPr>
          <w:trHeight w:val="45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Жиыны:                                        1413009,74    3744
</w:t>
            </w:r>
          </w:p>
        </w:tc>
      </w:tr>
      <w:tr>
        <w:trPr>
          <w:trHeight w:val="45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сомасы:                                 1416753,74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