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75b89" w14:textId="4475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министрлiктерінің және Қазақстан Республикасы Жер ресурстарын басқару агенттігінiң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2006 жылғы 2 тамыздағы N 730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осы қаулыға 1-қосымшаға сәйкес Қазақстан Республикасы Индустрия және сауда министрлiгiнiң Құрылыс және тұрғын үй-коммуналдық шаруашылық iстерi комитетiнiң аумақтық бөлiмшелерi - мемлекеттiк мекемелерi; </w:t>
      </w:r>
      <w:r>
        <w:br/>
      </w:r>
      <w:r>
        <w:rPr>
          <w:rFonts w:ascii="Times New Roman"/>
          <w:b w:val="false"/>
          <w:i w:val="false"/>
          <w:color w:val="000000"/>
          <w:sz w:val="28"/>
        </w:rPr>
        <w:t xml:space="preserve">
      2) осы қаулыға 2-қосымшаға сәйкес Қазақстан Республикасы Жер ресурстарын басқару агенттiгiнiң аумақтық органдары - мемлекеттiк мекемелерi таратылсын. </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2007.03.02 </w:t>
      </w:r>
      <w:r>
        <w:rPr>
          <w:rFonts w:ascii="Times New Roman"/>
          <w:b w:val="false"/>
          <w:i w:val="false"/>
          <w:color w:val="000000"/>
          <w:sz w:val="28"/>
        </w:rPr>
        <w:t>N 164</w:t>
      </w:r>
      <w:r>
        <w:rPr>
          <w:rFonts w:ascii="Times New Roman"/>
          <w:b w:val="false"/>
          <w:i w:val="false"/>
          <w:color w:val="ff0000"/>
          <w:sz w:val="28"/>
        </w:rPr>
        <w:t xml:space="preserve">қаулысымен) </w:t>
      </w:r>
    </w:p>
    <w:bookmarkEnd w:id="2"/>
    <w:bookmarkStart w:name="z4" w:id="3"/>
    <w:p>
      <w:pPr>
        <w:spacing w:after="0"/>
        <w:ind w:left="0"/>
        <w:jc w:val="both"/>
      </w:pPr>
      <w:r>
        <w:rPr>
          <w:rFonts w:ascii="Times New Roman"/>
          <w:b w:val="false"/>
          <w:i w:val="false"/>
          <w:color w:val="000000"/>
          <w:sz w:val="28"/>
        </w:rPr>
        <w:t xml:space="preserve">
      3. Қоса берілiп отырған Қазақстан Республикасы Үкiметiнiң кейбiр шешiмдерiне енгiзілетiн өзгерiстер мен толықтырулар бекiтілсiн. </w:t>
      </w:r>
    </w:p>
    <w:bookmarkEnd w:id="3"/>
    <w:bookmarkStart w:name="z5" w:id="4"/>
    <w:p>
      <w:pPr>
        <w:spacing w:after="0"/>
        <w:ind w:left="0"/>
        <w:jc w:val="both"/>
      </w:pPr>
      <w:r>
        <w:rPr>
          <w:rFonts w:ascii="Times New Roman"/>
          <w:b w:val="false"/>
          <w:i w:val="false"/>
          <w:color w:val="000000"/>
          <w:sz w:val="28"/>
        </w:rPr>
        <w:t xml:space="preserve">
      4. Мемлекеттік органдар тарату комиссияларын құрсын және таратқаннан кейiн қалған мүлiктi одан әрi пайдалану жөнiндегi iс-шараларды ұйымдастырсын және осы қаулыдан туындайтын басқа да шараларды қабылдасын.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қолданысқа енгiзiледi.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 тамыздағы  </w:t>
      </w:r>
      <w:r>
        <w:br/>
      </w:r>
      <w:r>
        <w:rPr>
          <w:rFonts w:ascii="Times New Roman"/>
          <w:b w:val="false"/>
          <w:i w:val="false"/>
          <w:color w:val="000000"/>
          <w:sz w:val="28"/>
        </w:rPr>
        <w:t xml:space="preserve">
N 730 қаулысына     </w:t>
      </w:r>
      <w:r>
        <w:br/>
      </w:r>
      <w:r>
        <w:rPr>
          <w:rFonts w:ascii="Times New Roman"/>
          <w:b w:val="false"/>
          <w:i w:val="false"/>
          <w:color w:val="000000"/>
          <w:sz w:val="28"/>
        </w:rPr>
        <w:t xml:space="preserve">
1-қосымша        </w:t>
      </w:r>
    </w:p>
    <w:bookmarkStart w:name="z7" w:id="6"/>
    <w:p>
      <w:pPr>
        <w:spacing w:after="0"/>
        <w:ind w:left="0"/>
        <w:jc w:val="left"/>
      </w:pPr>
      <w:r>
        <w:rPr>
          <w:rFonts w:ascii="Times New Roman"/>
          <w:b/>
          <w:i w:val="false"/>
          <w:color w:val="000000"/>
        </w:rPr>
        <w:t xml:space="preserve"> 
  Қазақстан Республикасы Индустрия және сауда министрлігінің </w:t>
      </w:r>
      <w:r>
        <w:br/>
      </w:r>
      <w:r>
        <w:rPr>
          <w:rFonts w:ascii="Times New Roman"/>
          <w:b/>
          <w:i w:val="false"/>
          <w:color w:val="000000"/>
        </w:rPr>
        <w:t xml:space="preserve">
Құрылыс және тұрғын үй-коммуналдық шаруашылық iстерi </w:t>
      </w:r>
      <w:r>
        <w:br/>
      </w:r>
      <w:r>
        <w:rPr>
          <w:rFonts w:ascii="Times New Roman"/>
          <w:b/>
          <w:i w:val="false"/>
          <w:color w:val="000000"/>
        </w:rPr>
        <w:t xml:space="preserve">
комитетiнiң таратылатын аумақтың бөлiмшелерi - мемлекеттік </w:t>
      </w:r>
      <w:r>
        <w:br/>
      </w:r>
      <w:r>
        <w:rPr>
          <w:rFonts w:ascii="Times New Roman"/>
          <w:b/>
          <w:i w:val="false"/>
          <w:color w:val="000000"/>
        </w:rPr>
        <w:t xml:space="preserve">
мекемелерiнiң тiзбесi </w:t>
      </w:r>
    </w:p>
    <w:bookmarkEnd w:id="6"/>
    <w:p>
      <w:pPr>
        <w:spacing w:after="0"/>
        <w:ind w:left="0"/>
        <w:jc w:val="both"/>
      </w:pPr>
      <w:r>
        <w:rPr>
          <w:rFonts w:ascii="Times New Roman"/>
          <w:b w:val="false"/>
          <w:i w:val="false"/>
          <w:color w:val="000000"/>
          <w:sz w:val="28"/>
        </w:rPr>
        <w:t xml:space="preserve">      1. Ақмола облысы бойынша сәулет-құрылыс бақылау және инспекциялау басқармасы. </w:t>
      </w:r>
      <w:r>
        <w:br/>
      </w:r>
      <w:r>
        <w:rPr>
          <w:rFonts w:ascii="Times New Roman"/>
          <w:b w:val="false"/>
          <w:i w:val="false"/>
          <w:color w:val="000000"/>
          <w:sz w:val="28"/>
        </w:rPr>
        <w:t xml:space="preserve">
      2. Ақтөбе облысы бойынша сәулет -құрылыс бақылау және инспекциялау басқармасы. </w:t>
      </w:r>
      <w:r>
        <w:br/>
      </w:r>
      <w:r>
        <w:rPr>
          <w:rFonts w:ascii="Times New Roman"/>
          <w:b w:val="false"/>
          <w:i w:val="false"/>
          <w:color w:val="000000"/>
          <w:sz w:val="28"/>
        </w:rPr>
        <w:t xml:space="preserve">
      3. Алматы облысы бойынша сәулет-құрылыс бақылау және инспекциялау басқармасы. </w:t>
      </w:r>
      <w:r>
        <w:br/>
      </w:r>
      <w:r>
        <w:rPr>
          <w:rFonts w:ascii="Times New Roman"/>
          <w:b w:val="false"/>
          <w:i w:val="false"/>
          <w:color w:val="000000"/>
          <w:sz w:val="28"/>
        </w:rPr>
        <w:t xml:space="preserve">
      4. Атырау облысы бойынша сәулет-құрылыс бақылау және инспекциялау басқармасы. </w:t>
      </w:r>
      <w:r>
        <w:br/>
      </w:r>
      <w:r>
        <w:rPr>
          <w:rFonts w:ascii="Times New Roman"/>
          <w:b w:val="false"/>
          <w:i w:val="false"/>
          <w:color w:val="000000"/>
          <w:sz w:val="28"/>
        </w:rPr>
        <w:t xml:space="preserve">
      5. Шығыс Қазақстан облысы бойынша сәулет-құрылыс бақылау және инспекциялау басқармасы. </w:t>
      </w:r>
      <w:r>
        <w:br/>
      </w:r>
      <w:r>
        <w:rPr>
          <w:rFonts w:ascii="Times New Roman"/>
          <w:b w:val="false"/>
          <w:i w:val="false"/>
          <w:color w:val="000000"/>
          <w:sz w:val="28"/>
        </w:rPr>
        <w:t xml:space="preserve">
      6. Жамбыл облысы бойынша сәулет-құрылыс бақылау және инспекциялау басқармасы. </w:t>
      </w:r>
      <w:r>
        <w:br/>
      </w:r>
      <w:r>
        <w:rPr>
          <w:rFonts w:ascii="Times New Roman"/>
          <w:b w:val="false"/>
          <w:i w:val="false"/>
          <w:color w:val="000000"/>
          <w:sz w:val="28"/>
        </w:rPr>
        <w:t xml:space="preserve">
      7. Батыс Қазақстан облысы бойынша сәулет-құрылыс бақылау және инспекциялау басқармасы. </w:t>
      </w:r>
      <w:r>
        <w:br/>
      </w:r>
      <w:r>
        <w:rPr>
          <w:rFonts w:ascii="Times New Roman"/>
          <w:b w:val="false"/>
          <w:i w:val="false"/>
          <w:color w:val="000000"/>
          <w:sz w:val="28"/>
        </w:rPr>
        <w:t xml:space="preserve">
      8. Қарағанды облысы бойынша сәулет-құрылыс бақылау және инспекциялау басқармасы. </w:t>
      </w:r>
      <w:r>
        <w:br/>
      </w:r>
      <w:r>
        <w:rPr>
          <w:rFonts w:ascii="Times New Roman"/>
          <w:b w:val="false"/>
          <w:i w:val="false"/>
          <w:color w:val="000000"/>
          <w:sz w:val="28"/>
        </w:rPr>
        <w:t xml:space="preserve">
      9. Қостанай облысы бойынша сәулет-құрылыс бақылау және инспекциялау басқармасы. </w:t>
      </w:r>
      <w:r>
        <w:br/>
      </w:r>
      <w:r>
        <w:rPr>
          <w:rFonts w:ascii="Times New Roman"/>
          <w:b w:val="false"/>
          <w:i w:val="false"/>
          <w:color w:val="000000"/>
          <w:sz w:val="28"/>
        </w:rPr>
        <w:t xml:space="preserve">
      10. Қызылорда облысы бойынша сәулет-құрылыс бақылау және инспекциялау басқармасы. </w:t>
      </w:r>
      <w:r>
        <w:br/>
      </w:r>
      <w:r>
        <w:rPr>
          <w:rFonts w:ascii="Times New Roman"/>
          <w:b w:val="false"/>
          <w:i w:val="false"/>
          <w:color w:val="000000"/>
          <w:sz w:val="28"/>
        </w:rPr>
        <w:t xml:space="preserve">
      11. Маңғыстау облысы бойынша сәулет-құрылыс бақылау және инспекциялау басқармасы. </w:t>
      </w:r>
      <w:r>
        <w:br/>
      </w:r>
      <w:r>
        <w:rPr>
          <w:rFonts w:ascii="Times New Roman"/>
          <w:b w:val="false"/>
          <w:i w:val="false"/>
          <w:color w:val="000000"/>
          <w:sz w:val="28"/>
        </w:rPr>
        <w:t xml:space="preserve">
      12. Павлодар облысы бойынша сәулет-құрылыс бақылау және инспекциялау басқармасы. </w:t>
      </w:r>
      <w:r>
        <w:br/>
      </w:r>
      <w:r>
        <w:rPr>
          <w:rFonts w:ascii="Times New Roman"/>
          <w:b w:val="false"/>
          <w:i w:val="false"/>
          <w:color w:val="000000"/>
          <w:sz w:val="28"/>
        </w:rPr>
        <w:t xml:space="preserve">
      13. Солтүстiк Қазақстан облысы бойынша сәулет-құрылыс бақылау және инспекциялау басқармасы. </w:t>
      </w:r>
      <w:r>
        <w:br/>
      </w:r>
      <w:r>
        <w:rPr>
          <w:rFonts w:ascii="Times New Roman"/>
          <w:b w:val="false"/>
          <w:i w:val="false"/>
          <w:color w:val="000000"/>
          <w:sz w:val="28"/>
        </w:rPr>
        <w:t xml:space="preserve">
      14. Оңтүстiк Қазақстан облысы бойынша сәулет-құрылыс бақылау және инспекциялау басқармасы. </w:t>
      </w:r>
      <w:r>
        <w:br/>
      </w:r>
      <w:r>
        <w:rPr>
          <w:rFonts w:ascii="Times New Roman"/>
          <w:b w:val="false"/>
          <w:i w:val="false"/>
          <w:color w:val="000000"/>
          <w:sz w:val="28"/>
        </w:rPr>
        <w:t xml:space="preserve">
      15. Астана қаласы бойынша сәулет-құрылыс бақылау және инспекциялау басқармасы. </w:t>
      </w:r>
      <w:r>
        <w:br/>
      </w:r>
      <w:r>
        <w:rPr>
          <w:rFonts w:ascii="Times New Roman"/>
          <w:b w:val="false"/>
          <w:i w:val="false"/>
          <w:color w:val="000000"/>
          <w:sz w:val="28"/>
        </w:rPr>
        <w:t xml:space="preserve">
      16. Алматы қаласы бойынша сәулет-құрылыс бақылау және инспекциялау басқармасы.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 тамыздағы  </w:t>
      </w:r>
      <w:r>
        <w:br/>
      </w:r>
      <w:r>
        <w:rPr>
          <w:rFonts w:ascii="Times New Roman"/>
          <w:b w:val="false"/>
          <w:i w:val="false"/>
          <w:color w:val="000000"/>
          <w:sz w:val="28"/>
        </w:rPr>
        <w:t xml:space="preserve">
N 730 қаулысына    </w:t>
      </w:r>
      <w:r>
        <w:br/>
      </w:r>
      <w:r>
        <w:rPr>
          <w:rFonts w:ascii="Times New Roman"/>
          <w:b w:val="false"/>
          <w:i w:val="false"/>
          <w:color w:val="000000"/>
          <w:sz w:val="28"/>
        </w:rPr>
        <w:t xml:space="preserve">
2-қосымша       </w:t>
      </w:r>
    </w:p>
    <w:bookmarkStart w:name="z8" w:id="7"/>
    <w:p>
      <w:pPr>
        <w:spacing w:after="0"/>
        <w:ind w:left="0"/>
        <w:jc w:val="left"/>
      </w:pPr>
      <w:r>
        <w:rPr>
          <w:rFonts w:ascii="Times New Roman"/>
          <w:b/>
          <w:i w:val="false"/>
          <w:color w:val="000000"/>
        </w:rPr>
        <w:t xml:space="preserve"> 
  Қазақстан Республикасы Жер ресурстарын басқару агенттiгiнiң </w:t>
      </w:r>
      <w:r>
        <w:br/>
      </w:r>
      <w:r>
        <w:rPr>
          <w:rFonts w:ascii="Times New Roman"/>
          <w:b/>
          <w:i w:val="false"/>
          <w:color w:val="000000"/>
        </w:rPr>
        <w:t xml:space="preserve">
таратылатын аумақтық органдары - мемлекеттiк мекемелерiнiң тiзбесi </w:t>
      </w:r>
    </w:p>
    <w:bookmarkEnd w:id="7"/>
    <w:p>
      <w:pPr>
        <w:spacing w:after="0"/>
        <w:ind w:left="0"/>
        <w:jc w:val="both"/>
      </w:pPr>
      <w:r>
        <w:rPr>
          <w:rFonts w:ascii="Times New Roman"/>
          <w:b w:val="false"/>
          <w:i w:val="false"/>
          <w:color w:val="000000"/>
          <w:sz w:val="28"/>
        </w:rPr>
        <w:t xml:space="preserve">      1. Ақмола облыстық аумақтық жер ресурстарын басқару басқармасының Ақкөл аудандық жер ресурстарын басқару бөлiмi. </w:t>
      </w:r>
      <w:r>
        <w:br/>
      </w:r>
      <w:r>
        <w:rPr>
          <w:rFonts w:ascii="Times New Roman"/>
          <w:b w:val="false"/>
          <w:i w:val="false"/>
          <w:color w:val="000000"/>
          <w:sz w:val="28"/>
        </w:rPr>
        <w:t xml:space="preserve">
      2. Ақмола облыстық аумақтық жер ресурстарын басқару басқармасының Астрахан аудандық жер ресурстарын басқару бөлiмi. </w:t>
      </w:r>
      <w:r>
        <w:br/>
      </w:r>
      <w:r>
        <w:rPr>
          <w:rFonts w:ascii="Times New Roman"/>
          <w:b w:val="false"/>
          <w:i w:val="false"/>
          <w:color w:val="000000"/>
          <w:sz w:val="28"/>
        </w:rPr>
        <w:t xml:space="preserve">
      3. Ақмола облыстық аумақтық жер ресурстарын басқару басқармасының Аршалы аудандық жер ресурстарын басқару бөлiмi. </w:t>
      </w:r>
      <w:r>
        <w:br/>
      </w:r>
      <w:r>
        <w:rPr>
          <w:rFonts w:ascii="Times New Roman"/>
          <w:b w:val="false"/>
          <w:i w:val="false"/>
          <w:color w:val="000000"/>
          <w:sz w:val="28"/>
        </w:rPr>
        <w:t xml:space="preserve">
      4. Ақмола облыстық аумақтық жер ресурстарын басқару басқармасының Атбасар аудандық жер ресурстарын басқару бөлiмi. </w:t>
      </w:r>
      <w:r>
        <w:br/>
      </w:r>
      <w:r>
        <w:rPr>
          <w:rFonts w:ascii="Times New Roman"/>
          <w:b w:val="false"/>
          <w:i w:val="false"/>
          <w:color w:val="000000"/>
          <w:sz w:val="28"/>
        </w:rPr>
        <w:t xml:space="preserve">
      5. Ақмола облыстық аумақтық жер ресурстарын басқару басқармасының Бұланды аудандық жер ресурстарын басқару бөлiмi. </w:t>
      </w:r>
      <w:r>
        <w:br/>
      </w:r>
      <w:r>
        <w:rPr>
          <w:rFonts w:ascii="Times New Roman"/>
          <w:b w:val="false"/>
          <w:i w:val="false"/>
          <w:color w:val="000000"/>
          <w:sz w:val="28"/>
        </w:rPr>
        <w:t xml:space="preserve">
      6. Ақмола облыстық аумақтық жер ресурстарын басқару басқармасының Егiндiкөл аудандық жер ресурстарын басқару бөлiмi. </w:t>
      </w:r>
      <w:r>
        <w:br/>
      </w:r>
      <w:r>
        <w:rPr>
          <w:rFonts w:ascii="Times New Roman"/>
          <w:b w:val="false"/>
          <w:i w:val="false"/>
          <w:color w:val="000000"/>
          <w:sz w:val="28"/>
        </w:rPr>
        <w:t xml:space="preserve">
      7. Ақмола облыстық аумақтық жер ресурстарын басқару басқармасының Еңбекшiлдер аудандық жер ресурстарын басқару бөлiмi. </w:t>
      </w:r>
      <w:r>
        <w:br/>
      </w:r>
      <w:r>
        <w:rPr>
          <w:rFonts w:ascii="Times New Roman"/>
          <w:b w:val="false"/>
          <w:i w:val="false"/>
          <w:color w:val="000000"/>
          <w:sz w:val="28"/>
        </w:rPr>
        <w:t xml:space="preserve">
      8. Ақмола облыстық аумақтық жер ресурстарын басқару басқармасының Ерейментау аудандық жер ресурстарын басқару бөлiмi. </w:t>
      </w:r>
      <w:r>
        <w:br/>
      </w:r>
      <w:r>
        <w:rPr>
          <w:rFonts w:ascii="Times New Roman"/>
          <w:b w:val="false"/>
          <w:i w:val="false"/>
          <w:color w:val="000000"/>
          <w:sz w:val="28"/>
        </w:rPr>
        <w:t xml:space="preserve">
      9. Ақмола облыстық аумақтық жер ресурстарын басқару басқармасының Есiл аудандық жер ресурстарын басқару бөлiмi. </w:t>
      </w:r>
      <w:r>
        <w:br/>
      </w:r>
      <w:r>
        <w:rPr>
          <w:rFonts w:ascii="Times New Roman"/>
          <w:b w:val="false"/>
          <w:i w:val="false"/>
          <w:color w:val="000000"/>
          <w:sz w:val="28"/>
        </w:rPr>
        <w:t xml:space="preserve">
      10. Ақмола облыстық аумақтық жер ресурстарын басқару басқармасының Жақсы аудандық жер ресурстарын басқару бөлiмi. </w:t>
      </w:r>
      <w:r>
        <w:br/>
      </w:r>
      <w:r>
        <w:rPr>
          <w:rFonts w:ascii="Times New Roman"/>
          <w:b w:val="false"/>
          <w:i w:val="false"/>
          <w:color w:val="000000"/>
          <w:sz w:val="28"/>
        </w:rPr>
        <w:t xml:space="preserve">
      11. Ақмола облыстық аумақтық жер ресурстарын басқару басқармасының Жарқайың аудандық жер ресурстарын басқару бөлiмi. </w:t>
      </w:r>
      <w:r>
        <w:br/>
      </w:r>
      <w:r>
        <w:rPr>
          <w:rFonts w:ascii="Times New Roman"/>
          <w:b w:val="false"/>
          <w:i w:val="false"/>
          <w:color w:val="000000"/>
          <w:sz w:val="28"/>
        </w:rPr>
        <w:t xml:space="preserve">
      12. Ақмола облыстық аумақтық жер ресурстарын басқару басқармасының Зерендi аудандық жер ресурстарын басқару бөлiмi. </w:t>
      </w:r>
      <w:r>
        <w:br/>
      </w:r>
      <w:r>
        <w:rPr>
          <w:rFonts w:ascii="Times New Roman"/>
          <w:b w:val="false"/>
          <w:i w:val="false"/>
          <w:color w:val="000000"/>
          <w:sz w:val="28"/>
        </w:rPr>
        <w:t xml:space="preserve">
      13. Ақмола облыстық аумақтық жер ресурстарын басқару басқармасының Қорғалжын аудандық жер ресурстарын басқару бөлiмi. </w:t>
      </w:r>
      <w:r>
        <w:br/>
      </w:r>
      <w:r>
        <w:rPr>
          <w:rFonts w:ascii="Times New Roman"/>
          <w:b w:val="false"/>
          <w:i w:val="false"/>
          <w:color w:val="000000"/>
          <w:sz w:val="28"/>
        </w:rPr>
        <w:t xml:space="preserve">
      14. Ақмола облыстық аумақтық жер ресурстарын басқару басқармасының Сандықтау аудандық жер ресурстарын басқару бөлiмi. </w:t>
      </w:r>
      <w:r>
        <w:br/>
      </w:r>
      <w:r>
        <w:rPr>
          <w:rFonts w:ascii="Times New Roman"/>
          <w:b w:val="false"/>
          <w:i w:val="false"/>
          <w:color w:val="000000"/>
          <w:sz w:val="28"/>
        </w:rPr>
        <w:t xml:space="preserve">
      15. Ақмола облыстық аумақтық жер ресурстарын басқару басқармасының Целиноград аудандық жер ресурстарын басқару бөлiмi. </w:t>
      </w:r>
      <w:r>
        <w:br/>
      </w:r>
      <w:r>
        <w:rPr>
          <w:rFonts w:ascii="Times New Roman"/>
          <w:b w:val="false"/>
          <w:i w:val="false"/>
          <w:color w:val="000000"/>
          <w:sz w:val="28"/>
        </w:rPr>
        <w:t xml:space="preserve">
      16. Ақмола облыстық аумақтық жер ресурстарын басқару басқармасының Шортанды аудандық жер ресурстарын басқару бөлiмi. </w:t>
      </w:r>
      <w:r>
        <w:br/>
      </w:r>
      <w:r>
        <w:rPr>
          <w:rFonts w:ascii="Times New Roman"/>
          <w:b w:val="false"/>
          <w:i w:val="false"/>
          <w:color w:val="000000"/>
          <w:sz w:val="28"/>
        </w:rPr>
        <w:t xml:space="preserve">
      17. Ақмола облыстық аумақтық жер ресурстарын басқару басқармасының Щучьe аудандық жер ресурстарын басқару бөлiмi. </w:t>
      </w:r>
      <w:r>
        <w:br/>
      </w:r>
      <w:r>
        <w:rPr>
          <w:rFonts w:ascii="Times New Roman"/>
          <w:b w:val="false"/>
          <w:i w:val="false"/>
          <w:color w:val="000000"/>
          <w:sz w:val="28"/>
        </w:rPr>
        <w:t xml:space="preserve">
      18. Ақмола облыстық аумақтық жер ресурстарын басқару басқармасының Көкшетау қалалық жер ресурстарын басқару бөлiмi. </w:t>
      </w:r>
      <w:r>
        <w:br/>
      </w:r>
      <w:r>
        <w:rPr>
          <w:rFonts w:ascii="Times New Roman"/>
          <w:b w:val="false"/>
          <w:i w:val="false"/>
          <w:color w:val="000000"/>
          <w:sz w:val="28"/>
        </w:rPr>
        <w:t xml:space="preserve">
      19. Ақтөбе облыстық аумақтық жер ресурстарын басқару басқармасының Әйтеке би аудандық жер ресурстарын басқару бөлiмi. </w:t>
      </w:r>
      <w:r>
        <w:br/>
      </w:r>
      <w:r>
        <w:rPr>
          <w:rFonts w:ascii="Times New Roman"/>
          <w:b w:val="false"/>
          <w:i w:val="false"/>
          <w:color w:val="000000"/>
          <w:sz w:val="28"/>
        </w:rPr>
        <w:t xml:space="preserve">
      20. Ақтөбе облыстық аумақтық жер ресурстарын басқару басқармасының Алға аудандық жер ресурстарын басқару бөлiмi. </w:t>
      </w:r>
      <w:r>
        <w:br/>
      </w:r>
      <w:r>
        <w:rPr>
          <w:rFonts w:ascii="Times New Roman"/>
          <w:b w:val="false"/>
          <w:i w:val="false"/>
          <w:color w:val="000000"/>
          <w:sz w:val="28"/>
        </w:rPr>
        <w:t xml:space="preserve">
      21. Ақтөбе облыстық аумақтық жер ресурстарын басқару басқармасының Байғанин аудандық жер ресурстарын басқару бөлiмi. </w:t>
      </w:r>
      <w:r>
        <w:br/>
      </w:r>
      <w:r>
        <w:rPr>
          <w:rFonts w:ascii="Times New Roman"/>
          <w:b w:val="false"/>
          <w:i w:val="false"/>
          <w:color w:val="000000"/>
          <w:sz w:val="28"/>
        </w:rPr>
        <w:t xml:space="preserve">
      22. Ақтөбе облыстық аумақтық жер ресурстарын басқару басқармасының Ырғыз аудандық жер ресурстарын басқару бөлiмi. </w:t>
      </w:r>
      <w:r>
        <w:br/>
      </w:r>
      <w:r>
        <w:rPr>
          <w:rFonts w:ascii="Times New Roman"/>
          <w:b w:val="false"/>
          <w:i w:val="false"/>
          <w:color w:val="000000"/>
          <w:sz w:val="28"/>
        </w:rPr>
        <w:t xml:space="preserve">
      23. Ақтөбе облыстық аумақтық жер ресурстарын басқару басқармасының Қарғалы аудандық жер ресурстарын басқару бөлiмi. </w:t>
      </w:r>
      <w:r>
        <w:br/>
      </w:r>
      <w:r>
        <w:rPr>
          <w:rFonts w:ascii="Times New Roman"/>
          <w:b w:val="false"/>
          <w:i w:val="false"/>
          <w:color w:val="000000"/>
          <w:sz w:val="28"/>
        </w:rPr>
        <w:t xml:space="preserve">
      24. Ақтөбе облыстық аумақтық жер ресурстарын басқару басқармасының Қобда аудандық жер ресурстарын басқару бөлiмi. </w:t>
      </w:r>
      <w:r>
        <w:br/>
      </w:r>
      <w:r>
        <w:rPr>
          <w:rFonts w:ascii="Times New Roman"/>
          <w:b w:val="false"/>
          <w:i w:val="false"/>
          <w:color w:val="000000"/>
          <w:sz w:val="28"/>
        </w:rPr>
        <w:t xml:space="preserve">
      25. Ақтөбе облыстық аумақтық жер ресурстарын басқару басқармасының Мәртөк аудандық жер ресурстарын басқару бөлiмi. </w:t>
      </w:r>
      <w:r>
        <w:br/>
      </w:r>
      <w:r>
        <w:rPr>
          <w:rFonts w:ascii="Times New Roman"/>
          <w:b w:val="false"/>
          <w:i w:val="false"/>
          <w:color w:val="000000"/>
          <w:sz w:val="28"/>
        </w:rPr>
        <w:t xml:space="preserve">
      26. Ақтөбе облыстық аумақтық жер ресурстарын басқару басқармасының Мұғалжар аудандық жер ресурстарын басқару бөлiмi. </w:t>
      </w:r>
      <w:r>
        <w:br/>
      </w:r>
      <w:r>
        <w:rPr>
          <w:rFonts w:ascii="Times New Roman"/>
          <w:b w:val="false"/>
          <w:i w:val="false"/>
          <w:color w:val="000000"/>
          <w:sz w:val="28"/>
        </w:rPr>
        <w:t xml:space="preserve">
      27. Ақтөбе облыстық аумақтық жер ресурстарын басқару басқармасының Темiр аудандық жер ресурстарын басқару бөлiмi. </w:t>
      </w:r>
      <w:r>
        <w:br/>
      </w:r>
      <w:r>
        <w:rPr>
          <w:rFonts w:ascii="Times New Roman"/>
          <w:b w:val="false"/>
          <w:i w:val="false"/>
          <w:color w:val="000000"/>
          <w:sz w:val="28"/>
        </w:rPr>
        <w:t xml:space="preserve">
      28. Ақтөбе облыстық аумақтық жер ресурстарын басқару басқармасының Хромтау аудандық жер ресурстарын басқару бөлiмi. </w:t>
      </w:r>
      <w:r>
        <w:br/>
      </w:r>
      <w:r>
        <w:rPr>
          <w:rFonts w:ascii="Times New Roman"/>
          <w:b w:val="false"/>
          <w:i w:val="false"/>
          <w:color w:val="000000"/>
          <w:sz w:val="28"/>
        </w:rPr>
        <w:t xml:space="preserve">
      29. Ақтөбе облыстық аумақтық жер ресурстарын басқару басқармасының Ойыл аудандық жер ресурстарын басқару бөлiмi. </w:t>
      </w:r>
      <w:r>
        <w:br/>
      </w:r>
      <w:r>
        <w:rPr>
          <w:rFonts w:ascii="Times New Roman"/>
          <w:b w:val="false"/>
          <w:i w:val="false"/>
          <w:color w:val="000000"/>
          <w:sz w:val="28"/>
        </w:rPr>
        <w:t xml:space="preserve">
      30. Ақтөбе облыстық аумақтық жер ресурстарын басқару басқармасының Шалқар аудандық жер ресурстарын басқару бөлiмi. </w:t>
      </w:r>
      <w:r>
        <w:br/>
      </w:r>
      <w:r>
        <w:rPr>
          <w:rFonts w:ascii="Times New Roman"/>
          <w:b w:val="false"/>
          <w:i w:val="false"/>
          <w:color w:val="000000"/>
          <w:sz w:val="28"/>
        </w:rPr>
        <w:t xml:space="preserve">
      31. Ақтөбе облыстық аумақтық жер ресурстарын басқару басқармасының Ақтөбе қалалық жер ресурстарын басқару бөлiмi. </w:t>
      </w:r>
      <w:r>
        <w:br/>
      </w:r>
      <w:r>
        <w:rPr>
          <w:rFonts w:ascii="Times New Roman"/>
          <w:b w:val="false"/>
          <w:i w:val="false"/>
          <w:color w:val="000000"/>
          <w:sz w:val="28"/>
        </w:rPr>
        <w:t xml:space="preserve">
      32. Алматы облыстық аумақтық жер ресурстарын басқару басқармасының Ақсу аудандық жер ресурстарын басқару бөлiмi. </w:t>
      </w:r>
      <w:r>
        <w:br/>
      </w:r>
      <w:r>
        <w:rPr>
          <w:rFonts w:ascii="Times New Roman"/>
          <w:b w:val="false"/>
          <w:i w:val="false"/>
          <w:color w:val="000000"/>
          <w:sz w:val="28"/>
        </w:rPr>
        <w:t xml:space="preserve">
      33. Алматы облыстық аумақтық жер ресурстарын басқару басқармасының Алакөл аудандық жер ресурстарын басқару бөлiмi. </w:t>
      </w:r>
      <w:r>
        <w:br/>
      </w:r>
      <w:r>
        <w:rPr>
          <w:rFonts w:ascii="Times New Roman"/>
          <w:b w:val="false"/>
          <w:i w:val="false"/>
          <w:color w:val="000000"/>
          <w:sz w:val="28"/>
        </w:rPr>
        <w:t xml:space="preserve">
      34. Алматы облыстық аумақтық жер ресурстарын басқару басқармасының Балқаш аудандық жер ресурстарын басқару бөлiмi. </w:t>
      </w:r>
      <w:r>
        <w:br/>
      </w:r>
      <w:r>
        <w:rPr>
          <w:rFonts w:ascii="Times New Roman"/>
          <w:b w:val="false"/>
          <w:i w:val="false"/>
          <w:color w:val="000000"/>
          <w:sz w:val="28"/>
        </w:rPr>
        <w:t xml:space="preserve">
      35. Алматы облыстық аумақтық жер ресурстарын басқару басқармасының Еңбекшіқазақ аудандық жер ресурстарын басқару бөлiмi. </w:t>
      </w:r>
      <w:r>
        <w:br/>
      </w:r>
      <w:r>
        <w:rPr>
          <w:rFonts w:ascii="Times New Roman"/>
          <w:b w:val="false"/>
          <w:i w:val="false"/>
          <w:color w:val="000000"/>
          <w:sz w:val="28"/>
        </w:rPr>
        <w:t xml:space="preserve">
      36. Алматы облыстық аумақтық жер ресурстарын басқару басқармасының Ескелдi аудандық жер ресурстарын басқару бөлiмi. </w:t>
      </w:r>
      <w:r>
        <w:br/>
      </w:r>
      <w:r>
        <w:rPr>
          <w:rFonts w:ascii="Times New Roman"/>
          <w:b w:val="false"/>
          <w:i w:val="false"/>
          <w:color w:val="000000"/>
          <w:sz w:val="28"/>
        </w:rPr>
        <w:t xml:space="preserve">
      37. Алматы облыстық аумақтық жер ресурстарын басқару басқармасының Жамбыл аудандық жер ресурстарын басқару бөлiмi. </w:t>
      </w:r>
      <w:r>
        <w:br/>
      </w:r>
      <w:r>
        <w:rPr>
          <w:rFonts w:ascii="Times New Roman"/>
          <w:b w:val="false"/>
          <w:i w:val="false"/>
          <w:color w:val="000000"/>
          <w:sz w:val="28"/>
        </w:rPr>
        <w:t xml:space="preserve">
      38. Алматы облыстық аумақтық жер ресурстарын басқару басқармасының Iле аудандық жер ресурстарын басқару бөлiмi. </w:t>
      </w:r>
      <w:r>
        <w:br/>
      </w:r>
      <w:r>
        <w:rPr>
          <w:rFonts w:ascii="Times New Roman"/>
          <w:b w:val="false"/>
          <w:i w:val="false"/>
          <w:color w:val="000000"/>
          <w:sz w:val="28"/>
        </w:rPr>
        <w:t xml:space="preserve">
      39. Алматы облыстық аумақтық жер ресурстарын басқару басқармасының Қарасай аудандық жер ресурстарын басқару бөлiмi. </w:t>
      </w:r>
      <w:r>
        <w:br/>
      </w:r>
      <w:r>
        <w:rPr>
          <w:rFonts w:ascii="Times New Roman"/>
          <w:b w:val="false"/>
          <w:i w:val="false"/>
          <w:color w:val="000000"/>
          <w:sz w:val="28"/>
        </w:rPr>
        <w:t xml:space="preserve">
      40. Алматы облыстық аумақтық жер ресурстарын басқару басқармасының Қаратал аудандық жер ресурстарын басқару бөлiмi. </w:t>
      </w:r>
      <w:r>
        <w:br/>
      </w:r>
      <w:r>
        <w:rPr>
          <w:rFonts w:ascii="Times New Roman"/>
          <w:b w:val="false"/>
          <w:i w:val="false"/>
          <w:color w:val="000000"/>
          <w:sz w:val="28"/>
        </w:rPr>
        <w:t xml:space="preserve">
      41. Алматы облыстық аумақтық жер ресурстарын басқару басқармасының Кербұлақ аудандық жер ресурстарын басқару бөлiмi. </w:t>
      </w:r>
      <w:r>
        <w:br/>
      </w:r>
      <w:r>
        <w:rPr>
          <w:rFonts w:ascii="Times New Roman"/>
          <w:b w:val="false"/>
          <w:i w:val="false"/>
          <w:color w:val="000000"/>
          <w:sz w:val="28"/>
        </w:rPr>
        <w:t xml:space="preserve">
      42. Алматы облыстық аумақтық жер ресурстарын басқару басқармасының Көксу аудандық жер ресурстарын басқару бөлiмi. </w:t>
      </w:r>
      <w:r>
        <w:br/>
      </w:r>
      <w:r>
        <w:rPr>
          <w:rFonts w:ascii="Times New Roman"/>
          <w:b w:val="false"/>
          <w:i w:val="false"/>
          <w:color w:val="000000"/>
          <w:sz w:val="28"/>
        </w:rPr>
        <w:t xml:space="preserve">
      43. Алматы облыстық аумақтық жер ресурстарын басқару басқармасының Панфилов аудандық жер ресурстарын басқару бөлiмi. </w:t>
      </w:r>
      <w:r>
        <w:br/>
      </w:r>
      <w:r>
        <w:rPr>
          <w:rFonts w:ascii="Times New Roman"/>
          <w:b w:val="false"/>
          <w:i w:val="false"/>
          <w:color w:val="000000"/>
          <w:sz w:val="28"/>
        </w:rPr>
        <w:t xml:space="preserve">
      44. Алматы облыстық аумақтық жер ресурстарын басқару басқармасының Райымбек аудандық жер ресурстарын басқару бөлiмi. </w:t>
      </w:r>
      <w:r>
        <w:br/>
      </w:r>
      <w:r>
        <w:rPr>
          <w:rFonts w:ascii="Times New Roman"/>
          <w:b w:val="false"/>
          <w:i w:val="false"/>
          <w:color w:val="000000"/>
          <w:sz w:val="28"/>
        </w:rPr>
        <w:t xml:space="preserve">
      45. Алматы облыстық аумақтық жер ресурстарын басқару басқармасының Сарқант аудандық жер ресурстарын басқару бөлiмi. </w:t>
      </w:r>
      <w:r>
        <w:br/>
      </w:r>
      <w:r>
        <w:rPr>
          <w:rFonts w:ascii="Times New Roman"/>
          <w:b w:val="false"/>
          <w:i w:val="false"/>
          <w:color w:val="000000"/>
          <w:sz w:val="28"/>
        </w:rPr>
        <w:t xml:space="preserve">
      46. Алматы облыстық аумақтық жер ресурстарын басқару басқармасының Талғар аудандық жер ресурстарын басқару бөлiмi. </w:t>
      </w:r>
      <w:r>
        <w:br/>
      </w:r>
      <w:r>
        <w:rPr>
          <w:rFonts w:ascii="Times New Roman"/>
          <w:b w:val="false"/>
          <w:i w:val="false"/>
          <w:color w:val="000000"/>
          <w:sz w:val="28"/>
        </w:rPr>
        <w:t xml:space="preserve">
      47. Алматы облыстық аумақтық жер ресурстарын басқару басқармасының Ұйғыр аудандық жер ресурстарын басқару бөлiмi. </w:t>
      </w:r>
      <w:r>
        <w:br/>
      </w:r>
      <w:r>
        <w:rPr>
          <w:rFonts w:ascii="Times New Roman"/>
          <w:b w:val="false"/>
          <w:i w:val="false"/>
          <w:color w:val="000000"/>
          <w:sz w:val="28"/>
        </w:rPr>
        <w:t xml:space="preserve">
      48. Алматы облыстық аумақтық жер ресурстарын басқару басқармасының Талдықорған қалалық жер ресурстарын басқару бөлiмi. </w:t>
      </w:r>
      <w:r>
        <w:br/>
      </w:r>
      <w:r>
        <w:rPr>
          <w:rFonts w:ascii="Times New Roman"/>
          <w:b w:val="false"/>
          <w:i w:val="false"/>
          <w:color w:val="000000"/>
          <w:sz w:val="28"/>
        </w:rPr>
        <w:t xml:space="preserve">
      49. Алматы облыстық аумақтық жер ресурстарын басқару басқармасының Қапшағай қалалық жер ресурстарын басқару бөлiмi. </w:t>
      </w:r>
      <w:r>
        <w:br/>
      </w:r>
      <w:r>
        <w:rPr>
          <w:rFonts w:ascii="Times New Roman"/>
          <w:b w:val="false"/>
          <w:i w:val="false"/>
          <w:color w:val="000000"/>
          <w:sz w:val="28"/>
        </w:rPr>
        <w:t xml:space="preserve">
      50. Атырау облыстық аумақтық жер ресурстарын басқару басқармасының Жылыой аудандық жер ресурстарын басқару бөлiмi. </w:t>
      </w:r>
      <w:r>
        <w:br/>
      </w:r>
      <w:r>
        <w:rPr>
          <w:rFonts w:ascii="Times New Roman"/>
          <w:b w:val="false"/>
          <w:i w:val="false"/>
          <w:color w:val="000000"/>
          <w:sz w:val="28"/>
        </w:rPr>
        <w:t xml:space="preserve">
      51. Атырау облыстық аумақтық жер ресурстарын басқару басқармасының Индер аудандық жер ресурстарын басқару бөлiмi. </w:t>
      </w:r>
      <w:r>
        <w:br/>
      </w:r>
      <w:r>
        <w:rPr>
          <w:rFonts w:ascii="Times New Roman"/>
          <w:b w:val="false"/>
          <w:i w:val="false"/>
          <w:color w:val="000000"/>
          <w:sz w:val="28"/>
        </w:rPr>
        <w:t xml:space="preserve">
      52. Атырау облыстық аумақтық жер ресурстарын басқару басқармасының Исатай аудандық жер ресурстарын басқару бөлiмi. </w:t>
      </w:r>
      <w:r>
        <w:br/>
      </w:r>
      <w:r>
        <w:rPr>
          <w:rFonts w:ascii="Times New Roman"/>
          <w:b w:val="false"/>
          <w:i w:val="false"/>
          <w:color w:val="000000"/>
          <w:sz w:val="28"/>
        </w:rPr>
        <w:t xml:space="preserve">
      53. Атырау облыстық аумақтық жер ресурстарын басқару басқармасының Құрманғазы аудандық жер ресурстарын басқару бөлiмi. </w:t>
      </w:r>
      <w:r>
        <w:br/>
      </w:r>
      <w:r>
        <w:rPr>
          <w:rFonts w:ascii="Times New Roman"/>
          <w:b w:val="false"/>
          <w:i w:val="false"/>
          <w:color w:val="000000"/>
          <w:sz w:val="28"/>
        </w:rPr>
        <w:t xml:space="preserve">
      54. Атырау облыстық аумақтық жер ресурстарын басқару басқармасының Қызылқоға аудандық жер ресурстарын басқару бөлiмi. </w:t>
      </w:r>
      <w:r>
        <w:br/>
      </w:r>
      <w:r>
        <w:rPr>
          <w:rFonts w:ascii="Times New Roman"/>
          <w:b w:val="false"/>
          <w:i w:val="false"/>
          <w:color w:val="000000"/>
          <w:sz w:val="28"/>
        </w:rPr>
        <w:t xml:space="preserve">
      55. Атырау облыстық аумақтық жер ресурстарын басқару басқармасының Мақат аудандық жер ресурстарын басқару бөлiмi. </w:t>
      </w:r>
      <w:r>
        <w:br/>
      </w:r>
      <w:r>
        <w:rPr>
          <w:rFonts w:ascii="Times New Roman"/>
          <w:b w:val="false"/>
          <w:i w:val="false"/>
          <w:color w:val="000000"/>
          <w:sz w:val="28"/>
        </w:rPr>
        <w:t xml:space="preserve">
      56. Атырау облыстық аумақтық жер ресурстарын басқару басқармасының Махамбет аудандық жер ресурстарын басқару бөлiмi. </w:t>
      </w:r>
      <w:r>
        <w:br/>
      </w:r>
      <w:r>
        <w:rPr>
          <w:rFonts w:ascii="Times New Roman"/>
          <w:b w:val="false"/>
          <w:i w:val="false"/>
          <w:color w:val="000000"/>
          <w:sz w:val="28"/>
        </w:rPr>
        <w:t xml:space="preserve">
      57. Атырау облыстық аумақтық жер ресурстарын басқару басқармасының Атырау қалалық жер ресурстарын басқару бөлiмi. </w:t>
      </w:r>
      <w:r>
        <w:br/>
      </w:r>
      <w:r>
        <w:rPr>
          <w:rFonts w:ascii="Times New Roman"/>
          <w:b w:val="false"/>
          <w:i w:val="false"/>
          <w:color w:val="000000"/>
          <w:sz w:val="28"/>
        </w:rPr>
        <w:t xml:space="preserve">
      58. Шығыс Қазақстан облыстық аумақтық жер ресурстарын басқару басқармасының Абай аудандық жер ресурстарын басқару бөлiмi. </w:t>
      </w:r>
      <w:r>
        <w:br/>
      </w:r>
      <w:r>
        <w:rPr>
          <w:rFonts w:ascii="Times New Roman"/>
          <w:b w:val="false"/>
          <w:i w:val="false"/>
          <w:color w:val="000000"/>
          <w:sz w:val="28"/>
        </w:rPr>
        <w:t xml:space="preserve">
      59. Шығыс Қазақстан облыстық аумақтық жер ресурстарын басқару басқармасының Аягөз аудандық жер ресурстарын басқару бөлiмi. </w:t>
      </w:r>
      <w:r>
        <w:br/>
      </w:r>
      <w:r>
        <w:rPr>
          <w:rFonts w:ascii="Times New Roman"/>
          <w:b w:val="false"/>
          <w:i w:val="false"/>
          <w:color w:val="000000"/>
          <w:sz w:val="28"/>
        </w:rPr>
        <w:t xml:space="preserve">
      60. Шығыс Қазақстан облыстық аумақтық жер ресурстарын басқару басқармасының Бесқарағай аудандық жер ресурстарын басқару бөлiмi. </w:t>
      </w:r>
      <w:r>
        <w:br/>
      </w:r>
      <w:r>
        <w:rPr>
          <w:rFonts w:ascii="Times New Roman"/>
          <w:b w:val="false"/>
          <w:i w:val="false"/>
          <w:color w:val="000000"/>
          <w:sz w:val="28"/>
        </w:rPr>
        <w:t xml:space="preserve">
      61. Шығыс Қазақстан облыстық аумақтық жер ресурстарын басқару басқармасының Бородулиха аудандық жер ресурстарын басқару бөлiмi. </w:t>
      </w:r>
      <w:r>
        <w:br/>
      </w:r>
      <w:r>
        <w:rPr>
          <w:rFonts w:ascii="Times New Roman"/>
          <w:b w:val="false"/>
          <w:i w:val="false"/>
          <w:color w:val="000000"/>
          <w:sz w:val="28"/>
        </w:rPr>
        <w:t xml:space="preserve">
      62. Шығыс Қазақстан облыстық аумақтық жер ресурстарын басқару басқармасының Глубокий аудандық жер ресурстарын басқару бөлiмi. </w:t>
      </w:r>
      <w:r>
        <w:br/>
      </w:r>
      <w:r>
        <w:rPr>
          <w:rFonts w:ascii="Times New Roman"/>
          <w:b w:val="false"/>
          <w:i w:val="false"/>
          <w:color w:val="000000"/>
          <w:sz w:val="28"/>
        </w:rPr>
        <w:t xml:space="preserve">
      63. Шығыс Қазақстан облыстық аумақтық жер ресурстарын басқару басқармасының Жарма аудандық жер ресурстарын басқару бөлiмi. </w:t>
      </w:r>
      <w:r>
        <w:br/>
      </w:r>
      <w:r>
        <w:rPr>
          <w:rFonts w:ascii="Times New Roman"/>
          <w:b w:val="false"/>
          <w:i w:val="false"/>
          <w:color w:val="000000"/>
          <w:sz w:val="28"/>
        </w:rPr>
        <w:t xml:space="preserve">
      64. Шығыс Қазақстан облыстық аумақтық жер ресурстарын басқару басқармасының Зайсан аудандық жер ресурстарын басқару бөлiмi. </w:t>
      </w:r>
      <w:r>
        <w:br/>
      </w:r>
      <w:r>
        <w:rPr>
          <w:rFonts w:ascii="Times New Roman"/>
          <w:b w:val="false"/>
          <w:i w:val="false"/>
          <w:color w:val="000000"/>
          <w:sz w:val="28"/>
        </w:rPr>
        <w:t xml:space="preserve">
      65. Шығыс Қазақстан облыстық аумақтық жер ресурстарын басқару басқармасының Зырян аудандық жер ресурстарын басқару бөлiмi. </w:t>
      </w:r>
      <w:r>
        <w:br/>
      </w:r>
      <w:r>
        <w:rPr>
          <w:rFonts w:ascii="Times New Roman"/>
          <w:b w:val="false"/>
          <w:i w:val="false"/>
          <w:color w:val="000000"/>
          <w:sz w:val="28"/>
        </w:rPr>
        <w:t xml:space="preserve">
      66. Шығыс Қазақстан облыстық аумақтық жер ресурстарын басқару басқармасының Катонқарағай аудандық жер ресурстарын басқару бөлiмi. </w:t>
      </w:r>
      <w:r>
        <w:br/>
      </w:r>
      <w:r>
        <w:rPr>
          <w:rFonts w:ascii="Times New Roman"/>
          <w:b w:val="false"/>
          <w:i w:val="false"/>
          <w:color w:val="000000"/>
          <w:sz w:val="28"/>
        </w:rPr>
        <w:t xml:space="preserve">
      67. Шығыс Қазақстан облыстық аумақтық жер ресурстарын басқару басқармасының Көкпектi аудандық жер ресурстарын басқару бөлiмi. </w:t>
      </w:r>
      <w:r>
        <w:br/>
      </w:r>
      <w:r>
        <w:rPr>
          <w:rFonts w:ascii="Times New Roman"/>
          <w:b w:val="false"/>
          <w:i w:val="false"/>
          <w:color w:val="000000"/>
          <w:sz w:val="28"/>
        </w:rPr>
        <w:t xml:space="preserve">
      68. Шығыс Қазақстан облыстық аумақтық жер ресурстарын басқару басқармасының Күршім аудандық жер ресурстарын басқару бөлiмi. </w:t>
      </w:r>
      <w:r>
        <w:br/>
      </w:r>
      <w:r>
        <w:rPr>
          <w:rFonts w:ascii="Times New Roman"/>
          <w:b w:val="false"/>
          <w:i w:val="false"/>
          <w:color w:val="000000"/>
          <w:sz w:val="28"/>
        </w:rPr>
        <w:t xml:space="preserve">
      69. Шығыс Қазақстан облыстық аумақтық жер ресурстарын басқару басқармасының Тарбағатай аудандық жер ресурстарын басқару бөлiмi. </w:t>
      </w:r>
      <w:r>
        <w:br/>
      </w:r>
      <w:r>
        <w:rPr>
          <w:rFonts w:ascii="Times New Roman"/>
          <w:b w:val="false"/>
          <w:i w:val="false"/>
          <w:color w:val="000000"/>
          <w:sz w:val="28"/>
        </w:rPr>
        <w:t xml:space="preserve">
      70. Шығыс Қазақстан облыстық аумақтық жер ресурстарын басқару басқармасының Ұлан аудандық жер ресурстарын басқару бөлiмi. </w:t>
      </w:r>
      <w:r>
        <w:br/>
      </w:r>
      <w:r>
        <w:rPr>
          <w:rFonts w:ascii="Times New Roman"/>
          <w:b w:val="false"/>
          <w:i w:val="false"/>
          <w:color w:val="000000"/>
          <w:sz w:val="28"/>
        </w:rPr>
        <w:t xml:space="preserve">
      71. Шығыс Қазақстан облыстық аумақтық жер ресурстарын басқару басқармасының Үржар аудандық жер ресурстарын басқару бөлiмi. </w:t>
      </w:r>
      <w:r>
        <w:br/>
      </w:r>
      <w:r>
        <w:rPr>
          <w:rFonts w:ascii="Times New Roman"/>
          <w:b w:val="false"/>
          <w:i w:val="false"/>
          <w:color w:val="000000"/>
          <w:sz w:val="28"/>
        </w:rPr>
        <w:t xml:space="preserve">
      72. Шығыс Қазақстан облыстық аумақтық жер ресурстарын басқару басқармасының Шемонаиха аудандық жер ресурстарын басқару бөлiмi. </w:t>
      </w:r>
      <w:r>
        <w:br/>
      </w:r>
      <w:r>
        <w:rPr>
          <w:rFonts w:ascii="Times New Roman"/>
          <w:b w:val="false"/>
          <w:i w:val="false"/>
          <w:color w:val="000000"/>
          <w:sz w:val="28"/>
        </w:rPr>
        <w:t xml:space="preserve">
      73. Шығыс Қазақстан облыстық аумақтық жер ресурстарын басқару басқармасының Өскемен қалалық жер ресурстарын басқару бөлiмi. </w:t>
      </w:r>
      <w:r>
        <w:br/>
      </w:r>
      <w:r>
        <w:rPr>
          <w:rFonts w:ascii="Times New Roman"/>
          <w:b w:val="false"/>
          <w:i w:val="false"/>
          <w:color w:val="000000"/>
          <w:sz w:val="28"/>
        </w:rPr>
        <w:t xml:space="preserve">
      74. Шығыс Қазақстан облыстық аумақтық жер ресурстарын басқару басқармасының Семей қалалық жер ресурстарын басқару бөлiмi. </w:t>
      </w:r>
      <w:r>
        <w:br/>
      </w:r>
      <w:r>
        <w:rPr>
          <w:rFonts w:ascii="Times New Roman"/>
          <w:b w:val="false"/>
          <w:i w:val="false"/>
          <w:color w:val="000000"/>
          <w:sz w:val="28"/>
        </w:rPr>
        <w:t xml:space="preserve">
      75. Шығыс Қазақстан облыстық аумақтық жер ресурстарын басқару басқармасының Зырян қалалық жер ресурстарын басқару бөлiмi. </w:t>
      </w:r>
      <w:r>
        <w:br/>
      </w:r>
      <w:r>
        <w:rPr>
          <w:rFonts w:ascii="Times New Roman"/>
          <w:b w:val="false"/>
          <w:i w:val="false"/>
          <w:color w:val="000000"/>
          <w:sz w:val="28"/>
        </w:rPr>
        <w:t xml:space="preserve">
      76. Жамбыл облыстық аумақтық жер ресурстарын басқару басқармасының Байзақ аудандық жер ресурстарын басқару бөлiмi. </w:t>
      </w:r>
      <w:r>
        <w:br/>
      </w:r>
      <w:r>
        <w:rPr>
          <w:rFonts w:ascii="Times New Roman"/>
          <w:b w:val="false"/>
          <w:i w:val="false"/>
          <w:color w:val="000000"/>
          <w:sz w:val="28"/>
        </w:rPr>
        <w:t xml:space="preserve">
      77. Жамбыл облыстық аумақтық жер ресурстарын басқару басқармасының Жамбыл аудандық жер ресурстарын басқару бөлiмi. </w:t>
      </w:r>
      <w:r>
        <w:br/>
      </w:r>
      <w:r>
        <w:rPr>
          <w:rFonts w:ascii="Times New Roman"/>
          <w:b w:val="false"/>
          <w:i w:val="false"/>
          <w:color w:val="000000"/>
          <w:sz w:val="28"/>
        </w:rPr>
        <w:t xml:space="preserve">
      78. Жамбыл облыстық аумақтық жер ресурстарын басқару басқармасының Жуалы аудандық жер ресурстарын басқару бөлiмi. </w:t>
      </w:r>
      <w:r>
        <w:br/>
      </w:r>
      <w:r>
        <w:rPr>
          <w:rFonts w:ascii="Times New Roman"/>
          <w:b w:val="false"/>
          <w:i w:val="false"/>
          <w:color w:val="000000"/>
          <w:sz w:val="28"/>
        </w:rPr>
        <w:t xml:space="preserve">
      79. Жамбыл облыстық аумақтық жер ресурстарын басқару басқармасының T. Рысқұлов атындағы аудандық жер ресурстарын басқару бөлiмi. </w:t>
      </w:r>
      <w:r>
        <w:br/>
      </w:r>
      <w:r>
        <w:rPr>
          <w:rFonts w:ascii="Times New Roman"/>
          <w:b w:val="false"/>
          <w:i w:val="false"/>
          <w:color w:val="000000"/>
          <w:sz w:val="28"/>
        </w:rPr>
        <w:t xml:space="preserve">
      80. Жамбыл облыстық аумақтық жер ресурстарын басқару басқармасының Қордай аудандық жер ресурстарын басқару бөлiмi. </w:t>
      </w:r>
      <w:r>
        <w:br/>
      </w:r>
      <w:r>
        <w:rPr>
          <w:rFonts w:ascii="Times New Roman"/>
          <w:b w:val="false"/>
          <w:i w:val="false"/>
          <w:color w:val="000000"/>
          <w:sz w:val="28"/>
        </w:rPr>
        <w:t xml:space="preserve">
      81. Жамбыл облыстық аумақтық жер ресурстарын басқару басқармасының Мерке аудандық жер ресурстарын басқару бөлiмi. </w:t>
      </w:r>
      <w:r>
        <w:br/>
      </w:r>
      <w:r>
        <w:rPr>
          <w:rFonts w:ascii="Times New Roman"/>
          <w:b w:val="false"/>
          <w:i w:val="false"/>
          <w:color w:val="000000"/>
          <w:sz w:val="28"/>
        </w:rPr>
        <w:t xml:space="preserve">
      82. Жамбыл облыстық аумақтық жер ресурстарын басқару басқармасының Мойынқұм аудандық жер ресурстарын басқару бөлiмi. </w:t>
      </w:r>
      <w:r>
        <w:br/>
      </w:r>
      <w:r>
        <w:rPr>
          <w:rFonts w:ascii="Times New Roman"/>
          <w:b w:val="false"/>
          <w:i w:val="false"/>
          <w:color w:val="000000"/>
          <w:sz w:val="28"/>
        </w:rPr>
        <w:t xml:space="preserve">
      83. Жамбыл облыстық аумақтық жер ресурстарын басқару басқармасының Талас аудандық жер ресурстарын басқару бөлiмi. </w:t>
      </w:r>
      <w:r>
        <w:br/>
      </w:r>
      <w:r>
        <w:rPr>
          <w:rFonts w:ascii="Times New Roman"/>
          <w:b w:val="false"/>
          <w:i w:val="false"/>
          <w:color w:val="000000"/>
          <w:sz w:val="28"/>
        </w:rPr>
        <w:t xml:space="preserve">
      84. Жамбыл облыстық аумақтық жер ресурстарын басқару басқармасының Шу аудандық жер ресурстарын басқару бөлiмi. </w:t>
      </w:r>
      <w:r>
        <w:br/>
      </w:r>
      <w:r>
        <w:rPr>
          <w:rFonts w:ascii="Times New Roman"/>
          <w:b w:val="false"/>
          <w:i w:val="false"/>
          <w:color w:val="000000"/>
          <w:sz w:val="28"/>
        </w:rPr>
        <w:t xml:space="preserve">
      85. Жамбыл облыстық аумақтық жер ресурстарын басқару басқармасының Сарысу аудандық жер ресурстарын басқару бөлiмi. </w:t>
      </w:r>
      <w:r>
        <w:br/>
      </w:r>
      <w:r>
        <w:rPr>
          <w:rFonts w:ascii="Times New Roman"/>
          <w:b w:val="false"/>
          <w:i w:val="false"/>
          <w:color w:val="000000"/>
          <w:sz w:val="28"/>
        </w:rPr>
        <w:t xml:space="preserve">
      86. Жамбыл облыстық аумақтық жер ресурстарын басқару басқармасының Тараз қалалық жер ресурстарын басқару бөлiмi. </w:t>
      </w:r>
      <w:r>
        <w:br/>
      </w:r>
      <w:r>
        <w:rPr>
          <w:rFonts w:ascii="Times New Roman"/>
          <w:b w:val="false"/>
          <w:i w:val="false"/>
          <w:color w:val="000000"/>
          <w:sz w:val="28"/>
        </w:rPr>
        <w:t xml:space="preserve">
      87. Батыс Қазақстан облыстық аумақтық жер ресурстарын басқару басқармасының Ақжайық аудандық жер ресурстарын басқару бөлiмi. </w:t>
      </w:r>
      <w:r>
        <w:br/>
      </w:r>
      <w:r>
        <w:rPr>
          <w:rFonts w:ascii="Times New Roman"/>
          <w:b w:val="false"/>
          <w:i w:val="false"/>
          <w:color w:val="000000"/>
          <w:sz w:val="28"/>
        </w:rPr>
        <w:t xml:space="preserve">
      88. Батыс Қазақстан облыстық аумақтық жер ресурстарын басқару басқармасының Бөкейорда аудандық жер ресурстарын басқару бөлiмi. </w:t>
      </w:r>
      <w:r>
        <w:br/>
      </w:r>
      <w:r>
        <w:rPr>
          <w:rFonts w:ascii="Times New Roman"/>
          <w:b w:val="false"/>
          <w:i w:val="false"/>
          <w:color w:val="000000"/>
          <w:sz w:val="28"/>
        </w:rPr>
        <w:t xml:space="preserve">
      89. Батыс Қазақстан облыстық аумақтық жер ресурстарын басқару басқармасының Бөрiлi аудандық жер ресурстарын басқару бөлiмi. </w:t>
      </w:r>
      <w:r>
        <w:br/>
      </w:r>
      <w:r>
        <w:rPr>
          <w:rFonts w:ascii="Times New Roman"/>
          <w:b w:val="false"/>
          <w:i w:val="false"/>
          <w:color w:val="000000"/>
          <w:sz w:val="28"/>
        </w:rPr>
        <w:t xml:space="preserve">
      90. Батыс Қазақстан облыстық аумақтық жер ресурстарын басқару басқармасының Жаңақала аудандық жер ресурстарын басқару бөлiмi. </w:t>
      </w:r>
      <w:r>
        <w:br/>
      </w:r>
      <w:r>
        <w:rPr>
          <w:rFonts w:ascii="Times New Roman"/>
          <w:b w:val="false"/>
          <w:i w:val="false"/>
          <w:color w:val="000000"/>
          <w:sz w:val="28"/>
        </w:rPr>
        <w:t xml:space="preserve">
      91. Батыс Қазақстан облыстық аумақтық жер ресурстарын басқару басқармасының Жәнiбек аудандық жер ресурстарын басқару бөлiмi. </w:t>
      </w:r>
      <w:r>
        <w:br/>
      </w:r>
      <w:r>
        <w:rPr>
          <w:rFonts w:ascii="Times New Roman"/>
          <w:b w:val="false"/>
          <w:i w:val="false"/>
          <w:color w:val="000000"/>
          <w:sz w:val="28"/>
        </w:rPr>
        <w:t xml:space="preserve">
      92. Батыс Қазақстан облыстық аумақтық жер ресурстарын басқару басқармасының Зеленов аудандық жер ресурстарын басқару бөлiмi. </w:t>
      </w:r>
      <w:r>
        <w:br/>
      </w:r>
      <w:r>
        <w:rPr>
          <w:rFonts w:ascii="Times New Roman"/>
          <w:b w:val="false"/>
          <w:i w:val="false"/>
          <w:color w:val="000000"/>
          <w:sz w:val="28"/>
        </w:rPr>
        <w:t xml:space="preserve">
      93. Батыс Қазақстан облыстық аумақтық жер ресурстарын басқару басқармасының Қазталовка аудандық жер ресурстарын басқару бөлiмi. </w:t>
      </w:r>
      <w:r>
        <w:br/>
      </w:r>
      <w:r>
        <w:rPr>
          <w:rFonts w:ascii="Times New Roman"/>
          <w:b w:val="false"/>
          <w:i w:val="false"/>
          <w:color w:val="000000"/>
          <w:sz w:val="28"/>
        </w:rPr>
        <w:t xml:space="preserve">
      94. Батыс Қазақстан облыстық аумақтық жер ресурстарын басқару басқармасының Қаратөбе аудандық жер ресурстарын басқару бөлiмi. </w:t>
      </w:r>
      <w:r>
        <w:br/>
      </w:r>
      <w:r>
        <w:rPr>
          <w:rFonts w:ascii="Times New Roman"/>
          <w:b w:val="false"/>
          <w:i w:val="false"/>
          <w:color w:val="000000"/>
          <w:sz w:val="28"/>
        </w:rPr>
        <w:t xml:space="preserve">
      95. Батыс Қазақстан облыстық аумақтық жер ресурстарын басқару басқармасының Сырым аудандық жер ресурстарын басқару бөлiмi. </w:t>
      </w:r>
      <w:r>
        <w:br/>
      </w:r>
      <w:r>
        <w:rPr>
          <w:rFonts w:ascii="Times New Roman"/>
          <w:b w:val="false"/>
          <w:i w:val="false"/>
          <w:color w:val="000000"/>
          <w:sz w:val="28"/>
        </w:rPr>
        <w:t xml:space="preserve">
      96. Батыс Қазақстан облыстық аумақтық жер ресурстарын басқару басқармасының Тасқала аудандық жер ресурстарын басқару бөлiмi. </w:t>
      </w:r>
      <w:r>
        <w:br/>
      </w:r>
      <w:r>
        <w:rPr>
          <w:rFonts w:ascii="Times New Roman"/>
          <w:b w:val="false"/>
          <w:i w:val="false"/>
          <w:color w:val="000000"/>
          <w:sz w:val="28"/>
        </w:rPr>
        <w:t xml:space="preserve">
      97. Батыс Қазақстан облыстық аумақтық жер ресурстарын басқару басқармасының Теректi аудандық жер ресурстарын басқару бөлiмi. </w:t>
      </w:r>
      <w:r>
        <w:br/>
      </w:r>
      <w:r>
        <w:rPr>
          <w:rFonts w:ascii="Times New Roman"/>
          <w:b w:val="false"/>
          <w:i w:val="false"/>
          <w:color w:val="000000"/>
          <w:sz w:val="28"/>
        </w:rPr>
        <w:t xml:space="preserve">
      98. Батыс Қазақстан облыстық аумақтық жер ресурстарын басқару басқармасының Шыңғырлау аудандық жер ресурстарын басқару бөлiмi. </w:t>
      </w:r>
      <w:r>
        <w:br/>
      </w:r>
      <w:r>
        <w:rPr>
          <w:rFonts w:ascii="Times New Roman"/>
          <w:b w:val="false"/>
          <w:i w:val="false"/>
          <w:color w:val="000000"/>
          <w:sz w:val="28"/>
        </w:rPr>
        <w:t xml:space="preserve">
      99. Батыс Қазақстан облыстық аумақтық жер ресурстарын басқару басқармасының Орал қалалық жер ресурстарын басқару бөлiмi. </w:t>
      </w:r>
      <w:r>
        <w:br/>
      </w:r>
      <w:r>
        <w:rPr>
          <w:rFonts w:ascii="Times New Roman"/>
          <w:b w:val="false"/>
          <w:i w:val="false"/>
          <w:color w:val="000000"/>
          <w:sz w:val="28"/>
        </w:rPr>
        <w:t xml:space="preserve">
      100. Қарағанды облыстық аумақтық жер ресурстарын басқару басқармасының Абай аудандық жер ресурстарын басқару бөлiмi. </w:t>
      </w:r>
      <w:r>
        <w:br/>
      </w:r>
      <w:r>
        <w:rPr>
          <w:rFonts w:ascii="Times New Roman"/>
          <w:b w:val="false"/>
          <w:i w:val="false"/>
          <w:color w:val="000000"/>
          <w:sz w:val="28"/>
        </w:rPr>
        <w:t xml:space="preserve">
      101. Қарағанды облыстық аумақтық жер ресурстарын басқару басқармасының Ақтоғай аудандық жер ресурстарын басқару бөлiмi. </w:t>
      </w:r>
      <w:r>
        <w:br/>
      </w:r>
      <w:r>
        <w:rPr>
          <w:rFonts w:ascii="Times New Roman"/>
          <w:b w:val="false"/>
          <w:i w:val="false"/>
          <w:color w:val="000000"/>
          <w:sz w:val="28"/>
        </w:rPr>
        <w:t xml:space="preserve">
      102. Қарағанды облыстық аумақтық жер ресурстарын басқару басқармасының Бұхар жырау аудандық жер ресурстарын басқару бөлiмi. </w:t>
      </w:r>
      <w:r>
        <w:br/>
      </w:r>
      <w:r>
        <w:rPr>
          <w:rFonts w:ascii="Times New Roman"/>
          <w:b w:val="false"/>
          <w:i w:val="false"/>
          <w:color w:val="000000"/>
          <w:sz w:val="28"/>
        </w:rPr>
        <w:t xml:space="preserve">
      103. Қарағанды облыстық аумақтық жер ресурстарын басқару басқармасының Жаңаарқа аудандық жер ресурстарын басқару бөлiмi. </w:t>
      </w:r>
      <w:r>
        <w:br/>
      </w:r>
      <w:r>
        <w:rPr>
          <w:rFonts w:ascii="Times New Roman"/>
          <w:b w:val="false"/>
          <w:i w:val="false"/>
          <w:color w:val="000000"/>
          <w:sz w:val="28"/>
        </w:rPr>
        <w:t xml:space="preserve">
      104. Қарағанды облыстық аумақтық жер ресурстарын басқармасының Қарқаралы аудандық жер ресурстарын басқару бөлімі. </w:t>
      </w:r>
      <w:r>
        <w:br/>
      </w:r>
      <w:r>
        <w:rPr>
          <w:rFonts w:ascii="Times New Roman"/>
          <w:b w:val="false"/>
          <w:i w:val="false"/>
          <w:color w:val="000000"/>
          <w:sz w:val="28"/>
        </w:rPr>
        <w:t xml:space="preserve">
      105. Қарағанды облыстық аумақтық жер ресурстарын басқару басқармасының Нұра аудандық жер ресурстарын басқару бөлiмi. </w:t>
      </w:r>
      <w:r>
        <w:br/>
      </w:r>
      <w:r>
        <w:rPr>
          <w:rFonts w:ascii="Times New Roman"/>
          <w:b w:val="false"/>
          <w:i w:val="false"/>
          <w:color w:val="000000"/>
          <w:sz w:val="28"/>
        </w:rPr>
        <w:t xml:space="preserve">
      106. Қарағанды облыстық аумақтық жер ресурстарын басқару басқармасының Осакаровка аудандық жер ресурстарын басқару бөлiмi. </w:t>
      </w:r>
      <w:r>
        <w:br/>
      </w:r>
      <w:r>
        <w:rPr>
          <w:rFonts w:ascii="Times New Roman"/>
          <w:b w:val="false"/>
          <w:i w:val="false"/>
          <w:color w:val="000000"/>
          <w:sz w:val="28"/>
        </w:rPr>
        <w:t xml:space="preserve">
      107. Қарағанды облыстық аумақтық жер ресурстарын басқару басқармасының Ұлытау аудандық жер ресурстарын басқару бөлiмi. </w:t>
      </w:r>
      <w:r>
        <w:br/>
      </w:r>
      <w:r>
        <w:rPr>
          <w:rFonts w:ascii="Times New Roman"/>
          <w:b w:val="false"/>
          <w:i w:val="false"/>
          <w:color w:val="000000"/>
          <w:sz w:val="28"/>
        </w:rPr>
        <w:t xml:space="preserve">
      108. Қарағанды облыстық аумақтық жер ресурстарын басқару басқармасының Шет аудандық жер ресурстарын басқару бөлiмi. </w:t>
      </w:r>
      <w:r>
        <w:br/>
      </w:r>
      <w:r>
        <w:rPr>
          <w:rFonts w:ascii="Times New Roman"/>
          <w:b w:val="false"/>
          <w:i w:val="false"/>
          <w:color w:val="000000"/>
          <w:sz w:val="28"/>
        </w:rPr>
        <w:t xml:space="preserve">
      109. Қарағанды облыстық аумақтық жер ресурстарын басқару басқармасының Қарағанды қалалық жер ресурстарын басқару бөлiмi. </w:t>
      </w:r>
      <w:r>
        <w:br/>
      </w:r>
      <w:r>
        <w:rPr>
          <w:rFonts w:ascii="Times New Roman"/>
          <w:b w:val="false"/>
          <w:i w:val="false"/>
          <w:color w:val="000000"/>
          <w:sz w:val="28"/>
        </w:rPr>
        <w:t xml:space="preserve">
      110. Қарағанды облыстық аумақтық жер ресурстарын басқару басқармасының Балқаш қалалық жер ресурстарын басқару бөлiмi. </w:t>
      </w:r>
      <w:r>
        <w:br/>
      </w:r>
      <w:r>
        <w:rPr>
          <w:rFonts w:ascii="Times New Roman"/>
          <w:b w:val="false"/>
          <w:i w:val="false"/>
          <w:color w:val="000000"/>
          <w:sz w:val="28"/>
        </w:rPr>
        <w:t xml:space="preserve">
      111. Қарағанды облыстық аумақтық жер ресурстарын басқару басқармасының Жезқазған қалалық жер ресурстарын басқару бөлiмi. </w:t>
      </w:r>
      <w:r>
        <w:br/>
      </w:r>
      <w:r>
        <w:rPr>
          <w:rFonts w:ascii="Times New Roman"/>
          <w:b w:val="false"/>
          <w:i w:val="false"/>
          <w:color w:val="000000"/>
          <w:sz w:val="28"/>
        </w:rPr>
        <w:t xml:space="preserve">
      112. Қызылорда облыстық аумақтық жер ресурстарын басқару басқармасының Арал аудандық жер ресурстарын басқару бөлiмi. </w:t>
      </w:r>
      <w:r>
        <w:br/>
      </w:r>
      <w:r>
        <w:rPr>
          <w:rFonts w:ascii="Times New Roman"/>
          <w:b w:val="false"/>
          <w:i w:val="false"/>
          <w:color w:val="000000"/>
          <w:sz w:val="28"/>
        </w:rPr>
        <w:t xml:space="preserve">
      113. Қызылорда облыстық аумақтық жер ресурстарын басқару басқармасының Жалағаш аудандық жер ресурстарын басқару бөлiмi. </w:t>
      </w:r>
      <w:r>
        <w:br/>
      </w:r>
      <w:r>
        <w:rPr>
          <w:rFonts w:ascii="Times New Roman"/>
          <w:b w:val="false"/>
          <w:i w:val="false"/>
          <w:color w:val="000000"/>
          <w:sz w:val="28"/>
        </w:rPr>
        <w:t xml:space="preserve">
      114. Қызылорда облыстық аумақтық жер ресурстарын басқару басқармасының Жаңақорған аудандық жер ресурстарын басқару бөлiмi. </w:t>
      </w:r>
      <w:r>
        <w:br/>
      </w:r>
      <w:r>
        <w:rPr>
          <w:rFonts w:ascii="Times New Roman"/>
          <w:b w:val="false"/>
          <w:i w:val="false"/>
          <w:color w:val="000000"/>
          <w:sz w:val="28"/>
        </w:rPr>
        <w:t xml:space="preserve">
      115. Қызылорда облыстық аумақтық жер ресурстарын басқару басқармасының Қазалы аудандық жер ресурстарын басқару бөлiмi. </w:t>
      </w:r>
      <w:r>
        <w:br/>
      </w:r>
      <w:r>
        <w:rPr>
          <w:rFonts w:ascii="Times New Roman"/>
          <w:b w:val="false"/>
          <w:i w:val="false"/>
          <w:color w:val="000000"/>
          <w:sz w:val="28"/>
        </w:rPr>
        <w:t xml:space="preserve">
      116. Қызылорда облыстық аумақтық жер ресурстарын басқару басқармасының Қармақшы аудандық жер ресурстарын басқару бөлiмi. </w:t>
      </w:r>
      <w:r>
        <w:br/>
      </w:r>
      <w:r>
        <w:rPr>
          <w:rFonts w:ascii="Times New Roman"/>
          <w:b w:val="false"/>
          <w:i w:val="false"/>
          <w:color w:val="000000"/>
          <w:sz w:val="28"/>
        </w:rPr>
        <w:t xml:space="preserve">
      117. Қызылорда облыстық аумақтық жер ресурстарын басқару басқармасының Сырдария аудандық жер ресурстарын басқару бөлiмi. </w:t>
      </w:r>
      <w:r>
        <w:br/>
      </w:r>
      <w:r>
        <w:rPr>
          <w:rFonts w:ascii="Times New Roman"/>
          <w:b w:val="false"/>
          <w:i w:val="false"/>
          <w:color w:val="000000"/>
          <w:sz w:val="28"/>
        </w:rPr>
        <w:t xml:space="preserve">
      118. Қызылорда облыстық аумақтық жер ресурстарын басқару басқармасының Шиелi аудандық жер ресурстарын басқару бөлiмi. </w:t>
      </w:r>
      <w:r>
        <w:br/>
      </w:r>
      <w:r>
        <w:rPr>
          <w:rFonts w:ascii="Times New Roman"/>
          <w:b w:val="false"/>
          <w:i w:val="false"/>
          <w:color w:val="000000"/>
          <w:sz w:val="28"/>
        </w:rPr>
        <w:t xml:space="preserve">
      119. Қызылорда облыстық аумақтық жер ресурстарын басқару басқармасының Қызылорда қалалық жер ресурстарын басқару бөлiмi. </w:t>
      </w:r>
      <w:r>
        <w:br/>
      </w:r>
      <w:r>
        <w:rPr>
          <w:rFonts w:ascii="Times New Roman"/>
          <w:b w:val="false"/>
          <w:i w:val="false"/>
          <w:color w:val="000000"/>
          <w:sz w:val="28"/>
        </w:rPr>
        <w:t xml:space="preserve">
      120. Қостанай облыстық аумақтық жер ресурстарын басқару басқармасының Алтынсарин аудандық жер ресурстарын басқару бөлiмi. </w:t>
      </w:r>
      <w:r>
        <w:br/>
      </w:r>
      <w:r>
        <w:rPr>
          <w:rFonts w:ascii="Times New Roman"/>
          <w:b w:val="false"/>
          <w:i w:val="false"/>
          <w:color w:val="000000"/>
          <w:sz w:val="28"/>
        </w:rPr>
        <w:t xml:space="preserve">
      121. Қостанай облыстық аумақтық жер ресурстарын басқару басқармасының Амангелдi аудандық жер ресурстарын басқару бөлiмi. </w:t>
      </w:r>
      <w:r>
        <w:br/>
      </w:r>
      <w:r>
        <w:rPr>
          <w:rFonts w:ascii="Times New Roman"/>
          <w:b w:val="false"/>
          <w:i w:val="false"/>
          <w:color w:val="000000"/>
          <w:sz w:val="28"/>
        </w:rPr>
        <w:t xml:space="preserve">
      122. Қостанай облыстық аумақтық жер ресурстарын басқару басқармасының Әулиекөл аудандық жер ресурстарын басқару бөлiмi. </w:t>
      </w:r>
      <w:r>
        <w:br/>
      </w:r>
      <w:r>
        <w:rPr>
          <w:rFonts w:ascii="Times New Roman"/>
          <w:b w:val="false"/>
          <w:i w:val="false"/>
          <w:color w:val="000000"/>
          <w:sz w:val="28"/>
        </w:rPr>
        <w:t xml:space="preserve">
      123. Қостанай облыстық аумақтық жер ресурстарын басқару басқармасының Денисов аудандық жер ресурстарын басқару бөлiмi. </w:t>
      </w:r>
      <w:r>
        <w:br/>
      </w:r>
      <w:r>
        <w:rPr>
          <w:rFonts w:ascii="Times New Roman"/>
          <w:b w:val="false"/>
          <w:i w:val="false"/>
          <w:color w:val="000000"/>
          <w:sz w:val="28"/>
        </w:rPr>
        <w:t xml:space="preserve">
      124. Қостанай облыстық аумақтық жер ресурстарын басқару басқармасының Жангелдин аудандық жер ресурстарын басқару бөлiмi. </w:t>
      </w:r>
      <w:r>
        <w:br/>
      </w:r>
      <w:r>
        <w:rPr>
          <w:rFonts w:ascii="Times New Roman"/>
          <w:b w:val="false"/>
          <w:i w:val="false"/>
          <w:color w:val="000000"/>
          <w:sz w:val="28"/>
        </w:rPr>
        <w:t xml:space="preserve">
      125. Қостанай облыстық аумақтық жер ресурстарын басқару басқармасының Жiтiқара аудандық жер ресурстарын басқару бөлiмi. </w:t>
      </w:r>
      <w:r>
        <w:br/>
      </w:r>
      <w:r>
        <w:rPr>
          <w:rFonts w:ascii="Times New Roman"/>
          <w:b w:val="false"/>
          <w:i w:val="false"/>
          <w:color w:val="000000"/>
          <w:sz w:val="28"/>
        </w:rPr>
        <w:t xml:space="preserve">
      126. Қостанай облыстық аумақтық жер ресурстарын басқару басқармасының Қамысты аудандық жер ресурстарын басқару бөлiмi. </w:t>
      </w:r>
      <w:r>
        <w:br/>
      </w:r>
      <w:r>
        <w:rPr>
          <w:rFonts w:ascii="Times New Roman"/>
          <w:b w:val="false"/>
          <w:i w:val="false"/>
          <w:color w:val="000000"/>
          <w:sz w:val="28"/>
        </w:rPr>
        <w:t xml:space="preserve">
      127. Қостанай облыстық аумақтық жер ресурстарын басқару басқармасының Қарабалық аудандық жер ресурстарын басқару бөлiмi. </w:t>
      </w:r>
      <w:r>
        <w:br/>
      </w:r>
      <w:r>
        <w:rPr>
          <w:rFonts w:ascii="Times New Roman"/>
          <w:b w:val="false"/>
          <w:i w:val="false"/>
          <w:color w:val="000000"/>
          <w:sz w:val="28"/>
        </w:rPr>
        <w:t xml:space="preserve">
      128. Қостанай облыстық аумақтық жер ресурстарын басқару басқармасының Қарасу аудандық жер ресурстарын басқару бөлiмi. </w:t>
      </w:r>
      <w:r>
        <w:br/>
      </w:r>
      <w:r>
        <w:rPr>
          <w:rFonts w:ascii="Times New Roman"/>
          <w:b w:val="false"/>
          <w:i w:val="false"/>
          <w:color w:val="000000"/>
          <w:sz w:val="28"/>
        </w:rPr>
        <w:t xml:space="preserve">
      129. Қостанай облыстық аумақтық жер ресурстарын басқару басқармасының Қостанай аудандық жер ресурстарын басқару бөлiмi. </w:t>
      </w:r>
      <w:r>
        <w:br/>
      </w:r>
      <w:r>
        <w:rPr>
          <w:rFonts w:ascii="Times New Roman"/>
          <w:b w:val="false"/>
          <w:i w:val="false"/>
          <w:color w:val="000000"/>
          <w:sz w:val="28"/>
        </w:rPr>
        <w:t xml:space="preserve">
      130. Қостанай облыстық аумақтық жер ресурстарын басқару басқармасының Меңдiқара аудандық жер ресурстарын басқару бөлiмi. </w:t>
      </w:r>
      <w:r>
        <w:br/>
      </w:r>
      <w:r>
        <w:rPr>
          <w:rFonts w:ascii="Times New Roman"/>
          <w:b w:val="false"/>
          <w:i w:val="false"/>
          <w:color w:val="000000"/>
          <w:sz w:val="28"/>
        </w:rPr>
        <w:t xml:space="preserve">
      131. Қостанай облыстық аумақтық жер ресурстарын басқару басқармасының Наурызым аудандық жер ресурстарын басқару бөлiмi. </w:t>
      </w:r>
      <w:r>
        <w:br/>
      </w:r>
      <w:r>
        <w:rPr>
          <w:rFonts w:ascii="Times New Roman"/>
          <w:b w:val="false"/>
          <w:i w:val="false"/>
          <w:color w:val="000000"/>
          <w:sz w:val="28"/>
        </w:rPr>
        <w:t xml:space="preserve">
      132. Қостанай облыстық аумақтық жер ресурстарын басқару басқармасының Сарыкөл аудандық жер ресурстарын басқару бөлiмi. </w:t>
      </w:r>
      <w:r>
        <w:br/>
      </w:r>
      <w:r>
        <w:rPr>
          <w:rFonts w:ascii="Times New Roman"/>
          <w:b w:val="false"/>
          <w:i w:val="false"/>
          <w:color w:val="000000"/>
          <w:sz w:val="28"/>
        </w:rPr>
        <w:t xml:space="preserve">
      133. Қостанай облыстық аумақтық жер ресурстарын басқару басқармасының Таран аудандық жер ресурстарын басқару бөлiмi. </w:t>
      </w:r>
      <w:r>
        <w:br/>
      </w:r>
      <w:r>
        <w:rPr>
          <w:rFonts w:ascii="Times New Roman"/>
          <w:b w:val="false"/>
          <w:i w:val="false"/>
          <w:color w:val="000000"/>
          <w:sz w:val="28"/>
        </w:rPr>
        <w:t xml:space="preserve">
      134. Қостанай облыстық аумақтық жер ресурстарын басқару басқармасының Ұзынкөл аудандық жер ресурстарын басқару бөлiмi. </w:t>
      </w:r>
      <w:r>
        <w:br/>
      </w:r>
      <w:r>
        <w:rPr>
          <w:rFonts w:ascii="Times New Roman"/>
          <w:b w:val="false"/>
          <w:i w:val="false"/>
          <w:color w:val="000000"/>
          <w:sz w:val="28"/>
        </w:rPr>
        <w:t xml:space="preserve">
      135. Қостанай облыстық аумақтық жер ресурстарын басқару басқармасының Федоров аудандық жер ресурстарын басқару бөлiмi. </w:t>
      </w:r>
      <w:r>
        <w:br/>
      </w:r>
      <w:r>
        <w:rPr>
          <w:rFonts w:ascii="Times New Roman"/>
          <w:b w:val="false"/>
          <w:i w:val="false"/>
          <w:color w:val="000000"/>
          <w:sz w:val="28"/>
        </w:rPr>
        <w:t xml:space="preserve">
      136. Қостанай облыстық аумақтың жер ресурстарын басқару басқармасының Қостанай қалалық жер ресурстарын басқару бөлiмi. </w:t>
      </w:r>
      <w:r>
        <w:br/>
      </w:r>
      <w:r>
        <w:rPr>
          <w:rFonts w:ascii="Times New Roman"/>
          <w:b w:val="false"/>
          <w:i w:val="false"/>
          <w:color w:val="000000"/>
          <w:sz w:val="28"/>
        </w:rPr>
        <w:t xml:space="preserve">
      137. Қостанай облыстық аумақтық жер ресурстарын басқару басқармасының Арқалық қалалық жер ресурстарын басқару бөлiмi. </w:t>
      </w:r>
      <w:r>
        <w:br/>
      </w:r>
      <w:r>
        <w:rPr>
          <w:rFonts w:ascii="Times New Roman"/>
          <w:b w:val="false"/>
          <w:i w:val="false"/>
          <w:color w:val="000000"/>
          <w:sz w:val="28"/>
        </w:rPr>
        <w:t xml:space="preserve">
      138. Қостанай облыстық аумақтық жер ресурстарын басқару басқармасының Рудный қалалық жер ресурстарын басқару бөлiмі. </w:t>
      </w:r>
      <w:r>
        <w:br/>
      </w:r>
      <w:r>
        <w:rPr>
          <w:rFonts w:ascii="Times New Roman"/>
          <w:b w:val="false"/>
          <w:i w:val="false"/>
          <w:color w:val="000000"/>
          <w:sz w:val="28"/>
        </w:rPr>
        <w:t xml:space="preserve">
      139. Маңғыстау облыстық аумақтық жер ресурстарын басқару басқармасының Бейнеу аудандық жер ресурстарын басқару бөлiмi. </w:t>
      </w:r>
      <w:r>
        <w:br/>
      </w:r>
      <w:r>
        <w:rPr>
          <w:rFonts w:ascii="Times New Roman"/>
          <w:b w:val="false"/>
          <w:i w:val="false"/>
          <w:color w:val="000000"/>
          <w:sz w:val="28"/>
        </w:rPr>
        <w:t xml:space="preserve">
      140. Маңғыстау облыстық аумақтық жер ресурстарын басқару басқармасының Қарақия аудандық жер ресурстарын басқару бөлiмi. </w:t>
      </w:r>
      <w:r>
        <w:br/>
      </w:r>
      <w:r>
        <w:rPr>
          <w:rFonts w:ascii="Times New Roman"/>
          <w:b w:val="false"/>
          <w:i w:val="false"/>
          <w:color w:val="000000"/>
          <w:sz w:val="28"/>
        </w:rPr>
        <w:t xml:space="preserve">
      141. Маңғыстау облыстық аумақтық жер ресурстарын басқару басқармасының Маңғыстау аудандық жер ресурстарын басқару бөлiмi. </w:t>
      </w:r>
      <w:r>
        <w:br/>
      </w:r>
      <w:r>
        <w:rPr>
          <w:rFonts w:ascii="Times New Roman"/>
          <w:b w:val="false"/>
          <w:i w:val="false"/>
          <w:color w:val="000000"/>
          <w:sz w:val="28"/>
        </w:rPr>
        <w:t xml:space="preserve">
      142. Маңғыстау облыстық аумақтық жер ресурстарын басқару басқармасының Түпқараған аудандық жер ресурстарын басқару бөлiмi. </w:t>
      </w:r>
      <w:r>
        <w:br/>
      </w:r>
      <w:r>
        <w:rPr>
          <w:rFonts w:ascii="Times New Roman"/>
          <w:b w:val="false"/>
          <w:i w:val="false"/>
          <w:color w:val="000000"/>
          <w:sz w:val="28"/>
        </w:rPr>
        <w:t xml:space="preserve">
      143. Маңғыстау облыстық аумақтық жер ресурстарын басқару басқармасының Ақтау қалалық жер ресурстарын басқару бөлiмi. </w:t>
      </w:r>
      <w:r>
        <w:br/>
      </w:r>
      <w:r>
        <w:rPr>
          <w:rFonts w:ascii="Times New Roman"/>
          <w:b w:val="false"/>
          <w:i w:val="false"/>
          <w:color w:val="000000"/>
          <w:sz w:val="28"/>
        </w:rPr>
        <w:t xml:space="preserve">
      144. Павлодар облыстық аумақтық жер ресурстарын басқару басқармасының Ақтоғай аудандық жер ресурстарын басқару бөлiмi. </w:t>
      </w:r>
      <w:r>
        <w:br/>
      </w:r>
      <w:r>
        <w:rPr>
          <w:rFonts w:ascii="Times New Roman"/>
          <w:b w:val="false"/>
          <w:i w:val="false"/>
          <w:color w:val="000000"/>
          <w:sz w:val="28"/>
        </w:rPr>
        <w:t xml:space="preserve">
      145. Павлодар облыстық аумақтық жер ресурстарын басқару басқармасының Баянауыл аудандық жер ресурстарын басқару бөлiмi. </w:t>
      </w:r>
      <w:r>
        <w:br/>
      </w:r>
      <w:r>
        <w:rPr>
          <w:rFonts w:ascii="Times New Roman"/>
          <w:b w:val="false"/>
          <w:i w:val="false"/>
          <w:color w:val="000000"/>
          <w:sz w:val="28"/>
        </w:rPr>
        <w:t xml:space="preserve">
      146. Павлодар облыстық аумақтық жер ресурстарын басқару басқармасының Железинка аудандық жер ресурстарын басқару бөлiмi. </w:t>
      </w:r>
      <w:r>
        <w:br/>
      </w:r>
      <w:r>
        <w:rPr>
          <w:rFonts w:ascii="Times New Roman"/>
          <w:b w:val="false"/>
          <w:i w:val="false"/>
          <w:color w:val="000000"/>
          <w:sz w:val="28"/>
        </w:rPr>
        <w:t xml:space="preserve">
      147. Павлодар облыстық аумақтық жер ресурстарын басқару басқармасының Ертiс аудандық жер ресурстарын басқару бөлiмi. </w:t>
      </w:r>
      <w:r>
        <w:br/>
      </w:r>
      <w:r>
        <w:rPr>
          <w:rFonts w:ascii="Times New Roman"/>
          <w:b w:val="false"/>
          <w:i w:val="false"/>
          <w:color w:val="000000"/>
          <w:sz w:val="28"/>
        </w:rPr>
        <w:t xml:space="preserve">
      148. Павлодар облыстық аумақтық жер ресурстарын басқару басқармасының Қашыр аудандық жер ресурстарын басқару бөлiмi. </w:t>
      </w:r>
      <w:r>
        <w:br/>
      </w:r>
      <w:r>
        <w:rPr>
          <w:rFonts w:ascii="Times New Roman"/>
          <w:b w:val="false"/>
          <w:i w:val="false"/>
          <w:color w:val="000000"/>
          <w:sz w:val="28"/>
        </w:rPr>
        <w:t xml:space="preserve">
      149. Павлодар облыстық аумақтық жер ресурстарын басқару басқармасының Лебяжi аудандық жер ресурстарын басқару бөлiмi. </w:t>
      </w:r>
      <w:r>
        <w:br/>
      </w:r>
      <w:r>
        <w:rPr>
          <w:rFonts w:ascii="Times New Roman"/>
          <w:b w:val="false"/>
          <w:i w:val="false"/>
          <w:color w:val="000000"/>
          <w:sz w:val="28"/>
        </w:rPr>
        <w:t xml:space="preserve">
      150. Павлодар облыстық аумақтық жер ресурстарын басқару басқармасының Май аудандық жер ресурстарын басқару бөлiмi. </w:t>
      </w:r>
      <w:r>
        <w:br/>
      </w:r>
      <w:r>
        <w:rPr>
          <w:rFonts w:ascii="Times New Roman"/>
          <w:b w:val="false"/>
          <w:i w:val="false"/>
          <w:color w:val="000000"/>
          <w:sz w:val="28"/>
        </w:rPr>
        <w:t xml:space="preserve">
      151. Павлодар облыстық аумақтық жер ресурстарын басқару басқармасының Павлодар аудандық жер ресурстарын басқару бөлiмi. </w:t>
      </w:r>
      <w:r>
        <w:br/>
      </w:r>
      <w:r>
        <w:rPr>
          <w:rFonts w:ascii="Times New Roman"/>
          <w:b w:val="false"/>
          <w:i w:val="false"/>
          <w:color w:val="000000"/>
          <w:sz w:val="28"/>
        </w:rPr>
        <w:t xml:space="preserve">
      152. Павлодар облыстық аумақтық жер ресурстарын басқару басқармасының Успен аудандық жер ресурстарын басқару бөлiмi. </w:t>
      </w:r>
      <w:r>
        <w:br/>
      </w:r>
      <w:r>
        <w:rPr>
          <w:rFonts w:ascii="Times New Roman"/>
          <w:b w:val="false"/>
          <w:i w:val="false"/>
          <w:color w:val="000000"/>
          <w:sz w:val="28"/>
        </w:rPr>
        <w:t xml:space="preserve">
      153. Павлодар облыстық аумақтық жер ресурстарын басқару басқармасының Шарбақты аудандық жер ресурстарын басқару бөлiмi. </w:t>
      </w:r>
      <w:r>
        <w:br/>
      </w:r>
      <w:r>
        <w:rPr>
          <w:rFonts w:ascii="Times New Roman"/>
          <w:b w:val="false"/>
          <w:i w:val="false"/>
          <w:color w:val="000000"/>
          <w:sz w:val="28"/>
        </w:rPr>
        <w:t xml:space="preserve">
      154. Павлодар облыстық аумақтық жер ресурстарын басқару басқармасының Павлодар қалалық жер ресурстарын басқару бөлiмi. </w:t>
      </w:r>
      <w:r>
        <w:br/>
      </w:r>
      <w:r>
        <w:rPr>
          <w:rFonts w:ascii="Times New Roman"/>
          <w:b w:val="false"/>
          <w:i w:val="false"/>
          <w:color w:val="000000"/>
          <w:sz w:val="28"/>
        </w:rPr>
        <w:t xml:space="preserve">
      155. Павлодар облыстық аумақтық жер ресурстарын басқару басқармасының Екiбастұз қалалық жер ресурстарын басқару бөлiмi. </w:t>
      </w:r>
      <w:r>
        <w:br/>
      </w:r>
      <w:r>
        <w:rPr>
          <w:rFonts w:ascii="Times New Roman"/>
          <w:b w:val="false"/>
          <w:i w:val="false"/>
          <w:color w:val="000000"/>
          <w:sz w:val="28"/>
        </w:rPr>
        <w:t xml:space="preserve">
      156. Солтүстiк Қазақстан облыстық аумақтық жер ресурстарын басқару басқармасының Айыртау аудандық жер ресурстарын басқару бөлiмi. </w:t>
      </w:r>
      <w:r>
        <w:br/>
      </w:r>
      <w:r>
        <w:rPr>
          <w:rFonts w:ascii="Times New Roman"/>
          <w:b w:val="false"/>
          <w:i w:val="false"/>
          <w:color w:val="000000"/>
          <w:sz w:val="28"/>
        </w:rPr>
        <w:t xml:space="preserve">
      157. Солтүстiк Қазақстан облыстық аумақтық жер ресурстарын басқару басқармасының Ақжар аудандық жер ресурстарын басқару бөлiмi. </w:t>
      </w:r>
      <w:r>
        <w:br/>
      </w:r>
      <w:r>
        <w:rPr>
          <w:rFonts w:ascii="Times New Roman"/>
          <w:b w:val="false"/>
          <w:i w:val="false"/>
          <w:color w:val="000000"/>
          <w:sz w:val="28"/>
        </w:rPr>
        <w:t xml:space="preserve">
      158. Солтүстiк Қазақстан облыстық аумақтық жер ресурстарын басқару басқармасының Аққайың аудандық жер ресурстарын басқару бөлiмi. </w:t>
      </w:r>
      <w:r>
        <w:br/>
      </w:r>
      <w:r>
        <w:rPr>
          <w:rFonts w:ascii="Times New Roman"/>
          <w:b w:val="false"/>
          <w:i w:val="false"/>
          <w:color w:val="000000"/>
          <w:sz w:val="28"/>
        </w:rPr>
        <w:t xml:space="preserve">
      159. Солтүстiк Қазақстан облыстық аумақтық жер ресурстарын басқару басқармасының Есiл аудандық жер ресурстарын басқару бөлiмi. </w:t>
      </w:r>
      <w:r>
        <w:br/>
      </w:r>
      <w:r>
        <w:rPr>
          <w:rFonts w:ascii="Times New Roman"/>
          <w:b w:val="false"/>
          <w:i w:val="false"/>
          <w:color w:val="000000"/>
          <w:sz w:val="28"/>
        </w:rPr>
        <w:t xml:space="preserve">
      160. Солтүстiк Қазақстан облыстық аумақтық жер ресурстарын басқару басқармасының Жамбыл аудандық жер ресурстарын басқару бөлiмi. </w:t>
      </w:r>
      <w:r>
        <w:br/>
      </w:r>
      <w:r>
        <w:rPr>
          <w:rFonts w:ascii="Times New Roman"/>
          <w:b w:val="false"/>
          <w:i w:val="false"/>
          <w:color w:val="000000"/>
          <w:sz w:val="28"/>
        </w:rPr>
        <w:t xml:space="preserve">
      161. Солтүстiк Қазақстан облыстық аумақтық жер ресурстарын басқару басқармасының F.Мүсiрепов атындағы аудандық жер ресурстарын басқару бөлiмi. </w:t>
      </w:r>
      <w:r>
        <w:br/>
      </w:r>
      <w:r>
        <w:rPr>
          <w:rFonts w:ascii="Times New Roman"/>
          <w:b w:val="false"/>
          <w:i w:val="false"/>
          <w:color w:val="000000"/>
          <w:sz w:val="28"/>
        </w:rPr>
        <w:t xml:space="preserve">
      162. Солтүстік Қазақстан облыстық аумақтық жер ресурстарын басқару басқармасының М.Жұмабаев атындағы аудандық жер ресурстарын басқару бөлiмi. </w:t>
      </w:r>
      <w:r>
        <w:br/>
      </w:r>
      <w:r>
        <w:rPr>
          <w:rFonts w:ascii="Times New Roman"/>
          <w:b w:val="false"/>
          <w:i w:val="false"/>
          <w:color w:val="000000"/>
          <w:sz w:val="28"/>
        </w:rPr>
        <w:t xml:space="preserve">
      163. Солтүстiк Қазақстан облыстық аумақтық жер ресурстарын басқару басқармасының Қызылжар аудандық жер ресурстарын басқару бөлiмi. </w:t>
      </w:r>
      <w:r>
        <w:br/>
      </w:r>
      <w:r>
        <w:rPr>
          <w:rFonts w:ascii="Times New Roman"/>
          <w:b w:val="false"/>
          <w:i w:val="false"/>
          <w:color w:val="000000"/>
          <w:sz w:val="28"/>
        </w:rPr>
        <w:t xml:space="preserve">
      164. Солтүстiк Қазақстан облыстық аумақтық жер ресурстарын басқару басқармасының Мамлют аудандық жер ресурстарын басқару бөлiмi. </w:t>
      </w:r>
      <w:r>
        <w:br/>
      </w:r>
      <w:r>
        <w:rPr>
          <w:rFonts w:ascii="Times New Roman"/>
          <w:b w:val="false"/>
          <w:i w:val="false"/>
          <w:color w:val="000000"/>
          <w:sz w:val="28"/>
        </w:rPr>
        <w:t xml:space="preserve">
      165. Солтүстiк Қазақстан облыстық аумақтық жер ресурстарын басқару басқармасының Тайынша аудандық жер ресурстарын басқару бөлiмi. </w:t>
      </w:r>
      <w:r>
        <w:br/>
      </w:r>
      <w:r>
        <w:rPr>
          <w:rFonts w:ascii="Times New Roman"/>
          <w:b w:val="false"/>
          <w:i w:val="false"/>
          <w:color w:val="000000"/>
          <w:sz w:val="28"/>
        </w:rPr>
        <w:t xml:space="preserve">
      166. Солтүстiк Қазақстан облыстық аумақтық жер ресурстарын басқару басқармасының Тимирязев аудандық жер ресурстарын басқару бөлiмi. </w:t>
      </w:r>
      <w:r>
        <w:br/>
      </w:r>
      <w:r>
        <w:rPr>
          <w:rFonts w:ascii="Times New Roman"/>
          <w:b w:val="false"/>
          <w:i w:val="false"/>
          <w:color w:val="000000"/>
          <w:sz w:val="28"/>
        </w:rPr>
        <w:t xml:space="preserve">
      167. Солтүстiк Қазақстан облыстық аумақтық жер ресурстарын басқару басқармасының Уәлиханов аудандық жер ресурстарын басқару бөлiмi. </w:t>
      </w:r>
      <w:r>
        <w:br/>
      </w:r>
      <w:r>
        <w:rPr>
          <w:rFonts w:ascii="Times New Roman"/>
          <w:b w:val="false"/>
          <w:i w:val="false"/>
          <w:color w:val="000000"/>
          <w:sz w:val="28"/>
        </w:rPr>
        <w:t xml:space="preserve">
      168. Солтүстiк Қазақстан облыстық аумақтық жер ресурстарын басқару басқармасының Шал ақын аудандық жер ресурстарын басқару бөлiмi. </w:t>
      </w:r>
      <w:r>
        <w:br/>
      </w:r>
      <w:r>
        <w:rPr>
          <w:rFonts w:ascii="Times New Roman"/>
          <w:b w:val="false"/>
          <w:i w:val="false"/>
          <w:color w:val="000000"/>
          <w:sz w:val="28"/>
        </w:rPr>
        <w:t xml:space="preserve">
      169. Солтүстiк Қазақстан облыстық аумақтық жер ресурстарын басқару басқармасының Петропавл қалалық жер ресурстарын 6acққу бөлiмi. </w:t>
      </w:r>
      <w:r>
        <w:br/>
      </w:r>
      <w:r>
        <w:rPr>
          <w:rFonts w:ascii="Times New Roman"/>
          <w:b w:val="false"/>
          <w:i w:val="false"/>
          <w:color w:val="000000"/>
          <w:sz w:val="28"/>
        </w:rPr>
        <w:t xml:space="preserve">
      170. Оңтүстiк Қазақстан облыстық аумақтық жер ресурстарын басқару басқармасының Арыс аудандық жер ресурстарын басқару бөлiмi. </w:t>
      </w:r>
      <w:r>
        <w:br/>
      </w:r>
      <w:r>
        <w:rPr>
          <w:rFonts w:ascii="Times New Roman"/>
          <w:b w:val="false"/>
          <w:i w:val="false"/>
          <w:color w:val="000000"/>
          <w:sz w:val="28"/>
        </w:rPr>
        <w:t xml:space="preserve">
      171. Оңтүстiк Қазақстан облыстық аумақтық -- жер ресурстарын басқару басқармасының Бәйдiбек аудандық жер ресурстарын басқару бөлiмi. </w:t>
      </w:r>
      <w:r>
        <w:br/>
      </w:r>
      <w:r>
        <w:rPr>
          <w:rFonts w:ascii="Times New Roman"/>
          <w:b w:val="false"/>
          <w:i w:val="false"/>
          <w:color w:val="000000"/>
          <w:sz w:val="28"/>
        </w:rPr>
        <w:t xml:space="preserve">
      172. Оңтүстiк Қазақстан облыстық аумақтық жер ресурстарын басқару басқармасының Қазығұрт аудандық жер ресурстарын басқару бөлiмi. </w:t>
      </w:r>
      <w:r>
        <w:br/>
      </w:r>
      <w:r>
        <w:rPr>
          <w:rFonts w:ascii="Times New Roman"/>
          <w:b w:val="false"/>
          <w:i w:val="false"/>
          <w:color w:val="000000"/>
          <w:sz w:val="28"/>
        </w:rPr>
        <w:t xml:space="preserve">
      173. Оңтүстiк Қазақстан облыстық аумақтық жер ресурстарын басқару басқармасының Мақтаарал аудандық жер ресурстарын басқару бөлiмi. </w:t>
      </w:r>
      <w:r>
        <w:br/>
      </w:r>
      <w:r>
        <w:rPr>
          <w:rFonts w:ascii="Times New Roman"/>
          <w:b w:val="false"/>
          <w:i w:val="false"/>
          <w:color w:val="000000"/>
          <w:sz w:val="28"/>
        </w:rPr>
        <w:t xml:space="preserve">
      174. Оңтүстiк Қазақстан облыстық аумақтық жер ресурстарын басқару басқармасының Ордабасы аудандық жер ресурстарын басқару бөлiмi. </w:t>
      </w:r>
      <w:r>
        <w:br/>
      </w:r>
      <w:r>
        <w:rPr>
          <w:rFonts w:ascii="Times New Roman"/>
          <w:b w:val="false"/>
          <w:i w:val="false"/>
          <w:color w:val="000000"/>
          <w:sz w:val="28"/>
        </w:rPr>
        <w:t xml:space="preserve">
      175. Оңтүстiк Қазақстан облыстық аумақтық жер ресурстарын басқару басқармасының Отырар аудандық жер ресурстарын басқару бөлiмi. </w:t>
      </w:r>
      <w:r>
        <w:br/>
      </w:r>
      <w:r>
        <w:rPr>
          <w:rFonts w:ascii="Times New Roman"/>
          <w:b w:val="false"/>
          <w:i w:val="false"/>
          <w:color w:val="000000"/>
          <w:sz w:val="28"/>
        </w:rPr>
        <w:t xml:space="preserve">
      176. Оңтүстiк Қазақстан облыстық аумақтық жер ресурстарын басқару басқармасының Сайрам аудандық жер ресурстарын басқару бөлiмi. </w:t>
      </w:r>
      <w:r>
        <w:br/>
      </w:r>
      <w:r>
        <w:rPr>
          <w:rFonts w:ascii="Times New Roman"/>
          <w:b w:val="false"/>
          <w:i w:val="false"/>
          <w:color w:val="000000"/>
          <w:sz w:val="28"/>
        </w:rPr>
        <w:t xml:space="preserve">
      177. Оңтүстiк Қазақстан облыстық аумақтық жер ресурстарын басқару басқармасының Сарыағаш аудандық жер ресурстарын басқару бөлiмi. </w:t>
      </w:r>
      <w:r>
        <w:br/>
      </w:r>
      <w:r>
        <w:rPr>
          <w:rFonts w:ascii="Times New Roman"/>
          <w:b w:val="false"/>
          <w:i w:val="false"/>
          <w:color w:val="000000"/>
          <w:sz w:val="28"/>
        </w:rPr>
        <w:t xml:space="preserve">
      178. Оңтүстiк Қазақстан облыстық аумақтық жер ресурстарын басқару басқармасының Созақ аудандық жер ресурстарын басқару бөлiмi. </w:t>
      </w:r>
      <w:r>
        <w:br/>
      </w:r>
      <w:r>
        <w:rPr>
          <w:rFonts w:ascii="Times New Roman"/>
          <w:b w:val="false"/>
          <w:i w:val="false"/>
          <w:color w:val="000000"/>
          <w:sz w:val="28"/>
        </w:rPr>
        <w:t xml:space="preserve">
      179. Оңтүстiк Қазақстан облыстық аумақтық жер ресурстарын басқару басқармасының Төлеби аудандық жер ресурстарын басқару бөлiмi. </w:t>
      </w:r>
      <w:r>
        <w:br/>
      </w:r>
      <w:r>
        <w:rPr>
          <w:rFonts w:ascii="Times New Roman"/>
          <w:b w:val="false"/>
          <w:i w:val="false"/>
          <w:color w:val="000000"/>
          <w:sz w:val="28"/>
        </w:rPr>
        <w:t xml:space="preserve">
      180. Оңтүстiк Қазақстан облыстық аумақтық жер ресурстарын басқару басқармасының Түлкiбас аудандық жер ресурстарын басқару бөлiмi. </w:t>
      </w:r>
      <w:r>
        <w:br/>
      </w:r>
      <w:r>
        <w:rPr>
          <w:rFonts w:ascii="Times New Roman"/>
          <w:b w:val="false"/>
          <w:i w:val="false"/>
          <w:color w:val="000000"/>
          <w:sz w:val="28"/>
        </w:rPr>
        <w:t xml:space="preserve">
      181. Оңтүстiк Қазақстан облыстық аумақтық жер ресурстарын басқару басқармасының Шардара аудандық жер ресурстарын басқару бөлiмi. </w:t>
      </w:r>
      <w:r>
        <w:br/>
      </w:r>
      <w:r>
        <w:rPr>
          <w:rFonts w:ascii="Times New Roman"/>
          <w:b w:val="false"/>
          <w:i w:val="false"/>
          <w:color w:val="000000"/>
          <w:sz w:val="28"/>
        </w:rPr>
        <w:t xml:space="preserve">
      182. Оңтүстiк Қазақстан облыстық аумақтық жер ресурстарын басқару басқармасының Шымкент қалалық жер ресурстарын басқару бөлiмi. </w:t>
      </w:r>
      <w:r>
        <w:br/>
      </w:r>
      <w:r>
        <w:rPr>
          <w:rFonts w:ascii="Times New Roman"/>
          <w:b w:val="false"/>
          <w:i w:val="false"/>
          <w:color w:val="000000"/>
          <w:sz w:val="28"/>
        </w:rPr>
        <w:t xml:space="preserve">
      183. Оңтүстiк Қазақстан облыстық аумақтық жер ресурстарын басқару басқармасының Түркiстан қалалық жер ресурстарын басқару бөлiмi. </w:t>
      </w:r>
      <w:r>
        <w:br/>
      </w:r>
      <w:r>
        <w:rPr>
          <w:rFonts w:ascii="Times New Roman"/>
          <w:b w:val="false"/>
          <w:i w:val="false"/>
          <w:color w:val="000000"/>
          <w:sz w:val="28"/>
        </w:rPr>
        <w:t xml:space="preserve">
      184. Оңтүстiк Қазақстан облыстық аумақтық жер ресурстарын басқару басқармасының Кентау қалалық жер ресурстарын басқару бөлiмi.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 тамыздағы </w:t>
      </w:r>
      <w:r>
        <w:br/>
      </w:r>
      <w:r>
        <w:rPr>
          <w:rFonts w:ascii="Times New Roman"/>
          <w:b w:val="false"/>
          <w:i w:val="false"/>
          <w:color w:val="000000"/>
          <w:sz w:val="28"/>
        </w:rPr>
        <w:t xml:space="preserve">
                                                 N 730 қаулысына </w:t>
      </w:r>
      <w:r>
        <w:br/>
      </w:r>
      <w:r>
        <w:rPr>
          <w:rFonts w:ascii="Times New Roman"/>
          <w:b w:val="false"/>
          <w:i w:val="false"/>
          <w:color w:val="000000"/>
          <w:sz w:val="28"/>
        </w:rPr>
        <w:t xml:space="preserve">
                                                    3-қосымша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Ауыл шаруашылығы министрлiгiнiң </w:t>
      </w:r>
      <w:r>
        <w:br/>
      </w:r>
      <w:r>
        <w:rPr>
          <w:rFonts w:ascii="Times New Roman"/>
          <w:b w:val="false"/>
          <w:i w:val="false"/>
          <w:color w:val="000000"/>
          <w:sz w:val="28"/>
        </w:rPr>
        <w:t>
</w:t>
      </w:r>
      <w:r>
        <w:rPr>
          <w:rFonts w:ascii="Times New Roman"/>
          <w:b/>
          <w:i w:val="false"/>
          <w:color w:val="000000"/>
          <w:sz w:val="28"/>
        </w:rPr>
        <w:t xml:space="preserve">       қайта аталатын аумақтық органдары - мемлекеттік </w:t>
      </w:r>
      <w:r>
        <w:br/>
      </w:r>
      <w:r>
        <w:rPr>
          <w:rFonts w:ascii="Times New Roman"/>
          <w:b w:val="false"/>
          <w:i w:val="false"/>
          <w:color w:val="000000"/>
          <w:sz w:val="28"/>
        </w:rPr>
        <w:t>
</w:t>
      </w:r>
      <w:r>
        <w:rPr>
          <w:rFonts w:ascii="Times New Roman"/>
          <w:b/>
          <w:i w:val="false"/>
          <w:color w:val="000000"/>
          <w:sz w:val="28"/>
        </w:rPr>
        <w:t xml:space="preserve">                      мекемелерiнiң тiзбесi </w:t>
      </w:r>
    </w:p>
    <w:bookmarkEnd w:id="8"/>
    <w:p>
      <w:pPr>
        <w:spacing w:after="0"/>
        <w:ind w:left="0"/>
        <w:jc w:val="both"/>
      </w:pPr>
      <w:r>
        <w:rPr>
          <w:rFonts w:ascii="Times New Roman"/>
          <w:b/>
          <w:i w:val="false"/>
          <w:color w:val="000000"/>
          <w:sz w:val="28"/>
        </w:rPr>
        <w:t xml:space="preserve">                          Ақмола облысы </w:t>
      </w:r>
    </w:p>
    <w:p>
      <w:pPr>
        <w:spacing w:after="0"/>
        <w:ind w:left="0"/>
        <w:jc w:val="both"/>
      </w:pPr>
      <w:r>
        <w:rPr>
          <w:rFonts w:ascii="Times New Roman"/>
          <w:b w:val="false"/>
          <w:i w:val="false"/>
          <w:color w:val="000000"/>
          <w:sz w:val="28"/>
        </w:rPr>
        <w:t xml:space="preserve">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Ақмола облыстық аумақтық             Ақмола облыстық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Ақкөл     шаруашылығы министрлiгiнiң </w:t>
      </w:r>
      <w:r>
        <w:br/>
      </w:r>
      <w:r>
        <w:rPr>
          <w:rFonts w:ascii="Times New Roman"/>
          <w:b w:val="false"/>
          <w:i w:val="false"/>
          <w:color w:val="000000"/>
          <w:sz w:val="28"/>
        </w:rPr>
        <w:t xml:space="preserve">
аудандық аумақтық басқармасы         Ақкөл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Аршалы аудандық аумақтық             Аршалы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Астрахан аудандық аумақтық           Астрахан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Атбасар аудандық аумақтық            Атбасар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министрлiгiнiң </w:t>
      </w:r>
      <w:r>
        <w:br/>
      </w:r>
      <w:r>
        <w:rPr>
          <w:rFonts w:ascii="Times New Roman"/>
          <w:b w:val="false"/>
          <w:i w:val="false"/>
          <w:color w:val="000000"/>
          <w:sz w:val="28"/>
        </w:rPr>
        <w:t xml:space="preserve">
Бұланды аудандық аумақтық            Бұланды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Егiндiкөл аудандық аумақтық          Егiндiкөл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Ерейментау аудандық аумақтық         Ерейментау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Есiл      шаруашылығы министрлiгiнiң </w:t>
      </w:r>
      <w:r>
        <w:br/>
      </w:r>
      <w:r>
        <w:rPr>
          <w:rFonts w:ascii="Times New Roman"/>
          <w:b w:val="false"/>
          <w:i w:val="false"/>
          <w:color w:val="000000"/>
          <w:sz w:val="28"/>
        </w:rPr>
        <w:t xml:space="preserve">
аудандық аумақтық басқармасы         Есiл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10.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Жақсы аудандық аумақтық              Жақсы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Жарқайың аудандық аумақтық           Жарқайың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Қорғалжын аудандық аумақтық          Қорғалжын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Сандықтау аудандық аумақтық          Сандықтау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Целиноград аудандық аумақтың         Целиноград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Шортанды аудандық аумақтық           Шортанды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Еңбекшiлдер аудандық аумақтық        Еңбекшiлдер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3ерендi аудандық аумақтық            Зерендi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Щучье аудандық аумақтық              Щучье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Көкшетау қалалық аумақтық            Көкшетау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Степногорск қалалық аумақтық         Степногорск қалалық аумақтық </w:t>
      </w:r>
      <w:r>
        <w:br/>
      </w:r>
      <w:r>
        <w:rPr>
          <w:rFonts w:ascii="Times New Roman"/>
          <w:b w:val="false"/>
          <w:i w:val="false"/>
          <w:color w:val="000000"/>
          <w:sz w:val="28"/>
        </w:rPr>
        <w:t xml:space="preserve">
басқармасы                           инспекциясына </w:t>
      </w:r>
    </w:p>
    <w:p>
      <w:pPr>
        <w:spacing w:after="0"/>
        <w:ind w:left="0"/>
        <w:jc w:val="left"/>
      </w:pPr>
      <w:r>
        <w:rPr>
          <w:rFonts w:ascii="Times New Roman"/>
          <w:b/>
          <w:i w:val="false"/>
          <w:color w:val="000000"/>
        </w:rPr>
        <w:t xml:space="preserve"> Ақтөбе облысы </w:t>
      </w:r>
    </w:p>
    <w:p>
      <w:pPr>
        <w:spacing w:after="0"/>
        <w:ind w:left="0"/>
        <w:jc w:val="both"/>
      </w:pPr>
      <w:r>
        <w:rPr>
          <w:rFonts w:ascii="Times New Roman"/>
          <w:b w:val="false"/>
          <w:i w:val="false"/>
          <w:color w:val="000000"/>
          <w:sz w:val="28"/>
        </w:rPr>
        <w:t xml:space="preserve">21.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Ақтөбе облыстық аумақтық             Ақтөбе облыстық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Әйтеке би аудандық аумақтық          Әйтеке би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Алға      шаруашылығы министрлiгінiң Алға </w:t>
      </w:r>
      <w:r>
        <w:br/>
      </w:r>
      <w:r>
        <w:rPr>
          <w:rFonts w:ascii="Times New Roman"/>
          <w:b w:val="false"/>
          <w:i w:val="false"/>
          <w:color w:val="000000"/>
          <w:sz w:val="28"/>
        </w:rPr>
        <w:t xml:space="preserve">
аудандық аумақтық басқармасы         аудандық аумақтық инспекциясына </w:t>
      </w:r>
    </w:p>
    <w:p>
      <w:pPr>
        <w:spacing w:after="0"/>
        <w:ind w:left="0"/>
        <w:jc w:val="both"/>
      </w:pPr>
      <w:r>
        <w:rPr>
          <w:rFonts w:ascii="Times New Roman"/>
          <w:b w:val="false"/>
          <w:i w:val="false"/>
          <w:color w:val="000000"/>
          <w:sz w:val="28"/>
        </w:rPr>
        <w:t xml:space="preserve">24.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Байғанин аудандық аумақтық           Байғанин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Ырғыз аудандық аумақтық              Ырғыз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Қарғалы аудандық аумақтық            Қарғалы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Мәртөк аудандық аумақтық             Мәртөк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Мұғалжар аудандық аумақтық           Мұғалжар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Темiр     шаруашылығы министрлiгінiң аудандық аумақтық басқармасы         Темiр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30.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Ойыл      шаруашылығы министрлiгiнiң </w:t>
      </w:r>
      <w:r>
        <w:br/>
      </w:r>
      <w:r>
        <w:rPr>
          <w:rFonts w:ascii="Times New Roman"/>
          <w:b w:val="false"/>
          <w:i w:val="false"/>
          <w:color w:val="000000"/>
          <w:sz w:val="28"/>
        </w:rPr>
        <w:t xml:space="preserve">
аудандық аумақтық басқармасы         Ойыл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31.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Қобда     шаруашылығы министрлігінiң </w:t>
      </w:r>
      <w:r>
        <w:br/>
      </w:r>
      <w:r>
        <w:rPr>
          <w:rFonts w:ascii="Times New Roman"/>
          <w:b w:val="false"/>
          <w:i w:val="false"/>
          <w:color w:val="000000"/>
          <w:sz w:val="28"/>
        </w:rPr>
        <w:t xml:space="preserve">
Қобда аудандық аумақтық басқармасы   Қобда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32.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Хромтау аудандық аумақтық            Хромтау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33.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Шалқар аудандық аумақтық             Шалқар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34.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Ақтөбе қалалық аумақтық              Ақтөбе қалалық аумақтық </w:t>
      </w:r>
      <w:r>
        <w:br/>
      </w:r>
      <w:r>
        <w:rPr>
          <w:rFonts w:ascii="Times New Roman"/>
          <w:b w:val="false"/>
          <w:i w:val="false"/>
          <w:color w:val="000000"/>
          <w:sz w:val="28"/>
        </w:rPr>
        <w:t xml:space="preserve">
басқармасы                           инспекциясына </w:t>
      </w:r>
    </w:p>
    <w:p>
      <w:pPr>
        <w:spacing w:after="0"/>
        <w:ind w:left="0"/>
        <w:jc w:val="left"/>
      </w:pPr>
      <w:r>
        <w:rPr>
          <w:rFonts w:ascii="Times New Roman"/>
          <w:b/>
          <w:i w:val="false"/>
          <w:color w:val="000000"/>
        </w:rPr>
        <w:t xml:space="preserve"> Алматы облысы </w:t>
      </w:r>
    </w:p>
    <w:p>
      <w:pPr>
        <w:spacing w:after="0"/>
        <w:ind w:left="0"/>
        <w:jc w:val="both"/>
      </w:pPr>
      <w:r>
        <w:rPr>
          <w:rFonts w:ascii="Times New Roman"/>
          <w:b w:val="false"/>
          <w:i w:val="false"/>
          <w:color w:val="000000"/>
          <w:sz w:val="28"/>
        </w:rPr>
        <w:t xml:space="preserve">35.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Алматы облыстық аумақтық             Алматы облыстық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36.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Ақсу      шаруашылығы министрлiгінiң Ақсу </w:t>
      </w:r>
      <w:r>
        <w:br/>
      </w:r>
      <w:r>
        <w:rPr>
          <w:rFonts w:ascii="Times New Roman"/>
          <w:b w:val="false"/>
          <w:i w:val="false"/>
          <w:color w:val="000000"/>
          <w:sz w:val="28"/>
        </w:rPr>
        <w:t xml:space="preserve">
аудандық аумақтық басқармасы         аудандық аумақтық инспекциясына </w:t>
      </w:r>
    </w:p>
    <w:p>
      <w:pPr>
        <w:spacing w:after="0"/>
        <w:ind w:left="0"/>
        <w:jc w:val="both"/>
      </w:pPr>
      <w:r>
        <w:rPr>
          <w:rFonts w:ascii="Times New Roman"/>
          <w:b w:val="false"/>
          <w:i w:val="false"/>
          <w:color w:val="000000"/>
          <w:sz w:val="28"/>
        </w:rPr>
        <w:t xml:space="preserve">37.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Алакөл аудандық аумақтық             Алакөл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38.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Балқаш аудандық аумақтық             Балқаш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39.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Еңбекшiқазақ аудандық аумақтық       Еңбекшiқазақ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40.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Жамбыл аудандық аумақтық             Жамбыл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41.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Iле       шаруашылығы министрлiгiнiң Iле </w:t>
      </w:r>
      <w:r>
        <w:br/>
      </w:r>
      <w:r>
        <w:rPr>
          <w:rFonts w:ascii="Times New Roman"/>
          <w:b w:val="false"/>
          <w:i w:val="false"/>
          <w:color w:val="000000"/>
          <w:sz w:val="28"/>
        </w:rPr>
        <w:t xml:space="preserve">
аудандық аумақтық басқармасы         аудандық аумақтық инспекциясына </w:t>
      </w:r>
    </w:p>
    <w:p>
      <w:pPr>
        <w:spacing w:after="0"/>
        <w:ind w:left="0"/>
        <w:jc w:val="both"/>
      </w:pPr>
      <w:r>
        <w:rPr>
          <w:rFonts w:ascii="Times New Roman"/>
          <w:b w:val="false"/>
          <w:i w:val="false"/>
          <w:color w:val="000000"/>
          <w:sz w:val="28"/>
        </w:rPr>
        <w:t xml:space="preserve">42.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Қапшағай қалалық аумақтық            Қапшағай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43.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Қаратал аудандық аумақтық            Қаратал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44.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Қарасай аудандық аумақтық            Қарасай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45.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министрлiгiнiң </w:t>
      </w:r>
      <w:r>
        <w:br/>
      </w:r>
      <w:r>
        <w:rPr>
          <w:rFonts w:ascii="Times New Roman"/>
          <w:b w:val="false"/>
          <w:i w:val="false"/>
          <w:color w:val="000000"/>
          <w:sz w:val="28"/>
        </w:rPr>
        <w:t xml:space="preserve">
Кербұлақ аудандық аумақтық           Кербұлақ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46.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Көксу     шаруашылығы министрлігінiң </w:t>
      </w:r>
      <w:r>
        <w:br/>
      </w:r>
      <w:r>
        <w:rPr>
          <w:rFonts w:ascii="Times New Roman"/>
          <w:b w:val="false"/>
          <w:i w:val="false"/>
          <w:color w:val="000000"/>
          <w:sz w:val="28"/>
        </w:rPr>
        <w:t xml:space="preserve">
аудандық аумақтық басқармасы         Көксу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47.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министрлігінiң </w:t>
      </w:r>
      <w:r>
        <w:br/>
      </w:r>
      <w:r>
        <w:rPr>
          <w:rFonts w:ascii="Times New Roman"/>
          <w:b w:val="false"/>
          <w:i w:val="false"/>
          <w:color w:val="000000"/>
          <w:sz w:val="28"/>
        </w:rPr>
        <w:t xml:space="preserve">
Панфилов аудандық аумақтық           Панфилов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48.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министрлiгiнiң </w:t>
      </w:r>
      <w:r>
        <w:br/>
      </w:r>
      <w:r>
        <w:rPr>
          <w:rFonts w:ascii="Times New Roman"/>
          <w:b w:val="false"/>
          <w:i w:val="false"/>
          <w:color w:val="000000"/>
          <w:sz w:val="28"/>
        </w:rPr>
        <w:t xml:space="preserve">
Райымбек аудандық аумақтық           Райымбек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49.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Сарқанд аудандық аумақтық            Сарқанд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50.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министрлігінiң </w:t>
      </w:r>
      <w:r>
        <w:br/>
      </w:r>
      <w:r>
        <w:rPr>
          <w:rFonts w:ascii="Times New Roman"/>
          <w:b w:val="false"/>
          <w:i w:val="false"/>
          <w:color w:val="000000"/>
          <w:sz w:val="28"/>
        </w:rPr>
        <w:t xml:space="preserve">
Талғар аудандық аумақтық             Талғар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51.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министрлігінiң </w:t>
      </w:r>
      <w:r>
        <w:br/>
      </w:r>
      <w:r>
        <w:rPr>
          <w:rFonts w:ascii="Times New Roman"/>
          <w:b w:val="false"/>
          <w:i w:val="false"/>
          <w:color w:val="000000"/>
          <w:sz w:val="28"/>
        </w:rPr>
        <w:t xml:space="preserve">
Талдықорған аудандық аумақтық        Ескелдi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52.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Ұйғыр     шаруашылығы министрлігінiң </w:t>
      </w:r>
      <w:r>
        <w:br/>
      </w:r>
      <w:r>
        <w:rPr>
          <w:rFonts w:ascii="Times New Roman"/>
          <w:b w:val="false"/>
          <w:i w:val="false"/>
          <w:color w:val="000000"/>
          <w:sz w:val="28"/>
        </w:rPr>
        <w:t xml:space="preserve">
аудандық аумақтық басқармасы         Ұйғыр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53.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министрлігінің           шаруашылығы министрлiгiнiң </w:t>
      </w:r>
      <w:r>
        <w:br/>
      </w:r>
      <w:r>
        <w:rPr>
          <w:rFonts w:ascii="Times New Roman"/>
          <w:b w:val="false"/>
          <w:i w:val="false"/>
          <w:color w:val="000000"/>
          <w:sz w:val="28"/>
        </w:rPr>
        <w:t xml:space="preserve">
Талдықорған қалалық аумақтық         Талдықорған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54.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Текелi    шаруашылығы министрлiгінiң </w:t>
      </w:r>
      <w:r>
        <w:br/>
      </w:r>
      <w:r>
        <w:rPr>
          <w:rFonts w:ascii="Times New Roman"/>
          <w:b w:val="false"/>
          <w:i w:val="false"/>
          <w:color w:val="000000"/>
          <w:sz w:val="28"/>
        </w:rPr>
        <w:t xml:space="preserve">
қалалық аумақтық басқармасы          Текелi қалалық аумақтық </w:t>
      </w:r>
      <w:r>
        <w:br/>
      </w:r>
      <w:r>
        <w:rPr>
          <w:rFonts w:ascii="Times New Roman"/>
          <w:b w:val="false"/>
          <w:i w:val="false"/>
          <w:color w:val="000000"/>
          <w:sz w:val="28"/>
        </w:rPr>
        <w:t xml:space="preserve">
                                     инспекциясына </w:t>
      </w:r>
    </w:p>
    <w:p>
      <w:pPr>
        <w:spacing w:after="0"/>
        <w:ind w:left="0"/>
        <w:jc w:val="left"/>
      </w:pPr>
      <w:r>
        <w:rPr>
          <w:rFonts w:ascii="Times New Roman"/>
          <w:b/>
          <w:i w:val="false"/>
          <w:color w:val="000000"/>
        </w:rPr>
        <w:t xml:space="preserve"> Атырау облысы </w:t>
      </w:r>
    </w:p>
    <w:p>
      <w:pPr>
        <w:spacing w:after="0"/>
        <w:ind w:left="0"/>
        <w:jc w:val="both"/>
      </w:pPr>
      <w:r>
        <w:rPr>
          <w:rFonts w:ascii="Times New Roman"/>
          <w:b w:val="false"/>
          <w:i w:val="false"/>
          <w:color w:val="000000"/>
          <w:sz w:val="28"/>
        </w:rPr>
        <w:t xml:space="preserve">55.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министрлiгiнiң </w:t>
      </w:r>
      <w:r>
        <w:br/>
      </w:r>
      <w:r>
        <w:rPr>
          <w:rFonts w:ascii="Times New Roman"/>
          <w:b w:val="false"/>
          <w:i w:val="false"/>
          <w:color w:val="000000"/>
          <w:sz w:val="28"/>
        </w:rPr>
        <w:t xml:space="preserve">
Атырау облыстық аумақтық             Атырау облыстық аумақтың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56.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Жылыой аудандық аумақтық             Жылыой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57.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Индер     шаруашылығы министрлiгiнiң </w:t>
      </w:r>
      <w:r>
        <w:br/>
      </w:r>
      <w:r>
        <w:rPr>
          <w:rFonts w:ascii="Times New Roman"/>
          <w:b w:val="false"/>
          <w:i w:val="false"/>
          <w:color w:val="000000"/>
          <w:sz w:val="28"/>
        </w:rPr>
        <w:t xml:space="preserve">
аудандық аумақтық басқармасы         Индер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58.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Исатай аудандық аумақтық             Исатай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59.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Қызылқоға аудандық аумақтық          Қызылқоға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60.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Құрманғазы аудандық аумақтық         Құрманғазы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61.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Махамбет аудандық аумақтық           Махамбет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62.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Мақат     шаруашылығы министрлігінің </w:t>
      </w:r>
      <w:r>
        <w:br/>
      </w:r>
      <w:r>
        <w:rPr>
          <w:rFonts w:ascii="Times New Roman"/>
          <w:b w:val="false"/>
          <w:i w:val="false"/>
          <w:color w:val="000000"/>
          <w:sz w:val="28"/>
        </w:rPr>
        <w:t xml:space="preserve">
аудандық аумақтық басқармасы         Мақат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63.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министрлігінiң </w:t>
      </w:r>
      <w:r>
        <w:br/>
      </w:r>
      <w:r>
        <w:rPr>
          <w:rFonts w:ascii="Times New Roman"/>
          <w:b w:val="false"/>
          <w:i w:val="false"/>
          <w:color w:val="000000"/>
          <w:sz w:val="28"/>
        </w:rPr>
        <w:t xml:space="preserve">
Атырау қалалық аумақтық              Атырау қалалық аумақтық </w:t>
      </w:r>
      <w:r>
        <w:br/>
      </w:r>
      <w:r>
        <w:rPr>
          <w:rFonts w:ascii="Times New Roman"/>
          <w:b w:val="false"/>
          <w:i w:val="false"/>
          <w:color w:val="000000"/>
          <w:sz w:val="28"/>
        </w:rPr>
        <w:t xml:space="preserve">
басқармасы                           инспекциясына </w:t>
      </w:r>
    </w:p>
    <w:p>
      <w:pPr>
        <w:spacing w:after="0"/>
        <w:ind w:left="0"/>
        <w:jc w:val="left"/>
      </w:pPr>
      <w:r>
        <w:rPr>
          <w:rFonts w:ascii="Times New Roman"/>
          <w:b/>
          <w:i w:val="false"/>
          <w:color w:val="000000"/>
        </w:rPr>
        <w:t xml:space="preserve"> Шығыс Қазақстан облысы </w:t>
      </w:r>
    </w:p>
    <w:p>
      <w:pPr>
        <w:spacing w:after="0"/>
        <w:ind w:left="0"/>
        <w:jc w:val="both"/>
      </w:pPr>
      <w:r>
        <w:rPr>
          <w:rFonts w:ascii="Times New Roman"/>
          <w:b w:val="false"/>
          <w:i w:val="false"/>
          <w:color w:val="000000"/>
          <w:sz w:val="28"/>
        </w:rPr>
        <w:t xml:space="preserve">64.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Шығыс Қазақстан облыстық             Шығыс Қазақстан облыстық </w:t>
      </w:r>
      <w:r>
        <w:br/>
      </w:r>
      <w:r>
        <w:rPr>
          <w:rFonts w:ascii="Times New Roman"/>
          <w:b w:val="false"/>
          <w:i w:val="false"/>
          <w:color w:val="000000"/>
          <w:sz w:val="28"/>
        </w:rPr>
        <w:t xml:space="preserve">
аумақтық басқармасы                  аумақтық инспекциясына </w:t>
      </w:r>
    </w:p>
    <w:p>
      <w:pPr>
        <w:spacing w:after="0"/>
        <w:ind w:left="0"/>
        <w:jc w:val="both"/>
      </w:pPr>
      <w:r>
        <w:rPr>
          <w:rFonts w:ascii="Times New Roman"/>
          <w:b w:val="false"/>
          <w:i w:val="false"/>
          <w:color w:val="000000"/>
          <w:sz w:val="28"/>
        </w:rPr>
        <w:t xml:space="preserve">65.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Абай      шаруашылығы министрлігінiң Абай </w:t>
      </w:r>
      <w:r>
        <w:br/>
      </w:r>
      <w:r>
        <w:rPr>
          <w:rFonts w:ascii="Times New Roman"/>
          <w:b w:val="false"/>
          <w:i w:val="false"/>
          <w:color w:val="000000"/>
          <w:sz w:val="28"/>
        </w:rPr>
        <w:t xml:space="preserve">
аудандық аумақтық басқармасы         аудандық аумақтық инспекциясына </w:t>
      </w:r>
    </w:p>
    <w:p>
      <w:pPr>
        <w:spacing w:after="0"/>
        <w:ind w:left="0"/>
        <w:jc w:val="both"/>
      </w:pPr>
      <w:r>
        <w:rPr>
          <w:rFonts w:ascii="Times New Roman"/>
          <w:b w:val="false"/>
          <w:i w:val="false"/>
          <w:color w:val="000000"/>
          <w:sz w:val="28"/>
        </w:rPr>
        <w:t xml:space="preserve">66.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Аягөз     шаруашылығы министрлiгiнiң </w:t>
      </w:r>
      <w:r>
        <w:br/>
      </w:r>
      <w:r>
        <w:rPr>
          <w:rFonts w:ascii="Times New Roman"/>
          <w:b w:val="false"/>
          <w:i w:val="false"/>
          <w:color w:val="000000"/>
          <w:sz w:val="28"/>
        </w:rPr>
        <w:t xml:space="preserve">
аудандық аумақтық басқармасы         Аягөз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67.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министрлігiнiң </w:t>
      </w:r>
      <w:r>
        <w:br/>
      </w:r>
      <w:r>
        <w:rPr>
          <w:rFonts w:ascii="Times New Roman"/>
          <w:b w:val="false"/>
          <w:i w:val="false"/>
          <w:color w:val="000000"/>
          <w:sz w:val="28"/>
        </w:rPr>
        <w:t xml:space="preserve">
Бесқарағай аудандық аумақтық         Бесқарағай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68.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министрлiгінiң </w:t>
      </w:r>
      <w:r>
        <w:br/>
      </w:r>
      <w:r>
        <w:rPr>
          <w:rFonts w:ascii="Times New Roman"/>
          <w:b w:val="false"/>
          <w:i w:val="false"/>
          <w:color w:val="000000"/>
          <w:sz w:val="28"/>
        </w:rPr>
        <w:t xml:space="preserve">
Бородулиха аудандық аумақтық         Бородулиха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69.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министрлігiнiң </w:t>
      </w:r>
      <w:r>
        <w:br/>
      </w:r>
      <w:r>
        <w:rPr>
          <w:rFonts w:ascii="Times New Roman"/>
          <w:b w:val="false"/>
          <w:i w:val="false"/>
          <w:color w:val="000000"/>
          <w:sz w:val="28"/>
        </w:rPr>
        <w:t xml:space="preserve">
Глубокое аудандық аумақтық           Глубокое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70.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Жарма аудандық аумақтық              Жарма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71.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Зайсан аудандық аумақтық             Зайсан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72.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Зырян     шаруашылығы министрлiгінiң аудандық аумақтық басқармасы         Зырян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73.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Қатонқарағай аудандық аумақтық       Қатонқарағай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74.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министрлiгінің </w:t>
      </w:r>
      <w:r>
        <w:br/>
      </w:r>
      <w:r>
        <w:rPr>
          <w:rFonts w:ascii="Times New Roman"/>
          <w:b w:val="false"/>
          <w:i w:val="false"/>
          <w:color w:val="000000"/>
          <w:sz w:val="28"/>
        </w:rPr>
        <w:t xml:space="preserve">
Көкпектi аудандық аумақтық           Көкпектi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75.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Күршiм аудандық аумақтық             Күршiм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76.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министрлігінің           шаруашылығы министрлiгiнiң </w:t>
      </w:r>
      <w:r>
        <w:br/>
      </w:r>
      <w:r>
        <w:rPr>
          <w:rFonts w:ascii="Times New Roman"/>
          <w:b w:val="false"/>
          <w:i w:val="false"/>
          <w:color w:val="000000"/>
          <w:sz w:val="28"/>
        </w:rPr>
        <w:t xml:space="preserve">
Тарбағатай аудандық аумақтық         Тарбағатай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77.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Ұлан      шаруашылығы министрлiгiнiң аудандық аумақтық басқармасы         Ұлан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78.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Үржар     шаруашылығы министрлігінiң </w:t>
      </w:r>
      <w:r>
        <w:br/>
      </w:r>
      <w:r>
        <w:rPr>
          <w:rFonts w:ascii="Times New Roman"/>
          <w:b w:val="false"/>
          <w:i w:val="false"/>
          <w:color w:val="000000"/>
          <w:sz w:val="28"/>
        </w:rPr>
        <w:t xml:space="preserve">
аудандық аумақтық басқармасы         Ypжap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79.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Шемонаиха аудандық аумақтық          Шемонаиха аудандық аумақтың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80.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министрлігінің           шаруашылығы министрлiгiнiң </w:t>
      </w:r>
      <w:r>
        <w:br/>
      </w:r>
      <w:r>
        <w:rPr>
          <w:rFonts w:ascii="Times New Roman"/>
          <w:b w:val="false"/>
          <w:i w:val="false"/>
          <w:color w:val="000000"/>
          <w:sz w:val="28"/>
        </w:rPr>
        <w:t xml:space="preserve">
Лениногор қалалық аумақтық           Риддер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81.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Семей     шаруашылығы министрлігінiң </w:t>
      </w:r>
      <w:r>
        <w:br/>
      </w:r>
      <w:r>
        <w:rPr>
          <w:rFonts w:ascii="Times New Roman"/>
          <w:b w:val="false"/>
          <w:i w:val="false"/>
          <w:color w:val="000000"/>
          <w:sz w:val="28"/>
        </w:rPr>
        <w:t xml:space="preserve">
қалалық аумақтық басқармасы          Семей қалалық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82.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министрлiгінiң </w:t>
      </w:r>
      <w:r>
        <w:br/>
      </w:r>
      <w:r>
        <w:rPr>
          <w:rFonts w:ascii="Times New Roman"/>
          <w:b w:val="false"/>
          <w:i w:val="false"/>
          <w:color w:val="000000"/>
          <w:sz w:val="28"/>
        </w:rPr>
        <w:t xml:space="preserve">
Курчатов қалалық аумақтық            Курчатов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83.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Өскемен қалалық аумақтық             Өскемен қалалық аумақтық </w:t>
      </w:r>
      <w:r>
        <w:br/>
      </w:r>
      <w:r>
        <w:rPr>
          <w:rFonts w:ascii="Times New Roman"/>
          <w:b w:val="false"/>
          <w:i w:val="false"/>
          <w:color w:val="000000"/>
          <w:sz w:val="28"/>
        </w:rPr>
        <w:t xml:space="preserve">
басқармасы                           инспекциясына </w:t>
      </w:r>
    </w:p>
    <w:p>
      <w:pPr>
        <w:spacing w:after="0"/>
        <w:ind w:left="0"/>
        <w:jc w:val="left"/>
      </w:pPr>
      <w:r>
        <w:rPr>
          <w:rFonts w:ascii="Times New Roman"/>
          <w:b/>
          <w:i w:val="false"/>
          <w:color w:val="000000"/>
        </w:rPr>
        <w:t xml:space="preserve"> Жамбыл облысы </w:t>
      </w:r>
    </w:p>
    <w:p>
      <w:pPr>
        <w:spacing w:after="0"/>
        <w:ind w:left="0"/>
        <w:jc w:val="both"/>
      </w:pPr>
      <w:r>
        <w:rPr>
          <w:rFonts w:ascii="Times New Roman"/>
          <w:b w:val="false"/>
          <w:i w:val="false"/>
          <w:color w:val="000000"/>
          <w:sz w:val="28"/>
        </w:rPr>
        <w:t xml:space="preserve">84.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Жамбыл облыстық аумақтық             Жамбыл облыстық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85.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Байзақ аудандық аумақтық             Байзақ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86.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министрлiгінiң </w:t>
      </w:r>
      <w:r>
        <w:br/>
      </w:r>
      <w:r>
        <w:rPr>
          <w:rFonts w:ascii="Times New Roman"/>
          <w:b w:val="false"/>
          <w:i w:val="false"/>
          <w:color w:val="000000"/>
          <w:sz w:val="28"/>
        </w:rPr>
        <w:t xml:space="preserve">
Жамбыл аудандық аумақтық             Жамбыл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87.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Жуалы аудандық аумақтық              Жуалы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88.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Қордай аудандық аумақтық             Қордай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89.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Тұрар     шаруашылығы министрлiгiнiң </w:t>
      </w:r>
      <w:r>
        <w:br/>
      </w:r>
      <w:r>
        <w:rPr>
          <w:rFonts w:ascii="Times New Roman"/>
          <w:b w:val="false"/>
          <w:i w:val="false"/>
          <w:color w:val="000000"/>
          <w:sz w:val="28"/>
        </w:rPr>
        <w:t xml:space="preserve">
Рысқұлов аудандық аумақтық           Тұрар Рысқұлов аудандық </w:t>
      </w:r>
      <w:r>
        <w:br/>
      </w:r>
      <w:r>
        <w:rPr>
          <w:rFonts w:ascii="Times New Roman"/>
          <w:b w:val="false"/>
          <w:i w:val="false"/>
          <w:color w:val="000000"/>
          <w:sz w:val="28"/>
        </w:rPr>
        <w:t xml:space="preserve">
басқармасы                           аумақтық инспекциясына </w:t>
      </w:r>
    </w:p>
    <w:p>
      <w:pPr>
        <w:spacing w:after="0"/>
        <w:ind w:left="0"/>
        <w:jc w:val="both"/>
      </w:pPr>
      <w:r>
        <w:rPr>
          <w:rFonts w:ascii="Times New Roman"/>
          <w:b w:val="false"/>
          <w:i w:val="false"/>
          <w:color w:val="000000"/>
          <w:sz w:val="28"/>
        </w:rPr>
        <w:t xml:space="preserve">90.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Мерке     шаруашылығы министрлiгiнiң </w:t>
      </w:r>
      <w:r>
        <w:br/>
      </w:r>
      <w:r>
        <w:rPr>
          <w:rFonts w:ascii="Times New Roman"/>
          <w:b w:val="false"/>
          <w:i w:val="false"/>
          <w:color w:val="000000"/>
          <w:sz w:val="28"/>
        </w:rPr>
        <w:t xml:space="preserve">
аудандық аумақтық басқармасы         Мерке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91.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министрлiгiнiң </w:t>
      </w:r>
      <w:r>
        <w:br/>
      </w:r>
      <w:r>
        <w:rPr>
          <w:rFonts w:ascii="Times New Roman"/>
          <w:b w:val="false"/>
          <w:i w:val="false"/>
          <w:color w:val="000000"/>
          <w:sz w:val="28"/>
        </w:rPr>
        <w:t xml:space="preserve">
Мойынқұм аудандық аумақтық           Мойынқұм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92.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Сарысу аудандық аумақтық             Сарысу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93.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Талас     шаруашылығы министрлiгiнiң </w:t>
      </w:r>
      <w:r>
        <w:br/>
      </w:r>
      <w:r>
        <w:rPr>
          <w:rFonts w:ascii="Times New Roman"/>
          <w:b w:val="false"/>
          <w:i w:val="false"/>
          <w:color w:val="000000"/>
          <w:sz w:val="28"/>
        </w:rPr>
        <w:t xml:space="preserve">
аудандық аумақтық басқармасы         Талас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94.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Шу        шаруашылығы министрлiгiнiң Шу </w:t>
      </w:r>
      <w:r>
        <w:br/>
      </w:r>
      <w:r>
        <w:rPr>
          <w:rFonts w:ascii="Times New Roman"/>
          <w:b w:val="false"/>
          <w:i w:val="false"/>
          <w:color w:val="000000"/>
          <w:sz w:val="28"/>
        </w:rPr>
        <w:t xml:space="preserve">
аудандық аумақтық басқармасы         аудандық аумақтық инспекциясына </w:t>
      </w:r>
    </w:p>
    <w:p>
      <w:pPr>
        <w:spacing w:after="0"/>
        <w:ind w:left="0"/>
        <w:jc w:val="both"/>
      </w:pPr>
      <w:r>
        <w:rPr>
          <w:rFonts w:ascii="Times New Roman"/>
          <w:b w:val="false"/>
          <w:i w:val="false"/>
          <w:color w:val="000000"/>
          <w:sz w:val="28"/>
        </w:rPr>
        <w:t xml:space="preserve">95.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Тараз     шаруашылығы министрлiгiнiң </w:t>
      </w:r>
      <w:r>
        <w:br/>
      </w:r>
      <w:r>
        <w:rPr>
          <w:rFonts w:ascii="Times New Roman"/>
          <w:b w:val="false"/>
          <w:i w:val="false"/>
          <w:color w:val="000000"/>
          <w:sz w:val="28"/>
        </w:rPr>
        <w:t xml:space="preserve">
қалалық аумақтық басқармасы          Тараз қалалық аумақтық </w:t>
      </w:r>
      <w:r>
        <w:br/>
      </w:r>
      <w:r>
        <w:rPr>
          <w:rFonts w:ascii="Times New Roman"/>
          <w:b w:val="false"/>
          <w:i w:val="false"/>
          <w:color w:val="000000"/>
          <w:sz w:val="28"/>
        </w:rPr>
        <w:t xml:space="preserve">
                                     инспекциясына </w:t>
      </w:r>
    </w:p>
    <w:p>
      <w:pPr>
        <w:spacing w:after="0"/>
        <w:ind w:left="0"/>
        <w:jc w:val="left"/>
      </w:pPr>
      <w:r>
        <w:rPr>
          <w:rFonts w:ascii="Times New Roman"/>
          <w:b/>
          <w:i w:val="false"/>
          <w:color w:val="000000"/>
        </w:rPr>
        <w:t xml:space="preserve"> Батыс Қазақстан облысы </w:t>
      </w:r>
    </w:p>
    <w:p>
      <w:pPr>
        <w:spacing w:after="0"/>
        <w:ind w:left="0"/>
        <w:jc w:val="both"/>
      </w:pPr>
      <w:r>
        <w:rPr>
          <w:rFonts w:ascii="Times New Roman"/>
          <w:b w:val="false"/>
          <w:i w:val="false"/>
          <w:color w:val="000000"/>
          <w:sz w:val="28"/>
        </w:rPr>
        <w:t xml:space="preserve">96.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Батыс     шаруашылығы министрлiгiнiң </w:t>
      </w:r>
      <w:r>
        <w:br/>
      </w:r>
      <w:r>
        <w:rPr>
          <w:rFonts w:ascii="Times New Roman"/>
          <w:b w:val="false"/>
          <w:i w:val="false"/>
          <w:color w:val="000000"/>
          <w:sz w:val="28"/>
        </w:rPr>
        <w:t xml:space="preserve">
Қазақстан облыстық аумақтық          Батыс Қазақстан облыстық </w:t>
      </w:r>
      <w:r>
        <w:br/>
      </w:r>
      <w:r>
        <w:rPr>
          <w:rFonts w:ascii="Times New Roman"/>
          <w:b w:val="false"/>
          <w:i w:val="false"/>
          <w:color w:val="000000"/>
          <w:sz w:val="28"/>
        </w:rPr>
        <w:t xml:space="preserve">
басқармасы                           аумақтық инспекциясына </w:t>
      </w:r>
    </w:p>
    <w:p>
      <w:pPr>
        <w:spacing w:after="0"/>
        <w:ind w:left="0"/>
        <w:jc w:val="both"/>
      </w:pPr>
      <w:r>
        <w:rPr>
          <w:rFonts w:ascii="Times New Roman"/>
          <w:b w:val="false"/>
          <w:i w:val="false"/>
          <w:color w:val="000000"/>
          <w:sz w:val="28"/>
        </w:rPr>
        <w:t xml:space="preserve">97.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Ақжайық аудандық аумақтық            Ақжайық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98.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Бөрлi     шаруашылығы министрлiгінiң </w:t>
      </w:r>
      <w:r>
        <w:br/>
      </w:r>
      <w:r>
        <w:rPr>
          <w:rFonts w:ascii="Times New Roman"/>
          <w:b w:val="false"/>
          <w:i w:val="false"/>
          <w:color w:val="000000"/>
          <w:sz w:val="28"/>
        </w:rPr>
        <w:t xml:space="preserve">
аудандық аумақтық басқармасы         Бөрлi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99.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Жаңақала аудандық аумақтық           Жаңақала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100.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министрлiгiнiң </w:t>
      </w:r>
      <w:r>
        <w:br/>
      </w:r>
      <w:r>
        <w:rPr>
          <w:rFonts w:ascii="Times New Roman"/>
          <w:b w:val="false"/>
          <w:i w:val="false"/>
          <w:color w:val="000000"/>
          <w:sz w:val="28"/>
        </w:rPr>
        <w:t xml:space="preserve">
Жәнiбек аудандық аумақтық            Жәнiбек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101.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Зеленов аудандық аумақтық            Зеленов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102.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Қазталов аудандық аумақтық           Қазталов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103.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Қаратөбе аудандық аумақтық           Қаратөбе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104.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Сырым аудандық аумақтық              Сырым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105.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Тасқала аудандық аумақтық            Тасқала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106.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Теректi аудандық аумақтық            Теректi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107.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Орда      шаруашылығы министрлігінiң Орда </w:t>
      </w:r>
      <w:r>
        <w:br/>
      </w:r>
      <w:r>
        <w:rPr>
          <w:rFonts w:ascii="Times New Roman"/>
          <w:b w:val="false"/>
          <w:i w:val="false"/>
          <w:color w:val="000000"/>
          <w:sz w:val="28"/>
        </w:rPr>
        <w:t xml:space="preserve">
аудандық аумақтық басқармасы         аудандық аумақтық инспекциясына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Шыңғырлау аудандық аумақтық          Шыңғырлау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109.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Орал      шаруашылығы министрлiгiнiң </w:t>
      </w:r>
      <w:r>
        <w:br/>
      </w:r>
      <w:r>
        <w:rPr>
          <w:rFonts w:ascii="Times New Roman"/>
          <w:b w:val="false"/>
          <w:i w:val="false"/>
          <w:color w:val="000000"/>
          <w:sz w:val="28"/>
        </w:rPr>
        <w:t xml:space="preserve">
қалалық аумақтық басқармасы          Орал қалалық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110.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Қарағанды облыстық аумақтық          Қарағанды облыстық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111.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Абай      шаруашылығы министрлiгінiң Абай </w:t>
      </w:r>
      <w:r>
        <w:br/>
      </w:r>
      <w:r>
        <w:rPr>
          <w:rFonts w:ascii="Times New Roman"/>
          <w:b w:val="false"/>
          <w:i w:val="false"/>
          <w:color w:val="000000"/>
          <w:sz w:val="28"/>
        </w:rPr>
        <w:t xml:space="preserve">
аудандық аумақтық басқармасы         аудандық аумақтық инспекциясына </w:t>
      </w:r>
    </w:p>
    <w:p>
      <w:pPr>
        <w:spacing w:after="0"/>
        <w:ind w:left="0"/>
        <w:jc w:val="both"/>
      </w:pPr>
      <w:r>
        <w:rPr>
          <w:rFonts w:ascii="Times New Roman"/>
          <w:b w:val="false"/>
          <w:i w:val="false"/>
          <w:color w:val="000000"/>
          <w:sz w:val="28"/>
        </w:rPr>
        <w:t xml:space="preserve">112.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Ақтоғай аудандық аумақтық            Ақтоғай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113.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Бұқар     шаруашылығы министрлiгiнiң </w:t>
      </w:r>
      <w:r>
        <w:br/>
      </w:r>
      <w:r>
        <w:rPr>
          <w:rFonts w:ascii="Times New Roman"/>
          <w:b w:val="false"/>
          <w:i w:val="false"/>
          <w:color w:val="000000"/>
          <w:sz w:val="28"/>
        </w:rPr>
        <w:t xml:space="preserve">
жырау аудандық аумақтық басқармасы   Бұқар жырау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114.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Жаңаарқа аудандық аумақтық           Жаңаарқа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115.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министрлiгiнiң </w:t>
      </w:r>
      <w:r>
        <w:br/>
      </w:r>
      <w:r>
        <w:rPr>
          <w:rFonts w:ascii="Times New Roman"/>
          <w:b w:val="false"/>
          <w:i w:val="false"/>
          <w:color w:val="000000"/>
          <w:sz w:val="28"/>
        </w:rPr>
        <w:t xml:space="preserve">
Қарқаралы аудандық аумақтық          Қарқаралы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116.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Нұра      шаруашылығы министрлiгінiң Нұра </w:t>
      </w:r>
      <w:r>
        <w:br/>
      </w:r>
      <w:r>
        <w:rPr>
          <w:rFonts w:ascii="Times New Roman"/>
          <w:b w:val="false"/>
          <w:i w:val="false"/>
          <w:color w:val="000000"/>
          <w:sz w:val="28"/>
        </w:rPr>
        <w:t xml:space="preserve">
аудандық аумақтық басқармасы         аудандық аумақтық инспекциясына </w:t>
      </w:r>
    </w:p>
    <w:p>
      <w:pPr>
        <w:spacing w:after="0"/>
        <w:ind w:left="0"/>
        <w:jc w:val="both"/>
      </w:pPr>
      <w:r>
        <w:rPr>
          <w:rFonts w:ascii="Times New Roman"/>
          <w:b w:val="false"/>
          <w:i w:val="false"/>
          <w:color w:val="000000"/>
          <w:sz w:val="28"/>
        </w:rPr>
        <w:t xml:space="preserve">117. Қазақстан Республикасы Ауыл  -  Қазақстан Республикасы Aуыл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Осакаров аудандық аумақтық           Осакаров аудандық аумақтың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118.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Ұлытау аудандық аумақтық             Ұлытау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119.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Шет       шаруашылығы министрлігінiң Шет </w:t>
      </w:r>
      <w:r>
        <w:br/>
      </w:r>
      <w:r>
        <w:rPr>
          <w:rFonts w:ascii="Times New Roman"/>
          <w:b w:val="false"/>
          <w:i w:val="false"/>
          <w:color w:val="000000"/>
          <w:sz w:val="28"/>
        </w:rPr>
        <w:t xml:space="preserve">
аудандық аумақтық басқармасы         аудандық аумақтық инспекциясына </w:t>
      </w:r>
    </w:p>
    <w:p>
      <w:pPr>
        <w:spacing w:after="0"/>
        <w:ind w:left="0"/>
        <w:jc w:val="both"/>
      </w:pPr>
      <w:r>
        <w:rPr>
          <w:rFonts w:ascii="Times New Roman"/>
          <w:b w:val="false"/>
          <w:i w:val="false"/>
          <w:color w:val="000000"/>
          <w:sz w:val="28"/>
        </w:rPr>
        <w:t xml:space="preserve">120.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министрлiгінiң </w:t>
      </w:r>
      <w:r>
        <w:br/>
      </w:r>
      <w:r>
        <w:rPr>
          <w:rFonts w:ascii="Times New Roman"/>
          <w:b w:val="false"/>
          <w:i w:val="false"/>
          <w:color w:val="000000"/>
          <w:sz w:val="28"/>
        </w:rPr>
        <w:t xml:space="preserve">
Жезқазған қалалық аумақтық           Жезқазған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121.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министрлiгiнiң </w:t>
      </w:r>
      <w:r>
        <w:br/>
      </w:r>
      <w:r>
        <w:rPr>
          <w:rFonts w:ascii="Times New Roman"/>
          <w:b w:val="false"/>
          <w:i w:val="false"/>
          <w:color w:val="000000"/>
          <w:sz w:val="28"/>
        </w:rPr>
        <w:t xml:space="preserve">
Шахтинск қалалық аумақтық            Шахтинск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122.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министрлiгінiң </w:t>
      </w:r>
      <w:r>
        <w:br/>
      </w:r>
      <w:r>
        <w:rPr>
          <w:rFonts w:ascii="Times New Roman"/>
          <w:b w:val="false"/>
          <w:i w:val="false"/>
          <w:color w:val="000000"/>
          <w:sz w:val="28"/>
        </w:rPr>
        <w:t xml:space="preserve">
Қарағанды қалалық аумақтық           Қарағанды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123. Қазақстан Республикасы Ауыл  -  Қазақстан Республикасы Aуыл </w:t>
      </w:r>
      <w:r>
        <w:br/>
      </w:r>
      <w:r>
        <w:rPr>
          <w:rFonts w:ascii="Times New Roman"/>
          <w:b w:val="false"/>
          <w:i w:val="false"/>
          <w:color w:val="000000"/>
          <w:sz w:val="28"/>
        </w:rPr>
        <w:t xml:space="preserve">
шаруашылығы министрлiгінiң Саран     шаруашылығы министрлігінің </w:t>
      </w:r>
      <w:r>
        <w:br/>
      </w:r>
      <w:r>
        <w:rPr>
          <w:rFonts w:ascii="Times New Roman"/>
          <w:b w:val="false"/>
          <w:i w:val="false"/>
          <w:color w:val="000000"/>
          <w:sz w:val="28"/>
        </w:rPr>
        <w:t xml:space="preserve">
қалалық аумақтық басқармасы          Саран қалалық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124.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министрлігінің </w:t>
      </w:r>
      <w:r>
        <w:br/>
      </w:r>
      <w:r>
        <w:rPr>
          <w:rFonts w:ascii="Times New Roman"/>
          <w:b w:val="false"/>
          <w:i w:val="false"/>
          <w:color w:val="000000"/>
          <w:sz w:val="28"/>
        </w:rPr>
        <w:t xml:space="preserve">
Темiртау қалалық аумақтық            Темiртау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125.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Сәтпаев қалалық аумақтық             Сәтпаев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126.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Қаражал қалалық аумақтық             Қаражал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127.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Балқаш қалалық аумақтық              Балқаш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128.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Приозерск қалалық аумақтық           Приозерск қалалық аумақтық </w:t>
      </w:r>
      <w:r>
        <w:br/>
      </w:r>
      <w:r>
        <w:rPr>
          <w:rFonts w:ascii="Times New Roman"/>
          <w:b w:val="false"/>
          <w:i w:val="false"/>
          <w:color w:val="000000"/>
          <w:sz w:val="28"/>
        </w:rPr>
        <w:t xml:space="preserve">
басқармасы                           инспекциясына </w:t>
      </w:r>
    </w:p>
    <w:p>
      <w:pPr>
        <w:spacing w:after="0"/>
        <w:ind w:left="0"/>
        <w:jc w:val="left"/>
      </w:pPr>
      <w:r>
        <w:rPr>
          <w:rFonts w:ascii="Times New Roman"/>
          <w:b/>
          <w:i w:val="false"/>
          <w:color w:val="000000"/>
        </w:rPr>
        <w:t xml:space="preserve"> Қостанай облысы </w:t>
      </w:r>
    </w:p>
    <w:p>
      <w:pPr>
        <w:spacing w:after="0"/>
        <w:ind w:left="0"/>
        <w:jc w:val="both"/>
      </w:pPr>
      <w:r>
        <w:rPr>
          <w:rFonts w:ascii="Times New Roman"/>
          <w:b w:val="false"/>
          <w:i w:val="false"/>
          <w:color w:val="000000"/>
          <w:sz w:val="28"/>
        </w:rPr>
        <w:t xml:space="preserve">129.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Қостанай облыстық аумақтық           Қостанай облыстық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130.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Алтынсарин аудандық аумақтық         Алтынсарин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131.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Амангелдi аудандық аумақтық          Амангелдi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132.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Әулиекөл аудандық аумақтық           Әулиекөл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133.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Денисов аудандық аумақтық            Денисов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134.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Жангелдин аудандық аумақтық          Жангелдин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135.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министрлiгiнiң </w:t>
      </w:r>
      <w:r>
        <w:br/>
      </w:r>
      <w:r>
        <w:rPr>
          <w:rFonts w:ascii="Times New Roman"/>
          <w:b w:val="false"/>
          <w:i w:val="false"/>
          <w:color w:val="000000"/>
          <w:sz w:val="28"/>
        </w:rPr>
        <w:t xml:space="preserve">
Жiтiқара аудандық аумақтық           Жiтiқара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136.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министрлігінің </w:t>
      </w:r>
      <w:r>
        <w:br/>
      </w:r>
      <w:r>
        <w:rPr>
          <w:rFonts w:ascii="Times New Roman"/>
          <w:b w:val="false"/>
          <w:i w:val="false"/>
          <w:color w:val="000000"/>
          <w:sz w:val="28"/>
        </w:rPr>
        <w:t xml:space="preserve">
Қамысты аудандық аумақтық            Қамысты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137. Қазақстан Республикасы Ауыл  -  Қазақстан Республикасы Aуыл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Қарабалық аудандық аумақтық          Қарабалық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138.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министрлiгінiң </w:t>
      </w:r>
      <w:r>
        <w:br/>
      </w:r>
      <w:r>
        <w:rPr>
          <w:rFonts w:ascii="Times New Roman"/>
          <w:b w:val="false"/>
          <w:i w:val="false"/>
          <w:color w:val="000000"/>
          <w:sz w:val="28"/>
        </w:rPr>
        <w:t xml:space="preserve">
Қарасу аудандық аумақтық             Қарасу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139.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Қостанай аудандық аумақтық           Қостанай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140.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Меңдiқара аудандық аумақтық          Мендiқара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141. Қазақстан Республикасы Ауыл  -  Қазақстан Республикасы Aуыл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Наурызым аудандық аумақтық           Наурызым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142.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Сарыкөл аудандық аумақтық            Сарыкөл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143.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Таран     шаруашылығы министрлiгiнiң </w:t>
      </w:r>
      <w:r>
        <w:br/>
      </w:r>
      <w:r>
        <w:rPr>
          <w:rFonts w:ascii="Times New Roman"/>
          <w:b w:val="false"/>
          <w:i w:val="false"/>
          <w:color w:val="000000"/>
          <w:sz w:val="28"/>
        </w:rPr>
        <w:t xml:space="preserve">
аудандық аумақтық басқармасы         Таран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144.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Ұзынкөл аудандық аумақтық            Ұзынкөл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145.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Федоров аудандық аумақтық            Федоров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146.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Арқалық қалалық аумақтық             Арқалық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147.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Қостанай қалалық аумақтық            Қостанай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148.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министрлiгiнiң </w:t>
      </w:r>
      <w:r>
        <w:br/>
      </w:r>
      <w:r>
        <w:rPr>
          <w:rFonts w:ascii="Times New Roman"/>
          <w:b w:val="false"/>
          <w:i w:val="false"/>
          <w:color w:val="000000"/>
          <w:sz w:val="28"/>
        </w:rPr>
        <w:t xml:space="preserve">
Лисаков қалалық аумақтық             Лисаков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149.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Рудный қалалық аумақтық              Рудный қалалық аумақтық </w:t>
      </w:r>
      <w:r>
        <w:br/>
      </w:r>
      <w:r>
        <w:rPr>
          <w:rFonts w:ascii="Times New Roman"/>
          <w:b w:val="false"/>
          <w:i w:val="false"/>
          <w:color w:val="000000"/>
          <w:sz w:val="28"/>
        </w:rPr>
        <w:t xml:space="preserve">
басқармасы                           инспекциясына </w:t>
      </w:r>
    </w:p>
    <w:p>
      <w:pPr>
        <w:spacing w:after="0"/>
        <w:ind w:left="0"/>
        <w:jc w:val="left"/>
      </w:pPr>
      <w:r>
        <w:rPr>
          <w:rFonts w:ascii="Times New Roman"/>
          <w:b/>
          <w:i w:val="false"/>
          <w:color w:val="000000"/>
        </w:rPr>
        <w:t xml:space="preserve"> Қызылорда облысы </w:t>
      </w:r>
    </w:p>
    <w:p>
      <w:pPr>
        <w:spacing w:after="0"/>
        <w:ind w:left="0"/>
        <w:jc w:val="both"/>
      </w:pPr>
      <w:r>
        <w:rPr>
          <w:rFonts w:ascii="Times New Roman"/>
          <w:b w:val="false"/>
          <w:i w:val="false"/>
          <w:color w:val="000000"/>
          <w:sz w:val="28"/>
        </w:rPr>
        <w:t xml:space="preserve">150.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Қызылорда облыстық аумақтық          Қызылорда облыстық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151.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Арал      шаруашылығы министрлiгінiң Арал </w:t>
      </w:r>
      <w:r>
        <w:br/>
      </w:r>
      <w:r>
        <w:rPr>
          <w:rFonts w:ascii="Times New Roman"/>
          <w:b w:val="false"/>
          <w:i w:val="false"/>
          <w:color w:val="000000"/>
          <w:sz w:val="28"/>
        </w:rPr>
        <w:t xml:space="preserve">
аудандық аумақтық басқармасы         аудандық аумақтық инспекциясына </w:t>
      </w:r>
    </w:p>
    <w:p>
      <w:pPr>
        <w:spacing w:after="0"/>
        <w:ind w:left="0"/>
        <w:jc w:val="both"/>
      </w:pPr>
      <w:r>
        <w:rPr>
          <w:rFonts w:ascii="Times New Roman"/>
          <w:b w:val="false"/>
          <w:i w:val="false"/>
          <w:color w:val="000000"/>
          <w:sz w:val="28"/>
        </w:rPr>
        <w:t xml:space="preserve">152.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Жалағаш аудандық аумақтық            Жалағаш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153.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Жаңақорған аудандық аумақтық         Жаңақорған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154.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Қазалы аудандық аумақтық             Қазалы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155.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Қармақшы аудандық аумақтық           Қармақшы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156.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Сырдария аудандық аумақтық           Сырдария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157.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Шиелi     шаруашылығы министрлiгiнiң </w:t>
      </w:r>
      <w:r>
        <w:br/>
      </w:r>
      <w:r>
        <w:rPr>
          <w:rFonts w:ascii="Times New Roman"/>
          <w:b w:val="false"/>
          <w:i w:val="false"/>
          <w:color w:val="000000"/>
          <w:sz w:val="28"/>
        </w:rPr>
        <w:t xml:space="preserve">
аудандық аумақтық басқармасы         Шиелi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158.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Қызылорда қалалық аумақтық           Қызылорда қалалық аумақтық </w:t>
      </w:r>
      <w:r>
        <w:br/>
      </w:r>
      <w:r>
        <w:rPr>
          <w:rFonts w:ascii="Times New Roman"/>
          <w:b w:val="false"/>
          <w:i w:val="false"/>
          <w:color w:val="000000"/>
          <w:sz w:val="28"/>
        </w:rPr>
        <w:t xml:space="preserve">
басқармасы                           инспекциясына </w:t>
      </w:r>
    </w:p>
    <w:p>
      <w:pPr>
        <w:spacing w:after="0"/>
        <w:ind w:left="0"/>
        <w:jc w:val="left"/>
      </w:pPr>
      <w:r>
        <w:rPr>
          <w:rFonts w:ascii="Times New Roman"/>
          <w:b/>
          <w:i w:val="false"/>
          <w:color w:val="000000"/>
        </w:rPr>
        <w:t xml:space="preserve"> Маңғыстау облысы </w:t>
      </w:r>
    </w:p>
    <w:p>
      <w:pPr>
        <w:spacing w:after="0"/>
        <w:ind w:left="0"/>
        <w:jc w:val="both"/>
      </w:pPr>
      <w:r>
        <w:rPr>
          <w:rFonts w:ascii="Times New Roman"/>
          <w:b w:val="false"/>
          <w:i w:val="false"/>
          <w:color w:val="000000"/>
          <w:sz w:val="28"/>
        </w:rPr>
        <w:t xml:space="preserve">159.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Маңғыстау облыстық аумақтық          Маңғыстау облыстық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160.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Маңғыстау аудандық аумақтық          Маңғыстау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161.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Қарақия аудандық аумақтық            Қарақия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162.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Түпқараған аудандық аумақтық         Түпқараған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163.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Бейнеу аудандық аумақтық             Бейнеу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164.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Жаңаөзен қалалық аумақтық            Жаңаөзен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165.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Ақтау     шаруашылығы министрлiгiнiң </w:t>
      </w:r>
      <w:r>
        <w:br/>
      </w:r>
      <w:r>
        <w:rPr>
          <w:rFonts w:ascii="Times New Roman"/>
          <w:b w:val="false"/>
          <w:i w:val="false"/>
          <w:color w:val="000000"/>
          <w:sz w:val="28"/>
        </w:rPr>
        <w:t xml:space="preserve">
қалалық аумақтық басқармасы          Ақтау қалалық аумақтық </w:t>
      </w:r>
      <w:r>
        <w:br/>
      </w:r>
      <w:r>
        <w:rPr>
          <w:rFonts w:ascii="Times New Roman"/>
          <w:b w:val="false"/>
          <w:i w:val="false"/>
          <w:color w:val="000000"/>
          <w:sz w:val="28"/>
        </w:rPr>
        <w:t xml:space="preserve">
                                     инспекциясына </w:t>
      </w:r>
    </w:p>
    <w:p>
      <w:pPr>
        <w:spacing w:after="0"/>
        <w:ind w:left="0"/>
        <w:jc w:val="left"/>
      </w:pPr>
      <w:r>
        <w:rPr>
          <w:rFonts w:ascii="Times New Roman"/>
          <w:b/>
          <w:i w:val="false"/>
          <w:color w:val="000000"/>
        </w:rPr>
        <w:t xml:space="preserve"> Павлодар облысы </w:t>
      </w:r>
    </w:p>
    <w:p>
      <w:pPr>
        <w:spacing w:after="0"/>
        <w:ind w:left="0"/>
        <w:jc w:val="both"/>
      </w:pPr>
      <w:r>
        <w:rPr>
          <w:rFonts w:ascii="Times New Roman"/>
          <w:b w:val="false"/>
          <w:i w:val="false"/>
          <w:color w:val="000000"/>
          <w:sz w:val="28"/>
        </w:rPr>
        <w:t xml:space="preserve">166.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министрлiгінiң </w:t>
      </w:r>
      <w:r>
        <w:br/>
      </w:r>
      <w:r>
        <w:rPr>
          <w:rFonts w:ascii="Times New Roman"/>
          <w:b w:val="false"/>
          <w:i w:val="false"/>
          <w:color w:val="000000"/>
          <w:sz w:val="28"/>
        </w:rPr>
        <w:t xml:space="preserve">
Павлодар облыстық аумақтық           Павлодар облыстық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167.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Баянауыл аудандық аумақтық           Баянауыл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168.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Железинка аудандық аумақтық          Железинка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169.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Ертiс     шаруашылығы министрлiгінiң  </w:t>
      </w:r>
      <w:r>
        <w:br/>
      </w:r>
      <w:r>
        <w:rPr>
          <w:rFonts w:ascii="Times New Roman"/>
          <w:b w:val="false"/>
          <w:i w:val="false"/>
          <w:color w:val="000000"/>
          <w:sz w:val="28"/>
        </w:rPr>
        <w:t xml:space="preserve">
аудандық аумақтық басқармасы         Ертiс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170.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министрлігінiң </w:t>
      </w:r>
      <w:r>
        <w:br/>
      </w:r>
      <w:r>
        <w:rPr>
          <w:rFonts w:ascii="Times New Roman"/>
          <w:b w:val="false"/>
          <w:i w:val="false"/>
          <w:color w:val="000000"/>
          <w:sz w:val="28"/>
        </w:rPr>
        <w:t xml:space="preserve">
Қашыр аудандық аумақтық              Қашыр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171.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Лебяжi аудандық аумақтық             Лебяжi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172.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Май       шаруашылығы министрлiгiнің Май </w:t>
      </w:r>
      <w:r>
        <w:br/>
      </w:r>
      <w:r>
        <w:rPr>
          <w:rFonts w:ascii="Times New Roman"/>
          <w:b w:val="false"/>
          <w:i w:val="false"/>
          <w:color w:val="000000"/>
          <w:sz w:val="28"/>
        </w:rPr>
        <w:t xml:space="preserve">
аудандық аумақтық басқармасы         аудандық аумақтық инспекциясына </w:t>
      </w:r>
    </w:p>
    <w:p>
      <w:pPr>
        <w:spacing w:after="0"/>
        <w:ind w:left="0"/>
        <w:jc w:val="both"/>
      </w:pPr>
      <w:r>
        <w:rPr>
          <w:rFonts w:ascii="Times New Roman"/>
          <w:b w:val="false"/>
          <w:i w:val="false"/>
          <w:color w:val="000000"/>
          <w:sz w:val="28"/>
        </w:rPr>
        <w:t xml:space="preserve">173.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министрлiгінiң </w:t>
      </w:r>
      <w:r>
        <w:br/>
      </w:r>
      <w:r>
        <w:rPr>
          <w:rFonts w:ascii="Times New Roman"/>
          <w:b w:val="false"/>
          <w:i w:val="false"/>
          <w:color w:val="000000"/>
          <w:sz w:val="28"/>
        </w:rPr>
        <w:t xml:space="preserve">
Павлодар аудандық аумақтық           Павлодар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174.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Успен     шаруашылығы министрлiгінiң  </w:t>
      </w:r>
      <w:r>
        <w:br/>
      </w:r>
      <w:r>
        <w:rPr>
          <w:rFonts w:ascii="Times New Roman"/>
          <w:b w:val="false"/>
          <w:i w:val="false"/>
          <w:color w:val="000000"/>
          <w:sz w:val="28"/>
        </w:rPr>
        <w:t xml:space="preserve">
аудандық аумақтық басқармасы         Успен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175.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министрлiгiнiң </w:t>
      </w:r>
      <w:r>
        <w:br/>
      </w:r>
      <w:r>
        <w:rPr>
          <w:rFonts w:ascii="Times New Roman"/>
          <w:b w:val="false"/>
          <w:i w:val="false"/>
          <w:color w:val="000000"/>
          <w:sz w:val="28"/>
        </w:rPr>
        <w:t xml:space="preserve">
Ақтоғай аудандық аумақтық            Ақтоғай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176.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министрлігiнiң </w:t>
      </w:r>
      <w:r>
        <w:br/>
      </w:r>
      <w:r>
        <w:rPr>
          <w:rFonts w:ascii="Times New Roman"/>
          <w:b w:val="false"/>
          <w:i w:val="false"/>
          <w:color w:val="000000"/>
          <w:sz w:val="28"/>
        </w:rPr>
        <w:t xml:space="preserve">
Шарбақты аудандық аумақтық           Шарбақты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177.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Ақсу      шаруашылығы министрлiгінiң Ақсу </w:t>
      </w:r>
      <w:r>
        <w:br/>
      </w:r>
      <w:r>
        <w:rPr>
          <w:rFonts w:ascii="Times New Roman"/>
          <w:b w:val="false"/>
          <w:i w:val="false"/>
          <w:color w:val="000000"/>
          <w:sz w:val="28"/>
        </w:rPr>
        <w:t xml:space="preserve">
қалалық аумақтық басқармасы          қалалық аумақтық инспекциясына </w:t>
      </w:r>
    </w:p>
    <w:p>
      <w:pPr>
        <w:spacing w:after="0"/>
        <w:ind w:left="0"/>
        <w:jc w:val="both"/>
      </w:pPr>
      <w:r>
        <w:rPr>
          <w:rFonts w:ascii="Times New Roman"/>
          <w:b w:val="false"/>
          <w:i w:val="false"/>
          <w:color w:val="000000"/>
          <w:sz w:val="28"/>
        </w:rPr>
        <w:t xml:space="preserve">178.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Екiбастұз қалалық аумақтық           Екiбастұз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179.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Павлодар қалалық аумақтық            Павлодар қалалық аумақтық </w:t>
      </w:r>
      <w:r>
        <w:br/>
      </w:r>
      <w:r>
        <w:rPr>
          <w:rFonts w:ascii="Times New Roman"/>
          <w:b w:val="false"/>
          <w:i w:val="false"/>
          <w:color w:val="000000"/>
          <w:sz w:val="28"/>
        </w:rPr>
        <w:t xml:space="preserve">
басқармасы                           инспекциясына </w:t>
      </w:r>
    </w:p>
    <w:p>
      <w:pPr>
        <w:spacing w:after="0"/>
        <w:ind w:left="0"/>
        <w:jc w:val="left"/>
      </w:pPr>
      <w:r>
        <w:rPr>
          <w:rFonts w:ascii="Times New Roman"/>
          <w:b/>
          <w:i w:val="false"/>
          <w:color w:val="000000"/>
        </w:rPr>
        <w:t xml:space="preserve"> Солтүстiк Қазақстан облысы </w:t>
      </w:r>
    </w:p>
    <w:p>
      <w:pPr>
        <w:spacing w:after="0"/>
        <w:ind w:left="0"/>
        <w:jc w:val="both"/>
      </w:pPr>
      <w:r>
        <w:rPr>
          <w:rFonts w:ascii="Times New Roman"/>
          <w:b w:val="false"/>
          <w:i w:val="false"/>
          <w:color w:val="000000"/>
          <w:sz w:val="28"/>
        </w:rPr>
        <w:t xml:space="preserve">180.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Солтүстiк Қазақстан облыстық         Солтүстiк Қазақстан облыстық </w:t>
      </w:r>
      <w:r>
        <w:br/>
      </w:r>
      <w:r>
        <w:rPr>
          <w:rFonts w:ascii="Times New Roman"/>
          <w:b w:val="false"/>
          <w:i w:val="false"/>
          <w:color w:val="000000"/>
          <w:sz w:val="28"/>
        </w:rPr>
        <w:t xml:space="preserve">
аумақтық басқармасы                  аумақтық инспекциясына </w:t>
      </w:r>
    </w:p>
    <w:p>
      <w:pPr>
        <w:spacing w:after="0"/>
        <w:ind w:left="0"/>
        <w:jc w:val="both"/>
      </w:pPr>
      <w:r>
        <w:rPr>
          <w:rFonts w:ascii="Times New Roman"/>
          <w:b w:val="false"/>
          <w:i w:val="false"/>
          <w:color w:val="000000"/>
          <w:sz w:val="28"/>
        </w:rPr>
        <w:t xml:space="preserve">181.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Айыртау аудандық аумақтық            Айыртау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182.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министрлiгінiң  </w:t>
      </w:r>
      <w:r>
        <w:br/>
      </w:r>
      <w:r>
        <w:rPr>
          <w:rFonts w:ascii="Times New Roman"/>
          <w:b w:val="false"/>
          <w:i w:val="false"/>
          <w:color w:val="000000"/>
          <w:sz w:val="28"/>
        </w:rPr>
        <w:t xml:space="preserve">
Ақжар аудандық аумақтық              Ақжар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183.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Аққайың аудандық аумақтық            Аққайың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184.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Булаев аудандық аумақтық             M. Жұмабаев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185.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Есiл      шаруашылығы министрлiгiнiң Есiл </w:t>
      </w:r>
      <w:r>
        <w:br/>
      </w:r>
      <w:r>
        <w:rPr>
          <w:rFonts w:ascii="Times New Roman"/>
          <w:b w:val="false"/>
          <w:i w:val="false"/>
          <w:color w:val="000000"/>
          <w:sz w:val="28"/>
        </w:rPr>
        <w:t xml:space="preserve">
аудандық аумақтық басқармасы         аудандық аумақтық инспекциясына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186.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Жамбыл аудандық аумақтық             Жамбыл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187.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Қызылжар аудандық аумақтық           Қызылжар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188.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шаруашылығы министрлiгiнiң </w:t>
      </w:r>
      <w:r>
        <w:br/>
      </w:r>
      <w:r>
        <w:rPr>
          <w:rFonts w:ascii="Times New Roman"/>
          <w:b w:val="false"/>
          <w:i w:val="false"/>
          <w:color w:val="000000"/>
          <w:sz w:val="28"/>
        </w:rPr>
        <w:t xml:space="preserve">
Мамлют аудандық аумақтық             Мамлют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189.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Шал </w:t>
      </w:r>
      <w:r>
        <w:br/>
      </w:r>
      <w:r>
        <w:rPr>
          <w:rFonts w:ascii="Times New Roman"/>
          <w:b w:val="false"/>
          <w:i w:val="false"/>
          <w:color w:val="000000"/>
          <w:sz w:val="28"/>
        </w:rPr>
        <w:t xml:space="preserve">
Cepгеевка аудандық аумақтық          ақын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190.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министрлiгінiң </w:t>
      </w:r>
      <w:r>
        <w:br/>
      </w:r>
      <w:r>
        <w:rPr>
          <w:rFonts w:ascii="Times New Roman"/>
          <w:b w:val="false"/>
          <w:i w:val="false"/>
          <w:color w:val="000000"/>
          <w:sz w:val="28"/>
        </w:rPr>
        <w:t xml:space="preserve">
Тайынша аудандық аумақтық            Тайынша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191.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Тимирязев аудандық аумақтық          Тимирязев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192.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Уәлиханов аудандық аумақтық          Уәлиханов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193.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министрлiгінiң </w:t>
      </w:r>
      <w:r>
        <w:br/>
      </w:r>
      <w:r>
        <w:rPr>
          <w:rFonts w:ascii="Times New Roman"/>
          <w:b w:val="false"/>
          <w:i w:val="false"/>
          <w:color w:val="000000"/>
          <w:sz w:val="28"/>
        </w:rPr>
        <w:t xml:space="preserve">
Целинный аудандық аумақтық           Ғабит Мүсiрепов аудандық </w:t>
      </w:r>
      <w:r>
        <w:br/>
      </w:r>
      <w:r>
        <w:rPr>
          <w:rFonts w:ascii="Times New Roman"/>
          <w:b w:val="false"/>
          <w:i w:val="false"/>
          <w:color w:val="000000"/>
          <w:sz w:val="28"/>
        </w:rPr>
        <w:t xml:space="preserve">
басқармасы                           аумақтық инспекциясына </w:t>
      </w:r>
    </w:p>
    <w:p>
      <w:pPr>
        <w:spacing w:after="0"/>
        <w:ind w:left="0"/>
        <w:jc w:val="both"/>
      </w:pPr>
      <w:r>
        <w:rPr>
          <w:rFonts w:ascii="Times New Roman"/>
          <w:b w:val="false"/>
          <w:i w:val="false"/>
          <w:color w:val="000000"/>
          <w:sz w:val="28"/>
        </w:rPr>
        <w:t xml:space="preserve">194.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Петропавл қалалық аумақтық           Петропавл қалалық аумақтық </w:t>
      </w:r>
      <w:r>
        <w:br/>
      </w:r>
      <w:r>
        <w:rPr>
          <w:rFonts w:ascii="Times New Roman"/>
          <w:b w:val="false"/>
          <w:i w:val="false"/>
          <w:color w:val="000000"/>
          <w:sz w:val="28"/>
        </w:rPr>
        <w:t xml:space="preserve">
басқармасы                           инспекциясына </w:t>
      </w:r>
    </w:p>
    <w:p>
      <w:pPr>
        <w:spacing w:after="0"/>
        <w:ind w:left="0"/>
        <w:jc w:val="left"/>
      </w:pPr>
      <w:r>
        <w:rPr>
          <w:rFonts w:ascii="Times New Roman"/>
          <w:b/>
          <w:i w:val="false"/>
          <w:color w:val="000000"/>
        </w:rPr>
        <w:t xml:space="preserve"> Оңтүстiк Қазақстан облысы </w:t>
      </w:r>
    </w:p>
    <w:p>
      <w:pPr>
        <w:spacing w:after="0"/>
        <w:ind w:left="0"/>
        <w:jc w:val="both"/>
      </w:pPr>
      <w:r>
        <w:rPr>
          <w:rFonts w:ascii="Times New Roman"/>
          <w:b w:val="false"/>
          <w:i w:val="false"/>
          <w:color w:val="000000"/>
          <w:sz w:val="28"/>
        </w:rPr>
        <w:t xml:space="preserve">195.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Оңтүстiк Қазақстан облыстық          Оңтүстiк Қазақстан облыстық </w:t>
      </w:r>
      <w:r>
        <w:br/>
      </w:r>
      <w:r>
        <w:rPr>
          <w:rFonts w:ascii="Times New Roman"/>
          <w:b w:val="false"/>
          <w:i w:val="false"/>
          <w:color w:val="000000"/>
          <w:sz w:val="28"/>
        </w:rPr>
        <w:t xml:space="preserve">
аумақтық басқармасы                  аумақтық инспекциясына </w:t>
      </w:r>
    </w:p>
    <w:p>
      <w:pPr>
        <w:spacing w:after="0"/>
        <w:ind w:left="0"/>
        <w:jc w:val="both"/>
      </w:pPr>
      <w:r>
        <w:rPr>
          <w:rFonts w:ascii="Times New Roman"/>
          <w:b w:val="false"/>
          <w:i w:val="false"/>
          <w:color w:val="000000"/>
          <w:sz w:val="28"/>
        </w:rPr>
        <w:t xml:space="preserve">196.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Бәйдiбек аудандық аумақтық           Бәйдiбек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197.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Қазығұрт аудандық аумақтық           Қазығұрт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198.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Мақтаарал аудандық аумақтық          Мақтаарал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199.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Ордабасы аудандық аумақтық           Ордабасы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200.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Отырар аудандық аумақтық             Отырар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201.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Сайрам аудандық аумақтық             Сайрам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202.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министрлiгiнiң </w:t>
      </w:r>
      <w:r>
        <w:br/>
      </w:r>
      <w:r>
        <w:rPr>
          <w:rFonts w:ascii="Times New Roman"/>
          <w:b w:val="false"/>
          <w:i w:val="false"/>
          <w:color w:val="000000"/>
          <w:sz w:val="28"/>
        </w:rPr>
        <w:t xml:space="preserve">
Сарыағаш аудандық аумақтық           Сарыағаш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203.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Созақ     шаруашылығы министрлiгінiң  </w:t>
      </w:r>
      <w:r>
        <w:br/>
      </w:r>
      <w:r>
        <w:rPr>
          <w:rFonts w:ascii="Times New Roman"/>
          <w:b w:val="false"/>
          <w:i w:val="false"/>
          <w:color w:val="000000"/>
          <w:sz w:val="28"/>
        </w:rPr>
        <w:t xml:space="preserve">
аудандық аумақтық басқармасы         Созақ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204.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министрлігінiң Төле      шаруашылығы министрлігінiң Төле </w:t>
      </w:r>
      <w:r>
        <w:br/>
      </w:r>
      <w:r>
        <w:rPr>
          <w:rFonts w:ascii="Times New Roman"/>
          <w:b w:val="false"/>
          <w:i w:val="false"/>
          <w:color w:val="000000"/>
          <w:sz w:val="28"/>
        </w:rPr>
        <w:t xml:space="preserve">
би аудандық аумақтық басқармасы      би аудандық аумақтық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205.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министрлiгінiң </w:t>
      </w:r>
      <w:r>
        <w:br/>
      </w:r>
      <w:r>
        <w:rPr>
          <w:rFonts w:ascii="Times New Roman"/>
          <w:b w:val="false"/>
          <w:i w:val="false"/>
          <w:color w:val="000000"/>
          <w:sz w:val="28"/>
        </w:rPr>
        <w:t xml:space="preserve">
Түлкiбас аудандық аумақтық           Түлкiбас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206.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министрлiгінiң           шаруашылығы министрлігiнiң </w:t>
      </w:r>
      <w:r>
        <w:br/>
      </w:r>
      <w:r>
        <w:rPr>
          <w:rFonts w:ascii="Times New Roman"/>
          <w:b w:val="false"/>
          <w:i w:val="false"/>
          <w:color w:val="000000"/>
          <w:sz w:val="28"/>
        </w:rPr>
        <w:t xml:space="preserve">
Шардара аудандық аумақтық            Шардара аудандық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207.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Арыс      шаруашылығы министрлiгiнiң Арыс </w:t>
      </w:r>
      <w:r>
        <w:br/>
      </w:r>
      <w:r>
        <w:rPr>
          <w:rFonts w:ascii="Times New Roman"/>
          <w:b w:val="false"/>
          <w:i w:val="false"/>
          <w:color w:val="000000"/>
          <w:sz w:val="28"/>
        </w:rPr>
        <w:t xml:space="preserve">
қалалық аумақтық басқармасы          қалалық аумақтық инспекциясына </w:t>
      </w:r>
    </w:p>
    <w:p>
      <w:pPr>
        <w:spacing w:after="0"/>
        <w:ind w:left="0"/>
        <w:jc w:val="both"/>
      </w:pPr>
      <w:r>
        <w:rPr>
          <w:rFonts w:ascii="Times New Roman"/>
          <w:b w:val="false"/>
          <w:i w:val="false"/>
          <w:color w:val="000000"/>
          <w:sz w:val="28"/>
        </w:rPr>
        <w:t xml:space="preserve">208.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Түркiстан қалалық аумақтық           Түркiстан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209.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Шымкент қалалық аумақтық             Шымкент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210.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Ленгер қалалық аумақтық              Ленгер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211.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министрлігiнiң </w:t>
      </w:r>
      <w:r>
        <w:br/>
      </w:r>
      <w:r>
        <w:rPr>
          <w:rFonts w:ascii="Times New Roman"/>
          <w:b w:val="false"/>
          <w:i w:val="false"/>
          <w:color w:val="000000"/>
          <w:sz w:val="28"/>
        </w:rPr>
        <w:t xml:space="preserve">
Кентау қалалық аумақтық              Кентау қалалық аумақтық </w:t>
      </w:r>
      <w:r>
        <w:br/>
      </w:r>
      <w:r>
        <w:rPr>
          <w:rFonts w:ascii="Times New Roman"/>
          <w:b w:val="false"/>
          <w:i w:val="false"/>
          <w:color w:val="000000"/>
          <w:sz w:val="28"/>
        </w:rPr>
        <w:t xml:space="preserve">
басқармасы                           инспекциясына </w:t>
      </w:r>
    </w:p>
    <w:p>
      <w:pPr>
        <w:spacing w:after="0"/>
        <w:ind w:left="0"/>
        <w:jc w:val="both"/>
      </w:pPr>
      <w:r>
        <w:rPr>
          <w:rFonts w:ascii="Times New Roman"/>
          <w:b w:val="false"/>
          <w:i w:val="false"/>
          <w:color w:val="000000"/>
          <w:sz w:val="28"/>
        </w:rPr>
        <w:t xml:space="preserve">212.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министрлігiнiң </w:t>
      </w:r>
      <w:r>
        <w:br/>
      </w:r>
      <w:r>
        <w:rPr>
          <w:rFonts w:ascii="Times New Roman"/>
          <w:b w:val="false"/>
          <w:i w:val="false"/>
          <w:color w:val="000000"/>
          <w:sz w:val="28"/>
        </w:rPr>
        <w:t xml:space="preserve">
Астана қаласы бойынша аумақтық       Астана қаласы бойынша аумақтық </w:t>
      </w:r>
      <w:r>
        <w:br/>
      </w:r>
      <w:r>
        <w:rPr>
          <w:rFonts w:ascii="Times New Roman"/>
          <w:b w:val="false"/>
          <w:i w:val="false"/>
          <w:color w:val="000000"/>
          <w:sz w:val="28"/>
        </w:rPr>
        <w:t xml:space="preserve">
басқармасы                           инспекциясына </w:t>
      </w:r>
    </w:p>
    <w:p>
      <w:pPr>
        <w:spacing w:after="0"/>
        <w:ind w:left="0"/>
        <w:jc w:val="left"/>
      </w:pPr>
      <w:r>
        <w:rPr>
          <w:rFonts w:ascii="Times New Roman"/>
          <w:b/>
          <w:i w:val="false"/>
          <w:color w:val="000000"/>
        </w:rPr>
        <w:t xml:space="preserve"> Алматы қаласы </w:t>
      </w:r>
    </w:p>
    <w:p>
      <w:pPr>
        <w:spacing w:after="0"/>
        <w:ind w:left="0"/>
        <w:jc w:val="both"/>
      </w:pPr>
      <w:r>
        <w:rPr>
          <w:rFonts w:ascii="Times New Roman"/>
          <w:b w:val="false"/>
          <w:i w:val="false"/>
          <w:color w:val="000000"/>
          <w:sz w:val="28"/>
        </w:rPr>
        <w:t xml:space="preserve">213.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Алматы қаласы бойынша аумақтық       Алматы қаласы бойынша аумақтық </w:t>
      </w:r>
      <w:r>
        <w:br/>
      </w:r>
      <w:r>
        <w:rPr>
          <w:rFonts w:ascii="Times New Roman"/>
          <w:b w:val="false"/>
          <w:i w:val="false"/>
          <w:color w:val="000000"/>
          <w:sz w:val="28"/>
        </w:rPr>
        <w:t xml:space="preserve">
басқармасы                           инспекциясына </w:t>
      </w:r>
    </w:p>
    <w:p>
      <w:pPr>
        <w:spacing w:after="0"/>
        <w:ind w:left="0"/>
        <w:jc w:val="left"/>
      </w:pPr>
      <w:r>
        <w:rPr>
          <w:rFonts w:ascii="Times New Roman"/>
          <w:b/>
          <w:i w:val="false"/>
          <w:color w:val="000000"/>
        </w:rPr>
        <w:t xml:space="preserve"> Шекарадағы және көлiктегi мемлекеттiк </w:t>
      </w:r>
      <w:r>
        <w:br/>
      </w:r>
      <w:r>
        <w:rPr>
          <w:rFonts w:ascii="Times New Roman"/>
          <w:b/>
          <w:i w:val="false"/>
          <w:color w:val="000000"/>
        </w:rPr>
        <w:t xml:space="preserve">
ветеринариялық қадағалау аймақтық бөлiмшелерi </w:t>
      </w:r>
    </w:p>
    <w:p>
      <w:pPr>
        <w:spacing w:after="0"/>
        <w:ind w:left="0"/>
        <w:jc w:val="both"/>
      </w:pPr>
      <w:r>
        <w:rPr>
          <w:rFonts w:ascii="Times New Roman"/>
          <w:b w:val="false"/>
          <w:i w:val="false"/>
          <w:color w:val="000000"/>
          <w:sz w:val="28"/>
        </w:rPr>
        <w:t xml:space="preserve">214.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Солтүстiк-Батыс аймақтық             Солтүстiк-Батыс аймақтық </w:t>
      </w:r>
      <w:r>
        <w:br/>
      </w:r>
      <w:r>
        <w:rPr>
          <w:rFonts w:ascii="Times New Roman"/>
          <w:b w:val="false"/>
          <w:i w:val="false"/>
          <w:color w:val="000000"/>
          <w:sz w:val="28"/>
        </w:rPr>
        <w:t xml:space="preserve">
шекарадағы және көлiктегi            шекарадағы және көлiктегi </w:t>
      </w:r>
      <w:r>
        <w:br/>
      </w:r>
      <w:r>
        <w:rPr>
          <w:rFonts w:ascii="Times New Roman"/>
          <w:b w:val="false"/>
          <w:i w:val="false"/>
          <w:color w:val="000000"/>
          <w:sz w:val="28"/>
        </w:rPr>
        <w:t xml:space="preserve">
мемлекеттiк ветеринариялық           мемлекеттiк ветеринариялық </w:t>
      </w:r>
      <w:r>
        <w:br/>
      </w:r>
      <w:r>
        <w:rPr>
          <w:rFonts w:ascii="Times New Roman"/>
          <w:b w:val="false"/>
          <w:i w:val="false"/>
          <w:color w:val="000000"/>
          <w:sz w:val="28"/>
        </w:rPr>
        <w:t xml:space="preserve">
қадағалау басқармасы                 бақылау инспекциясына </w:t>
      </w:r>
    </w:p>
    <w:p>
      <w:pPr>
        <w:spacing w:after="0"/>
        <w:ind w:left="0"/>
        <w:jc w:val="both"/>
      </w:pPr>
      <w:r>
        <w:rPr>
          <w:rFonts w:ascii="Times New Roman"/>
          <w:b w:val="false"/>
          <w:i w:val="false"/>
          <w:color w:val="000000"/>
          <w:sz w:val="28"/>
        </w:rPr>
        <w:t xml:space="preserve">215. Қазақстан Республикасы Ауыл  -  Қазақстан Республикасы Ауыл </w:t>
      </w:r>
      <w:r>
        <w:br/>
      </w:r>
      <w:r>
        <w:rPr>
          <w:rFonts w:ascii="Times New Roman"/>
          <w:b w:val="false"/>
          <w:i w:val="false"/>
          <w:color w:val="000000"/>
          <w:sz w:val="28"/>
        </w:rPr>
        <w:t xml:space="preserve">
шаруашылығы министрлiгiнiң           шаруашылығы министрлiгiнiң </w:t>
      </w:r>
      <w:r>
        <w:br/>
      </w:r>
      <w:r>
        <w:rPr>
          <w:rFonts w:ascii="Times New Roman"/>
          <w:b w:val="false"/>
          <w:i w:val="false"/>
          <w:color w:val="000000"/>
          <w:sz w:val="28"/>
        </w:rPr>
        <w:t xml:space="preserve">
Оңтүстiк-Шығыс аймақтық              Оңтүстiк-Шығыс аймақтық </w:t>
      </w:r>
      <w:r>
        <w:br/>
      </w:r>
      <w:r>
        <w:rPr>
          <w:rFonts w:ascii="Times New Roman"/>
          <w:b w:val="false"/>
          <w:i w:val="false"/>
          <w:color w:val="000000"/>
          <w:sz w:val="28"/>
        </w:rPr>
        <w:t xml:space="preserve">
шекарадағы және көлiктегi            шекарадағы және көлiктегі </w:t>
      </w:r>
      <w:r>
        <w:br/>
      </w:r>
      <w:r>
        <w:rPr>
          <w:rFonts w:ascii="Times New Roman"/>
          <w:b w:val="false"/>
          <w:i w:val="false"/>
          <w:color w:val="000000"/>
          <w:sz w:val="28"/>
        </w:rPr>
        <w:t xml:space="preserve">
мемлекеттiк ветеринариялық           мемлекеттiк ветеринариялық </w:t>
      </w:r>
      <w:r>
        <w:br/>
      </w:r>
      <w:r>
        <w:rPr>
          <w:rFonts w:ascii="Times New Roman"/>
          <w:b w:val="false"/>
          <w:i w:val="false"/>
          <w:color w:val="000000"/>
          <w:sz w:val="28"/>
        </w:rPr>
        <w:t xml:space="preserve">
қадағалау басқармасы                 бақылау инспекциясына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 тамыздағы  </w:t>
      </w:r>
      <w:r>
        <w:br/>
      </w:r>
      <w:r>
        <w:rPr>
          <w:rFonts w:ascii="Times New Roman"/>
          <w:b w:val="false"/>
          <w:i w:val="false"/>
          <w:color w:val="000000"/>
          <w:sz w:val="28"/>
        </w:rPr>
        <w:t xml:space="preserve">
N 730 қаулысымен     </w:t>
      </w:r>
      <w:r>
        <w:br/>
      </w:r>
      <w:r>
        <w:rPr>
          <w:rFonts w:ascii="Times New Roman"/>
          <w:b w:val="false"/>
          <w:i w:val="false"/>
          <w:color w:val="000000"/>
          <w:sz w:val="28"/>
        </w:rPr>
        <w:t xml:space="preserve">
бекiтiлген        </w:t>
      </w:r>
    </w:p>
    <w:bookmarkStart w:name="z10" w:id="9"/>
    <w:p>
      <w:pPr>
        <w:spacing w:after="0"/>
        <w:ind w:left="0"/>
        <w:jc w:val="left"/>
      </w:pPr>
      <w:r>
        <w:rPr>
          <w:rFonts w:ascii="Times New Roman"/>
          <w:b/>
          <w:i w:val="false"/>
          <w:color w:val="000000"/>
        </w:rPr>
        <w:t xml:space="preserve"> 
  Қазақстан Республикасы Yкiметiнiң кейбiр шешiмдерiне </w:t>
      </w:r>
      <w:r>
        <w:br/>
      </w:r>
      <w:r>
        <w:rPr>
          <w:rFonts w:ascii="Times New Roman"/>
          <w:b/>
          <w:i w:val="false"/>
          <w:color w:val="000000"/>
        </w:rPr>
        <w:t xml:space="preserve">
енгізiлетiн өзгерiстер мен толықтырулар </w:t>
      </w:r>
    </w:p>
    <w:bookmarkEnd w:id="9"/>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2012.06.07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p>
    <w:bookmarkStart w:name="z12" w:id="10"/>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p>
    <w:bookmarkEnd w:id="10"/>
    <w:bookmarkStart w:name="z23" w:id="11"/>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08.02.2013 </w:t>
      </w:r>
      <w:r>
        <w:rPr>
          <w:rFonts w:ascii="Times New Roman"/>
          <w:b w:val="false"/>
          <w:i w:val="false"/>
          <w:color w:val="000000"/>
          <w:sz w:val="28"/>
        </w:rPr>
        <w:t>№ 109</w:t>
      </w:r>
      <w:r>
        <w:rPr>
          <w:rFonts w:ascii="Times New Roman"/>
          <w:b w:val="false"/>
          <w:i w:val="false"/>
          <w:color w:val="ff0000"/>
          <w:sz w:val="28"/>
        </w:rPr>
        <w:t xml:space="preserve"> қаулысымен.</w:t>
      </w:r>
    </w:p>
    <w:bookmarkEnd w:id="11"/>
    <w:bookmarkStart w:name="z28" w:id="12"/>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Қазақстан Республикасы Үкіметінің 2008.04.15  </w:t>
      </w:r>
      <w:r>
        <w:rPr>
          <w:rFonts w:ascii="Times New Roman"/>
          <w:b w:val="false"/>
          <w:i w:val="false"/>
          <w:color w:val="000000"/>
          <w:sz w:val="28"/>
        </w:rPr>
        <w:t xml:space="preserve">N 339 </w:t>
      </w:r>
      <w:r>
        <w:rPr>
          <w:rFonts w:ascii="Times New Roman"/>
          <w:b w:val="false"/>
          <w:i w:val="false"/>
          <w:color w:val="ff0000"/>
          <w:sz w:val="28"/>
        </w:rPr>
        <w:t xml:space="preserve">Қаулысымен) </w:t>
      </w:r>
    </w:p>
    <w:bookmarkEnd w:id="12"/>
    <w:bookmarkStart w:name="z35" w:id="13"/>
    <w:p>
      <w:pPr>
        <w:spacing w:after="0"/>
        <w:ind w:left="0"/>
        <w:jc w:val="both"/>
      </w:pPr>
      <w:r>
        <w:rPr>
          <w:rFonts w:ascii="Times New Roman"/>
          <w:b w:val="false"/>
          <w:i w:val="false"/>
          <w:color w:val="000000"/>
          <w:sz w:val="28"/>
        </w:rPr>
        <w:t>
      5. "Қазақстан Республикасы Ауыл шаруашылығы министрлiгiнiң кейбiр мәселелерi" туралы Қазақстан Республикасы Үкiметiнiң 2005 жылғы 6 сәуiрден N 310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ПКҮЖ-ы, 2005 ж., N 14, 168-құжат): </w:t>
      </w:r>
    </w:p>
    <w:bookmarkEnd w:id="13"/>
    <w:bookmarkStart w:name="z36" w:id="14"/>
    <w:p>
      <w:pPr>
        <w:spacing w:after="0"/>
        <w:ind w:left="0"/>
        <w:jc w:val="both"/>
      </w:pPr>
      <w:r>
        <w:rPr>
          <w:rFonts w:ascii="Times New Roman"/>
          <w:b w:val="false"/>
          <w:i w:val="false"/>
          <w:color w:val="000000"/>
          <w:sz w:val="28"/>
        </w:rPr>
        <w:t xml:space="preserve">
      1) көрсетiлген қаулымен бекiтiлген Қазақстан Республикасы Ауыл шаруашылығы министрлiгi туралы ережеде: </w:t>
      </w:r>
      <w:r>
        <w:br/>
      </w:r>
      <w:r>
        <w:rPr>
          <w:rFonts w:ascii="Times New Roman"/>
          <w:b w:val="false"/>
          <w:i w:val="false"/>
          <w:color w:val="000000"/>
          <w:sz w:val="28"/>
        </w:rPr>
        <w:t xml:space="preserve">
      2-тармақтың 1) тармақшасында: </w:t>
      </w:r>
      <w:r>
        <w:br/>
      </w:r>
      <w:r>
        <w:rPr>
          <w:rFonts w:ascii="Times New Roman"/>
          <w:b w:val="false"/>
          <w:i w:val="false"/>
          <w:color w:val="000000"/>
          <w:sz w:val="28"/>
        </w:rPr>
        <w:t xml:space="preserve">
      "атап айтқанда" деген сөздерден кейiн "агроөнеркәсiптiк кешен," деген сөздермен толықтырылсын; </w:t>
      </w:r>
    </w:p>
    <w:bookmarkEnd w:id="14"/>
    <w:p>
      <w:pPr>
        <w:spacing w:after="0"/>
        <w:ind w:left="0"/>
        <w:jc w:val="both"/>
      </w:pPr>
      <w:r>
        <w:rPr>
          <w:rFonts w:ascii="Times New Roman"/>
          <w:b w:val="false"/>
          <w:i w:val="false"/>
          <w:color w:val="000000"/>
          <w:sz w:val="28"/>
        </w:rPr>
        <w:t xml:space="preserve">      "астық рыногын реттеу," деген сөздерден кейiн "өсiмдiк шаруашылығында мiндеттi сақтандыруды мемлекеттiк қолдау," деген сөздермен толықтырылсын; </w:t>
      </w:r>
    </w:p>
    <w:bookmarkStart w:name="z37" w:id="15"/>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11) тармақша алынып тасталсын; </w:t>
      </w:r>
    </w:p>
    <w:bookmarkEnd w:id="15"/>
    <w:p>
      <w:pPr>
        <w:spacing w:after="0"/>
        <w:ind w:left="0"/>
        <w:jc w:val="both"/>
      </w:pPr>
      <w:r>
        <w:rPr>
          <w:rFonts w:ascii="Times New Roman"/>
          <w:b w:val="false"/>
          <w:i w:val="false"/>
          <w:color w:val="000000"/>
          <w:sz w:val="28"/>
        </w:rPr>
        <w:t xml:space="preserve">      13) тармақша мынадай редакцияда жазылсын: </w:t>
      </w:r>
      <w:r>
        <w:br/>
      </w:r>
      <w:r>
        <w:rPr>
          <w:rFonts w:ascii="Times New Roman"/>
          <w:b w:val="false"/>
          <w:i w:val="false"/>
          <w:color w:val="000000"/>
          <w:sz w:val="28"/>
        </w:rPr>
        <w:t xml:space="preserve">
      "13) астық қолхаттары жазылатын бланкiлерге қойылатын талаптарды, оларды шығару, сатып алу, сақтау, айналымы, өтеу және жою тәртiбiн, сондай-ақ астық қолхаттарының үлгiлерiне қойылатын талаптарды бекiтедi;"; </w:t>
      </w:r>
    </w:p>
    <w:bookmarkStart w:name="z38" w:id="16"/>
    <w:p>
      <w:pPr>
        <w:spacing w:after="0"/>
        <w:ind w:left="0"/>
        <w:jc w:val="both"/>
      </w:pPr>
      <w:r>
        <w:rPr>
          <w:rFonts w:ascii="Times New Roman"/>
          <w:b w:val="false"/>
          <w:i w:val="false"/>
          <w:color w:val="000000"/>
          <w:sz w:val="28"/>
        </w:rPr>
        <w:t xml:space="preserve">
      15) тармақшада: </w:t>
      </w:r>
      <w:r>
        <w:br/>
      </w:r>
      <w:r>
        <w:rPr>
          <w:rFonts w:ascii="Times New Roman"/>
          <w:b w:val="false"/>
          <w:i w:val="false"/>
          <w:color w:val="000000"/>
          <w:sz w:val="28"/>
        </w:rPr>
        <w:t xml:space="preserve">
      "тұлғаларға тiркеу жүргiзудiң және есепке алудың тәртiбiн белгiлейдi" деген сөздер "тұлғаларды тiркеу және есепке алу ережесiн бекiтедi" деген сөздермен ауыстырылсын; </w:t>
      </w:r>
    </w:p>
    <w:bookmarkEnd w:id="16"/>
    <w:p>
      <w:pPr>
        <w:spacing w:after="0"/>
        <w:ind w:left="0"/>
        <w:jc w:val="both"/>
      </w:pPr>
      <w:r>
        <w:rPr>
          <w:rFonts w:ascii="Times New Roman"/>
          <w:b w:val="false"/>
          <w:i w:val="false"/>
          <w:color w:val="000000"/>
          <w:sz w:val="28"/>
        </w:rPr>
        <w:t xml:space="preserve">      "машиналары мен механизмдерiне" деген сөздерден кейiн ", өтiмдiлiгі жоғары арнайы машиналарға" деген сөздермен толықтырылсын; </w:t>
      </w:r>
    </w:p>
    <w:bookmarkStart w:name="z39" w:id="17"/>
    <w:p>
      <w:pPr>
        <w:spacing w:after="0"/>
        <w:ind w:left="0"/>
        <w:jc w:val="both"/>
      </w:pPr>
      <w:r>
        <w:rPr>
          <w:rFonts w:ascii="Times New Roman"/>
          <w:b w:val="false"/>
          <w:i w:val="false"/>
          <w:color w:val="000000"/>
          <w:sz w:val="28"/>
        </w:rPr>
        <w:t xml:space="preserve">
      16) тармақшада: </w:t>
      </w:r>
      <w:r>
        <w:br/>
      </w:r>
      <w:r>
        <w:rPr>
          <w:rFonts w:ascii="Times New Roman"/>
          <w:b w:val="false"/>
          <w:i w:val="false"/>
          <w:color w:val="000000"/>
          <w:sz w:val="28"/>
        </w:rPr>
        <w:t xml:space="preserve">
      "мемлекеттiк техникалық байқау жүргiзудiң тәртiбiн белгілейдi" деген сөздер "жыл сайынғы мемлекеттiк техникалық байқау ережесiн бекiтедi" деген сөздермен ауыстырылсын; </w:t>
      </w:r>
    </w:p>
    <w:bookmarkEnd w:id="17"/>
    <w:p>
      <w:pPr>
        <w:spacing w:after="0"/>
        <w:ind w:left="0"/>
        <w:jc w:val="both"/>
      </w:pPr>
      <w:r>
        <w:rPr>
          <w:rFonts w:ascii="Times New Roman"/>
          <w:b w:val="false"/>
          <w:i w:val="false"/>
          <w:color w:val="000000"/>
          <w:sz w:val="28"/>
        </w:rPr>
        <w:t xml:space="preserve">      "машиналары мен механизмдерiне" деген сөздерден кейiн ", өтiмдiлігі жоғары арнайы машиналарға" деген сөздермен толықтырылсын; </w:t>
      </w:r>
    </w:p>
    <w:bookmarkStart w:name="z40" w:id="18"/>
    <w:p>
      <w:pPr>
        <w:spacing w:after="0"/>
        <w:ind w:left="0"/>
        <w:jc w:val="both"/>
      </w:pPr>
      <w:r>
        <w:rPr>
          <w:rFonts w:ascii="Times New Roman"/>
          <w:b w:val="false"/>
          <w:i w:val="false"/>
          <w:color w:val="000000"/>
          <w:sz w:val="28"/>
        </w:rPr>
        <w:t xml:space="preserve">
      17) тармақшада: </w:t>
      </w:r>
      <w:r>
        <w:br/>
      </w:r>
      <w:r>
        <w:rPr>
          <w:rFonts w:ascii="Times New Roman"/>
          <w:b w:val="false"/>
          <w:i w:val="false"/>
          <w:color w:val="000000"/>
          <w:sz w:val="28"/>
        </w:rPr>
        <w:t xml:space="preserve">
      "жүргiзу тәртiбiн белгiлейдi" деген сөздер "қабылдау тәртiбiн бекiтедi" деген сөздермен ауыстырылсын; </w:t>
      </w:r>
    </w:p>
    <w:bookmarkEnd w:id="18"/>
    <w:p>
      <w:pPr>
        <w:spacing w:after="0"/>
        <w:ind w:left="0"/>
        <w:jc w:val="both"/>
      </w:pPr>
      <w:r>
        <w:rPr>
          <w:rFonts w:ascii="Times New Roman"/>
          <w:b w:val="false"/>
          <w:i w:val="false"/>
          <w:color w:val="000000"/>
          <w:sz w:val="28"/>
        </w:rPr>
        <w:t xml:space="preserve">      "машиналары мен механиздердi" деген сөздерден кейiн ", өтiмдiлiгi жоғары арнайы машиналарды" деген сөздермен толықтырылсын; </w:t>
      </w:r>
    </w:p>
    <w:bookmarkStart w:name="z41" w:id="19"/>
    <w:p>
      <w:pPr>
        <w:spacing w:after="0"/>
        <w:ind w:left="0"/>
        <w:jc w:val="both"/>
      </w:pPr>
      <w:r>
        <w:rPr>
          <w:rFonts w:ascii="Times New Roman"/>
          <w:b w:val="false"/>
          <w:i w:val="false"/>
          <w:color w:val="000000"/>
          <w:sz w:val="28"/>
        </w:rPr>
        <w:t xml:space="preserve">
      мынадай мазмұндағы 25), 26), 27), 28), 29), 30), 31) және 32) тармақшалармен толықтырылсын: </w:t>
      </w:r>
      <w:r>
        <w:br/>
      </w:r>
      <w:r>
        <w:rPr>
          <w:rFonts w:ascii="Times New Roman"/>
          <w:b w:val="false"/>
          <w:i w:val="false"/>
          <w:color w:val="000000"/>
          <w:sz w:val="28"/>
        </w:rPr>
        <w:t xml:space="preserve">
      "25) асыл тұқымды өнiмдi (материалды) есепке алу нысандарын әзiрлейдi және бекiтедi; </w:t>
      </w:r>
      <w:r>
        <w:br/>
      </w:r>
      <w:r>
        <w:rPr>
          <w:rFonts w:ascii="Times New Roman"/>
          <w:b w:val="false"/>
          <w:i w:val="false"/>
          <w:color w:val="000000"/>
          <w:sz w:val="28"/>
        </w:rPr>
        <w:t xml:space="preserve">
      26) пестицидтердiң (улы химикаттардың) түрлерi бойынша запас нормативiн белгілейдi; </w:t>
      </w:r>
      <w:r>
        <w:br/>
      </w:r>
      <w:r>
        <w:rPr>
          <w:rFonts w:ascii="Times New Roman"/>
          <w:b w:val="false"/>
          <w:i w:val="false"/>
          <w:color w:val="000000"/>
          <w:sz w:val="28"/>
        </w:rPr>
        <w:t xml:space="preserve">
      27) мемлекеттік экологиялық және санитарлық-эпидемиологиялық бақылау органдарымен келiсiм бойынша пестицидтердi (улы химикаттарды) залалсыздандыру тәртiбiн айқындайды; </w:t>
      </w:r>
      <w:r>
        <w:br/>
      </w:r>
      <w:r>
        <w:rPr>
          <w:rFonts w:ascii="Times New Roman"/>
          <w:b w:val="false"/>
          <w:i w:val="false"/>
          <w:color w:val="000000"/>
          <w:sz w:val="28"/>
        </w:rPr>
        <w:t xml:space="preserve">
      28) фитосанитариялық іс-шараларды жүзеге асырудың тәртiбiн, тәсiлдерiн регламенттейтiн әдiстердi, әдiстемелердi, ұсынымдарды бекiтедi; </w:t>
      </w:r>
      <w:r>
        <w:br/>
      </w:r>
      <w:r>
        <w:rPr>
          <w:rFonts w:ascii="Times New Roman"/>
          <w:b w:val="false"/>
          <w:i w:val="false"/>
          <w:color w:val="000000"/>
          <w:sz w:val="28"/>
        </w:rPr>
        <w:t xml:space="preserve">
      29) асыл тұқымды малдың мемлекеттiк кiтабын және асыл тұқымды малдың мемлекеттiк тiркелiмiн жүргiзу ережесiн әзiрлейдi және бекiтедi; </w:t>
      </w:r>
      <w:r>
        <w:br/>
      </w:r>
      <w:r>
        <w:rPr>
          <w:rFonts w:ascii="Times New Roman"/>
          <w:b w:val="false"/>
          <w:i w:val="false"/>
          <w:color w:val="000000"/>
          <w:sz w:val="28"/>
        </w:rPr>
        <w:t xml:space="preserve">
      30) астық сақтау жөнiндегi лицензияланатын қызметті жүзеге асыратын заңды тұлғаларға қойылатын бiлiктiлiк талаптарын әзiрлейді; </w:t>
      </w:r>
      <w:r>
        <w:br/>
      </w:r>
      <w:r>
        <w:rPr>
          <w:rFonts w:ascii="Times New Roman"/>
          <w:b w:val="false"/>
          <w:i w:val="false"/>
          <w:color w:val="000000"/>
          <w:sz w:val="28"/>
        </w:rPr>
        <w:t xml:space="preserve">
      31) техникалық реттеу саласындағы уәкiлеттi органмен келiсiм бойынша астық сапасын сараптау тәртiбiне және астық сапасы сертификатын беруге қойылатын талаптарды әзiрлейдi; </w:t>
      </w:r>
      <w:r>
        <w:br/>
      </w:r>
      <w:r>
        <w:rPr>
          <w:rFonts w:ascii="Times New Roman"/>
          <w:b w:val="false"/>
          <w:i w:val="false"/>
          <w:color w:val="000000"/>
          <w:sz w:val="28"/>
        </w:rPr>
        <w:t xml:space="preserve">
      32) астық қабылдау кәсiпорындарында астық сақтау жөнiндегi қызметтi лицензиялау ережесiн әзiрлейдi және бекiтедi."; </w:t>
      </w:r>
    </w:p>
    <w:bookmarkEnd w:id="19"/>
    <w:bookmarkStart w:name="z42" w:id="20"/>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16) тармақшадағы "асыл тұқымды жануарлардың мемлекеттiк тiзiлiмiн және" деген сөздер алынып тасталсын; </w:t>
      </w:r>
    </w:p>
    <w:bookmarkEnd w:id="20"/>
    <w:bookmarkStart w:name="z43" w:id="21"/>
    <w:p>
      <w:pPr>
        <w:spacing w:after="0"/>
        <w:ind w:left="0"/>
        <w:jc w:val="both"/>
      </w:pPr>
      <w:r>
        <w:rPr>
          <w:rFonts w:ascii="Times New Roman"/>
          <w:b w:val="false"/>
          <w:i w:val="false"/>
          <w:color w:val="000000"/>
          <w:sz w:val="28"/>
        </w:rPr>
        <w:t xml:space="preserve">
      22) тармақшадағы "мемлекеттiк экологиялық және санитариялық-эпидемиологиялық бақылау органдарымен келiсiм бойынша зиянды және аса қауiптi зиянды организмдер бойынша фитосанитариялық iс-шаралар, пестицидтердi зарарсыздандыру жөнiнде жұмыстар" деген сөздер "зиянды және аса қауiптi зиянды организмдер бойынша фитосанитариялық iс-шаралар" деген сөздермен ауыстырылсын; </w:t>
      </w:r>
    </w:p>
    <w:bookmarkEnd w:id="21"/>
    <w:bookmarkStart w:name="z44" w:id="22"/>
    <w:p>
      <w:pPr>
        <w:spacing w:after="0"/>
        <w:ind w:left="0"/>
        <w:jc w:val="both"/>
      </w:pPr>
      <w:r>
        <w:rPr>
          <w:rFonts w:ascii="Times New Roman"/>
          <w:b w:val="false"/>
          <w:i w:val="false"/>
          <w:color w:val="000000"/>
          <w:sz w:val="28"/>
        </w:rPr>
        <w:t xml:space="preserve">
      29) тармақшада "жүргiзедi" деген сөз "жүзеге асырады" деген сөздермен ауыстырылсын; </w:t>
      </w:r>
    </w:p>
    <w:bookmarkEnd w:id="22"/>
    <w:bookmarkStart w:name="z45" w:id="23"/>
    <w:p>
      <w:pPr>
        <w:spacing w:after="0"/>
        <w:ind w:left="0"/>
        <w:jc w:val="both"/>
      </w:pPr>
      <w:r>
        <w:rPr>
          <w:rFonts w:ascii="Times New Roman"/>
          <w:b w:val="false"/>
          <w:i w:val="false"/>
          <w:color w:val="000000"/>
          <w:sz w:val="28"/>
        </w:rPr>
        <w:t xml:space="preserve">
      мынадай мазмұндағы 35), 36), 37), 38) және 39) тармақшалармен толықтырылсын: </w:t>
      </w:r>
      <w:r>
        <w:br/>
      </w:r>
      <w:r>
        <w:rPr>
          <w:rFonts w:ascii="Times New Roman"/>
          <w:b w:val="false"/>
          <w:i w:val="false"/>
          <w:color w:val="000000"/>
          <w:sz w:val="28"/>
        </w:rPr>
        <w:t xml:space="preserve">
      "35) республика бойынша тұқымдар теңгерiмiн жасайды; </w:t>
      </w:r>
      <w:r>
        <w:br/>
      </w:r>
      <w:r>
        <w:rPr>
          <w:rFonts w:ascii="Times New Roman"/>
          <w:b w:val="false"/>
          <w:i w:val="false"/>
          <w:color w:val="000000"/>
          <w:sz w:val="28"/>
        </w:rPr>
        <w:t xml:space="preserve">
      36) экспорттаушы елдердiң ресми органдары импортталған асыл тұқымды өнiмге (материалға) берген сәйкестiк сертификатының (асыл тұқымдық куәлiктiң) қолданылуын тануды жүзеге асырады; </w:t>
      </w:r>
      <w:r>
        <w:br/>
      </w:r>
      <w:r>
        <w:rPr>
          <w:rFonts w:ascii="Times New Roman"/>
          <w:b w:val="false"/>
          <w:i w:val="false"/>
          <w:color w:val="000000"/>
          <w:sz w:val="28"/>
        </w:rPr>
        <w:t xml:space="preserve">
      37) асыл тұқымды малдың тектiк қорын дамыту, сақтау және пайдалану бағдарламасының шеңберiнде ғылыми ұйымдармен бiрлесе отырып, малды асылдандыру орталықтарындағы тұқымдық малдың тұқым және сан құрамын айқындайды; </w:t>
      </w:r>
      <w:r>
        <w:br/>
      </w:r>
      <w:r>
        <w:rPr>
          <w:rFonts w:ascii="Times New Roman"/>
          <w:b w:val="false"/>
          <w:i w:val="false"/>
          <w:color w:val="000000"/>
          <w:sz w:val="28"/>
        </w:rPr>
        <w:t xml:space="preserve">
      38) өсiмдiктердi қорғау саласында қолданбалы ғылыми зерттеулер жүргiзудi ұйымдастырады, үйлестiредi, сондай-ақ өсiмдiктердi қорғау жөнiнде мамандар даярлау және олардың бiлiктiлiгін арттыру жөнiндегi оқыту бағдарламаларын (оқу бағдарламаларын) келiседi; </w:t>
      </w:r>
      <w:r>
        <w:br/>
      </w:r>
      <w:r>
        <w:rPr>
          <w:rFonts w:ascii="Times New Roman"/>
          <w:b w:val="false"/>
          <w:i w:val="false"/>
          <w:color w:val="000000"/>
          <w:sz w:val="28"/>
        </w:rPr>
        <w:t xml:space="preserve">
      39) астық қабылдау кәсiпорнына уақытша басқаруды енгiзу туралы, сондай-ақ уақытша басқаруды мерзiмiнен бұрын аяқтау туралы шешiм қабылдайды."; </w:t>
      </w:r>
    </w:p>
    <w:bookmarkEnd w:id="23"/>
    <w:bookmarkStart w:name="z46" w:id="24"/>
    <w:p>
      <w:pPr>
        <w:spacing w:after="0"/>
        <w:ind w:left="0"/>
        <w:jc w:val="both"/>
      </w:pPr>
      <w:r>
        <w:rPr>
          <w:rFonts w:ascii="Times New Roman"/>
          <w:b w:val="false"/>
          <w:i w:val="false"/>
          <w:color w:val="000000"/>
          <w:sz w:val="28"/>
        </w:rPr>
        <w:t xml:space="preserve">
      12-тармақта: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шиттi мақтаны талшықты мақтаға бастапқы қайта өңдеу жөнiндегi қызметтi лицензиялауды, лицензиялар берудi, қайтарып алуды, тоқтата тұруды, тоқтатуды, олардың қолданылуын жаңғыртуды жүзеге асырады;"; </w:t>
      </w:r>
    </w:p>
    <w:bookmarkEnd w:id="24"/>
    <w:bookmarkStart w:name="z47" w:id="25"/>
    <w:p>
      <w:pPr>
        <w:spacing w:after="0"/>
        <w:ind w:left="0"/>
        <w:jc w:val="both"/>
      </w:pPr>
      <w:r>
        <w:rPr>
          <w:rFonts w:ascii="Times New Roman"/>
          <w:b w:val="false"/>
          <w:i w:val="false"/>
          <w:color w:val="000000"/>
          <w:sz w:val="28"/>
        </w:rPr>
        <w:t xml:space="preserve">
      4) тармақша "машиналары мен механиздердi" деген сөздерден кейiн ", өтiмдiлiгi жоғары арнайы машиналарды" деген сөздермен толықтырылсын; </w:t>
      </w:r>
    </w:p>
    <w:bookmarkEnd w:id="25"/>
    <w:bookmarkStart w:name="z48" w:id="26"/>
    <w:p>
      <w:pPr>
        <w:spacing w:after="0"/>
        <w:ind w:left="0"/>
        <w:jc w:val="both"/>
      </w:pPr>
      <w:r>
        <w:rPr>
          <w:rFonts w:ascii="Times New Roman"/>
          <w:b w:val="false"/>
          <w:i w:val="false"/>
          <w:color w:val="000000"/>
          <w:sz w:val="28"/>
        </w:rPr>
        <w:t xml:space="preserve">
      5) тармақшадағы "механизмдерiне" деген сөзден кейiн "жыл сайынғы" деген сөздермен толықтырылсын; </w:t>
      </w:r>
    </w:p>
    <w:bookmarkEnd w:id="26"/>
    <w:p>
      <w:pPr>
        <w:spacing w:after="0"/>
        <w:ind w:left="0"/>
        <w:jc w:val="both"/>
      </w:pPr>
      <w:r>
        <w:rPr>
          <w:rFonts w:ascii="Times New Roman"/>
          <w:b w:val="false"/>
          <w:i w:val="false"/>
          <w:color w:val="000000"/>
          <w:sz w:val="28"/>
        </w:rPr>
        <w:t xml:space="preserve">      "машиналары мен механиздерiне" деген сөздерден кейiн ", өтiмдiлiгi жоғары арнайы машиналарға" деген сөздермен толықтырылсын; </w:t>
      </w:r>
    </w:p>
    <w:bookmarkStart w:name="z49" w:id="27"/>
    <w:p>
      <w:pPr>
        <w:spacing w:after="0"/>
        <w:ind w:left="0"/>
        <w:jc w:val="both"/>
      </w:pPr>
      <w:r>
        <w:rPr>
          <w:rFonts w:ascii="Times New Roman"/>
          <w:b w:val="false"/>
          <w:i w:val="false"/>
          <w:color w:val="000000"/>
          <w:sz w:val="28"/>
        </w:rPr>
        <w:t xml:space="preserve">
      6) тармақша "машиналары мен механиздердi" деген сөздерден кейiн ", өтiмділігi жоғары арнайы машиналарды" деген сөздермен толықтырылсын; </w:t>
      </w:r>
    </w:p>
    <w:bookmarkEnd w:id="27"/>
    <w:bookmarkStart w:name="z50" w:id="28"/>
    <w:p>
      <w:pPr>
        <w:spacing w:after="0"/>
        <w:ind w:left="0"/>
        <w:jc w:val="both"/>
      </w:pPr>
      <w:r>
        <w:rPr>
          <w:rFonts w:ascii="Times New Roman"/>
          <w:b w:val="false"/>
          <w:i w:val="false"/>
          <w:color w:val="000000"/>
          <w:sz w:val="28"/>
        </w:rPr>
        <w:t xml:space="preserve">
      9) тармақша мынадай редакцияда жазылсын: </w:t>
      </w:r>
      <w:r>
        <w:br/>
      </w:r>
      <w:r>
        <w:rPr>
          <w:rFonts w:ascii="Times New Roman"/>
          <w:b w:val="false"/>
          <w:i w:val="false"/>
          <w:color w:val="000000"/>
          <w:sz w:val="28"/>
        </w:rPr>
        <w:t xml:space="preserve">
      "тұқымның сандық-салалық жай-күйiн бақылауды жүзеге асырады;"; </w:t>
      </w:r>
    </w:p>
    <w:bookmarkEnd w:id="28"/>
    <w:bookmarkStart w:name="z51" w:id="29"/>
    <w:p>
      <w:pPr>
        <w:spacing w:after="0"/>
        <w:ind w:left="0"/>
        <w:jc w:val="both"/>
      </w:pPr>
      <w:r>
        <w:rPr>
          <w:rFonts w:ascii="Times New Roman"/>
          <w:b w:val="false"/>
          <w:i w:val="false"/>
          <w:color w:val="000000"/>
          <w:sz w:val="28"/>
        </w:rPr>
        <w:t xml:space="preserve">
      мынадай мазмұндағы 9-1), 9-2) және 9-3) тармақшалармен толықтырылсын: </w:t>
      </w:r>
      <w:r>
        <w:br/>
      </w:r>
      <w:r>
        <w:rPr>
          <w:rFonts w:ascii="Times New Roman"/>
          <w:b w:val="false"/>
          <w:i w:val="false"/>
          <w:color w:val="000000"/>
          <w:sz w:val="28"/>
        </w:rPr>
        <w:t xml:space="preserve">
      "9-1) астық қабылдау кәсiпорындарының: </w:t>
      </w:r>
      <w:r>
        <w:br/>
      </w:r>
      <w:r>
        <w:rPr>
          <w:rFonts w:ascii="Times New Roman"/>
          <w:b w:val="false"/>
          <w:i w:val="false"/>
          <w:color w:val="000000"/>
          <w:sz w:val="28"/>
        </w:rPr>
        <w:t xml:space="preserve">
      мемлекеттiк ресурстар астығы бойынша - тоқсан сайын уәкiлеттi органның облыстық аумақтық органдарының бастықтары бекiткен мемлекеттiк ресурстар астығының сақтауын тексеру кестелерi негiзiнде, сондай-ақ астық нарығына қатысушылардың ресми өтiнiштерi (шағымдары) болған кезде (дерегі жоқ шағымдарды қоспағанда); </w:t>
      </w:r>
      <w:r>
        <w:br/>
      </w:r>
      <w:r>
        <w:rPr>
          <w:rFonts w:ascii="Times New Roman"/>
          <w:b w:val="false"/>
          <w:i w:val="false"/>
          <w:color w:val="000000"/>
          <w:sz w:val="28"/>
        </w:rPr>
        <w:t xml:space="preserve">
      өзге де иеленушiлердiң астығы бойынша - астық нарығына қатысушылардың ресми өтiнiштерi (шағымдары) негізiнде (дерегi жоқ шағымдарды қоспағанда) астықтың сандық-сапалық есебiн жүргізу; астық сақтау; астық қолхаттарының берiлуi, айналымы және өтелуi ережелерiн сақтауын бақылауды жүзеге асырады; </w:t>
      </w:r>
      <w:r>
        <w:br/>
      </w:r>
      <w:r>
        <w:rPr>
          <w:rFonts w:ascii="Times New Roman"/>
          <w:b w:val="false"/>
          <w:i w:val="false"/>
          <w:color w:val="000000"/>
          <w:sz w:val="28"/>
        </w:rPr>
        <w:t xml:space="preserve">
      9-2) астықтың сандық-сапалық есебiн жүргiзу және астық қолхаттары тiзiлiмi мәлiметтерiне сәйкес астықтың сақталуын қамтамасыз ету жөнiндегi талаптарды сақтау тұрғысынан астық қабылдау кәсiпорындарының қызметiн инспекциялауды (тексерудi) жүзеге асырады; </w:t>
      </w:r>
      <w:r>
        <w:br/>
      </w:r>
      <w:r>
        <w:rPr>
          <w:rFonts w:ascii="Times New Roman"/>
          <w:b w:val="false"/>
          <w:i w:val="false"/>
          <w:color w:val="000000"/>
          <w:sz w:val="28"/>
        </w:rPr>
        <w:t xml:space="preserve">
      9-3) мемлекеттiк астық ресурстарын тиеп жiберудi және тасымалдауды (алып жүрудi) бақылауды жүзеге асырады;"; </w:t>
      </w:r>
    </w:p>
    <w:bookmarkEnd w:id="29"/>
    <w:bookmarkStart w:name="z52" w:id="30"/>
    <w:p>
      <w:pPr>
        <w:spacing w:after="0"/>
        <w:ind w:left="0"/>
        <w:jc w:val="both"/>
      </w:pPr>
      <w:r>
        <w:rPr>
          <w:rFonts w:ascii="Times New Roman"/>
          <w:b w:val="false"/>
          <w:i w:val="false"/>
          <w:color w:val="000000"/>
          <w:sz w:val="28"/>
        </w:rPr>
        <w:t xml:space="preserve">
      мынадай мазмұндағы 15-1), 20), 21) және 22) тармақшалармен толықтырылсын: </w:t>
      </w:r>
      <w:r>
        <w:br/>
      </w:r>
      <w:r>
        <w:rPr>
          <w:rFonts w:ascii="Times New Roman"/>
          <w:b w:val="false"/>
          <w:i w:val="false"/>
          <w:color w:val="000000"/>
          <w:sz w:val="28"/>
        </w:rPr>
        <w:t xml:space="preserve">
      "15-1) мыналарды: </w:t>
      </w:r>
      <w:r>
        <w:br/>
      </w:r>
      <w:r>
        <w:rPr>
          <w:rFonts w:ascii="Times New Roman"/>
          <w:b w:val="false"/>
          <w:i w:val="false"/>
          <w:color w:val="000000"/>
          <w:sz w:val="28"/>
        </w:rPr>
        <w:t xml:space="preserve">
      фитосанитариялық мониторинг пен фитосанитариялық iс-шаралардың жүргiзiлуiн; </w:t>
      </w:r>
      <w:r>
        <w:br/>
      </w:r>
      <w:r>
        <w:rPr>
          <w:rFonts w:ascii="Times New Roman"/>
          <w:b w:val="false"/>
          <w:i w:val="false"/>
          <w:color w:val="000000"/>
          <w:sz w:val="28"/>
        </w:rPr>
        <w:t xml:space="preserve">
      пестицидтердi (улы химикаттарды) сақтауды, тасымалдауды және қолдануды фитосанитариялық есепке алу мен есептiлiктi жүргiзудi және табыс етудi; </w:t>
      </w:r>
      <w:r>
        <w:br/>
      </w:r>
      <w:r>
        <w:rPr>
          <w:rFonts w:ascii="Times New Roman"/>
          <w:b w:val="false"/>
          <w:i w:val="false"/>
          <w:color w:val="000000"/>
          <w:sz w:val="28"/>
        </w:rPr>
        <w:t xml:space="preserve">
      пестицидтердi (улы химикаттарды) тiркеу және өндiру сынақтарын жүргiзудi; </w:t>
      </w:r>
      <w:r>
        <w:br/>
      </w:r>
      <w:r>
        <w:rPr>
          <w:rFonts w:ascii="Times New Roman"/>
          <w:b w:val="false"/>
          <w:i w:val="false"/>
          <w:color w:val="000000"/>
          <w:sz w:val="28"/>
        </w:rPr>
        <w:t xml:space="preserve">
      пестицидтердi (улы химикаттарды) залалсыздандыруды және арнаулы сақтау орындарының (көмiндiлердiң) жай-күйiн; </w:t>
      </w:r>
      <w:r>
        <w:br/>
      </w:r>
      <w:r>
        <w:rPr>
          <w:rFonts w:ascii="Times New Roman"/>
          <w:b w:val="false"/>
          <w:i w:val="false"/>
          <w:color w:val="000000"/>
          <w:sz w:val="28"/>
        </w:rPr>
        <w:t xml:space="preserve">
      лицензиялық ережелердiң сақталуын бақылауды жүзеге асыру;"; </w:t>
      </w:r>
    </w:p>
    <w:bookmarkEnd w:id="30"/>
    <w:p>
      <w:pPr>
        <w:spacing w:after="0"/>
        <w:ind w:left="0"/>
        <w:jc w:val="both"/>
      </w:pPr>
      <w:r>
        <w:rPr>
          <w:rFonts w:ascii="Times New Roman"/>
          <w:b w:val="false"/>
          <w:i w:val="false"/>
          <w:color w:val="000000"/>
          <w:sz w:val="28"/>
        </w:rPr>
        <w:t xml:space="preserve">      "20) өсiмдiктердi қорғау саласындағы қолданбалы ғылыми зерттеулер жүргiзудi бақылайды; </w:t>
      </w:r>
      <w:r>
        <w:br/>
      </w:r>
      <w:r>
        <w:rPr>
          <w:rFonts w:ascii="Times New Roman"/>
          <w:b w:val="false"/>
          <w:i w:val="false"/>
          <w:color w:val="000000"/>
          <w:sz w:val="28"/>
        </w:rPr>
        <w:t>
      21) "Астық туралы" Қазақстан Республикасының 2001 жылғы 19 қаңтардағы Заңының  </w:t>
      </w:r>
      <w:r>
        <w:rPr>
          <w:rFonts w:ascii="Times New Roman"/>
          <w:b w:val="false"/>
          <w:i w:val="false"/>
          <w:color w:val="000000"/>
          <w:sz w:val="28"/>
        </w:rPr>
        <w:t xml:space="preserve">28-бабының </w:t>
      </w:r>
      <w:r>
        <w:rPr>
          <w:rFonts w:ascii="Times New Roman"/>
          <w:b w:val="false"/>
          <w:i w:val="false"/>
          <w:color w:val="000000"/>
          <w:sz w:val="28"/>
        </w:rPr>
        <w:t xml:space="preserve">2-тармағында көзделген негiздемелер болған кезде астық қабылдау кәсiпорнынан астықты көлiктiң кез келген түрiмен тиеп-жөнелтуге тыйым салады; </w:t>
      </w:r>
      <w:r>
        <w:br/>
      </w:r>
      <w:r>
        <w:rPr>
          <w:rFonts w:ascii="Times New Roman"/>
          <w:b w:val="false"/>
          <w:i w:val="false"/>
          <w:color w:val="000000"/>
          <w:sz w:val="28"/>
        </w:rPr>
        <w:t xml:space="preserve">
      22) жыл сайын техникалық реттеу саласындағы уәкiлеттi орган бекiткен кестелер негiзiнде, сондай-ақ астық нарығына қатысушылардың ресми өтiнiштерi (шағымдары) болған кезде (дерегi жоқ шағымдарды қоспағанда), астық сапасының сараптамасы жөнiндегі аккредиттелген зертханалардың астық сапасын сараптау мен техникалық реттеу саласындағы уәкiлеттi органмен және оның аумақтық бөлiмшелерiмен бiрлесе отырып, уәкiлеттi орган белгiлеген астық сапасы сертификатын беру тәртiбiн және техникалық реттеудiң мемлекеттік жүйесi талаптарын сақтауы тұрғысынан олардың қызметiн бақылау."; </w:t>
      </w:r>
    </w:p>
    <w:bookmarkStart w:name="z53" w:id="31"/>
    <w:p>
      <w:pPr>
        <w:spacing w:after="0"/>
        <w:ind w:left="0"/>
        <w:jc w:val="both"/>
      </w:pPr>
      <w:r>
        <w:rPr>
          <w:rFonts w:ascii="Times New Roman"/>
          <w:b w:val="false"/>
          <w:i w:val="false"/>
          <w:color w:val="000000"/>
          <w:sz w:val="28"/>
        </w:rPr>
        <w:t xml:space="preserve">
      13-тармақ мынадай мазмұндағы 17) тармақшамен толықтырылсын: </w:t>
      </w:r>
      <w:r>
        <w:br/>
      </w:r>
      <w:r>
        <w:rPr>
          <w:rFonts w:ascii="Times New Roman"/>
          <w:b w:val="false"/>
          <w:i w:val="false"/>
          <w:color w:val="000000"/>
          <w:sz w:val="28"/>
        </w:rPr>
        <w:t xml:space="preserve">
      "17) астық сақтау жөнiндегi қызметтi жүзеге асыру құқығына лицензияның, субъектiлердiң тұқым шаруашылығы саласындағы қызметтi жүзеге асыру құқығын куәландыратын аттестаттау туралы куәлiктiң қолданылуын тоқтата тұру және (немесе) керi қайтарып алу туралы облыстың жергілiктi атқарушы органына ұсыныстар енгiзуге."; </w:t>
      </w:r>
    </w:p>
    <w:bookmarkEnd w:id="31"/>
    <w:bookmarkStart w:name="z54" w:id="32"/>
    <w:p>
      <w:pPr>
        <w:spacing w:after="0"/>
        <w:ind w:left="0"/>
        <w:jc w:val="both"/>
      </w:pPr>
      <w:r>
        <w:rPr>
          <w:rFonts w:ascii="Times New Roman"/>
          <w:b w:val="false"/>
          <w:i w:val="false"/>
          <w:color w:val="000000"/>
          <w:sz w:val="28"/>
        </w:rPr>
        <w:t xml:space="preserve">
      2) көрсетiлген қаулымен бекiтiлген Қазақстан Республикасы Ауыл шаруашылығы министрлiгiнiң аумақтық органдары - мемлекеттiк мекемелерiнiң тiзбесi осы қаулыға 6-қосымшаға сәйкес жаңа редакцияда жазылсын; </w:t>
      </w:r>
    </w:p>
    <w:bookmarkEnd w:id="32"/>
    <w:bookmarkStart w:name="z55" w:id="33"/>
    <w:p>
      <w:pPr>
        <w:spacing w:after="0"/>
        <w:ind w:left="0"/>
        <w:jc w:val="both"/>
      </w:pPr>
      <w:r>
        <w:rPr>
          <w:rFonts w:ascii="Times New Roman"/>
          <w:b w:val="false"/>
          <w:i w:val="false"/>
          <w:color w:val="000000"/>
          <w:sz w:val="28"/>
        </w:rPr>
        <w:t xml:space="preserve">
      3) көрсетiлген қаулымен бекiтiлген Қазақстан Республикасы Ауыл шаруашылығы министрлiгінiң Су ресурстары комитетi туралы ережеде: </w:t>
      </w:r>
      <w:r>
        <w:br/>
      </w:r>
      <w:r>
        <w:rPr>
          <w:rFonts w:ascii="Times New Roman"/>
          <w:b w:val="false"/>
          <w:i w:val="false"/>
          <w:color w:val="000000"/>
          <w:sz w:val="28"/>
        </w:rPr>
        <w:t xml:space="preserve">
      11-тармақтың 9) тармақшасындағы "cу пайдаланушылар" деген сөздер "облыстар (республикалық маңызы бар қала, астана)" деген сөздермен ауыстырылсын. </w:t>
      </w:r>
    </w:p>
    <w:bookmarkEnd w:id="33"/>
    <w:bookmarkStart w:name="z56"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 тамыздағы  </w:t>
      </w:r>
      <w:r>
        <w:br/>
      </w:r>
      <w:r>
        <w:rPr>
          <w:rFonts w:ascii="Times New Roman"/>
          <w:b w:val="false"/>
          <w:i w:val="false"/>
          <w:color w:val="000000"/>
          <w:sz w:val="28"/>
        </w:rPr>
        <w:t xml:space="preserve">
N 730 қаулысына     </w:t>
      </w:r>
      <w:r>
        <w:br/>
      </w:r>
      <w:r>
        <w:rPr>
          <w:rFonts w:ascii="Times New Roman"/>
          <w:b w:val="false"/>
          <w:i w:val="false"/>
          <w:color w:val="000000"/>
          <w:sz w:val="28"/>
        </w:rPr>
        <w:t xml:space="preserve">
4-қосымша        </w:t>
      </w:r>
    </w:p>
    <w:bookmarkEnd w:id="34"/>
    <w:p>
      <w:pPr>
        <w:spacing w:after="0"/>
        <w:ind w:left="0"/>
        <w:jc w:val="both"/>
      </w:pPr>
      <w:r>
        <w:rPr>
          <w:rFonts w:ascii="Times New Roman"/>
          <w:b w:val="false"/>
          <w:i w:val="false"/>
          <w:color w:val="ff0000"/>
          <w:sz w:val="28"/>
        </w:rPr>
        <w:t xml:space="preserve">      Ескерту. 4-қосымшаның күші жойылды - ҚР Үкіметінің 19.09.2014 </w:t>
      </w:r>
      <w:r>
        <w:rPr>
          <w:rFonts w:ascii="Times New Roman"/>
          <w:b w:val="false"/>
          <w:i w:val="false"/>
          <w:color w:val="ff0000"/>
          <w:sz w:val="28"/>
        </w:rPr>
        <w:t>№ 995</w:t>
      </w:r>
      <w:r>
        <w:rPr>
          <w:rFonts w:ascii="Times New Roman"/>
          <w:b w:val="false"/>
          <w:i w:val="false"/>
          <w:color w:val="ff0000"/>
          <w:sz w:val="28"/>
        </w:rPr>
        <w:t xml:space="preserve"> қаулысымен. </w:t>
      </w:r>
    </w:p>
    <w:bookmarkStart w:name="z57"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 тамыздағы  </w:t>
      </w:r>
      <w:r>
        <w:br/>
      </w:r>
      <w:r>
        <w:rPr>
          <w:rFonts w:ascii="Times New Roman"/>
          <w:b w:val="false"/>
          <w:i w:val="false"/>
          <w:color w:val="000000"/>
          <w:sz w:val="28"/>
        </w:rPr>
        <w:t xml:space="preserve">
N 730 қаулысына     </w:t>
      </w:r>
      <w:r>
        <w:br/>
      </w:r>
      <w:r>
        <w:rPr>
          <w:rFonts w:ascii="Times New Roman"/>
          <w:b w:val="false"/>
          <w:i w:val="false"/>
          <w:color w:val="000000"/>
          <w:sz w:val="28"/>
        </w:rPr>
        <w:t xml:space="preserve">
5-қосымша        </w:t>
      </w:r>
    </w:p>
    <w:bookmarkEnd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14 қаңтардағы  </w:t>
      </w:r>
      <w:r>
        <w:br/>
      </w:r>
      <w:r>
        <w:rPr>
          <w:rFonts w:ascii="Times New Roman"/>
          <w:b w:val="false"/>
          <w:i w:val="false"/>
          <w:color w:val="000000"/>
          <w:sz w:val="28"/>
        </w:rPr>
        <w:t xml:space="preserve">
N 14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Жер ресурстарын басқару агенттiгiнiң </w:t>
      </w:r>
      <w:r>
        <w:br/>
      </w:r>
      <w:r>
        <w:rPr>
          <w:rFonts w:ascii="Times New Roman"/>
          <w:b/>
          <w:i w:val="false"/>
          <w:color w:val="000000"/>
        </w:rPr>
        <w:t xml:space="preserve">
аумақтық органдары - мемлекеттiк мекемелерiнiң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      1. Қазақстан Республикасы Жер ресурстарын басқару агенттiгiнiң Ақмола облыстық аумақтық жер ресурстарын басқару басқармасы. </w:t>
      </w:r>
      <w:r>
        <w:br/>
      </w:r>
      <w:r>
        <w:rPr>
          <w:rFonts w:ascii="Times New Roman"/>
          <w:b w:val="false"/>
          <w:i w:val="false"/>
          <w:color w:val="000000"/>
          <w:sz w:val="28"/>
        </w:rPr>
        <w:t xml:space="preserve">
      2. Қазақстан Республикасы Жер ресурстарын басқару агенттiгiнiң Ақтөбе облыстық аумақтық жер ресурстарын басқару басқармасы. </w:t>
      </w:r>
      <w:r>
        <w:br/>
      </w:r>
      <w:r>
        <w:rPr>
          <w:rFonts w:ascii="Times New Roman"/>
          <w:b w:val="false"/>
          <w:i w:val="false"/>
          <w:color w:val="000000"/>
          <w:sz w:val="28"/>
        </w:rPr>
        <w:t xml:space="preserve">
      3. Қазақстан Республикасы Жер ресурстарын басқару агенттiгiнiң Алматы облыстық аумақтық жер ресурстарын басқару басқармасы. </w:t>
      </w:r>
      <w:r>
        <w:br/>
      </w:r>
      <w:r>
        <w:rPr>
          <w:rFonts w:ascii="Times New Roman"/>
          <w:b w:val="false"/>
          <w:i w:val="false"/>
          <w:color w:val="000000"/>
          <w:sz w:val="28"/>
        </w:rPr>
        <w:t xml:space="preserve">
      4. Қазақстан Республикасы Жер ресурстарын басқару агенттiгiнiң Атырау облыстық аумақтық жер ресурстарын басқару басқармасы. </w:t>
      </w:r>
      <w:r>
        <w:br/>
      </w:r>
      <w:r>
        <w:rPr>
          <w:rFonts w:ascii="Times New Roman"/>
          <w:b w:val="false"/>
          <w:i w:val="false"/>
          <w:color w:val="000000"/>
          <w:sz w:val="28"/>
        </w:rPr>
        <w:t xml:space="preserve">
      5. Қазақстан Республикасы Жер ресурстарын басқару агенттiгiнiң Шығыс Қазақстан облыстық аумақтық жер ресурстарын басқару басқармасы. </w:t>
      </w:r>
      <w:r>
        <w:br/>
      </w:r>
      <w:r>
        <w:rPr>
          <w:rFonts w:ascii="Times New Roman"/>
          <w:b w:val="false"/>
          <w:i w:val="false"/>
          <w:color w:val="000000"/>
          <w:sz w:val="28"/>
        </w:rPr>
        <w:t xml:space="preserve">
      6. Қазақстан Республикасы Жер ресурстарын басқару агенттiгiнiң Жамбыл облыстық аумақтық жер ресурстарын басқару басқармасы. </w:t>
      </w:r>
      <w:r>
        <w:br/>
      </w:r>
      <w:r>
        <w:rPr>
          <w:rFonts w:ascii="Times New Roman"/>
          <w:b w:val="false"/>
          <w:i w:val="false"/>
          <w:color w:val="000000"/>
          <w:sz w:val="28"/>
        </w:rPr>
        <w:t xml:space="preserve">
      7. Қазақстан Республикасы Жер ресурстарын басқару агенттiгiнiң Батыс Қазақстан облыстық аумақтық жер ресурстарын басқару басқармасы. </w:t>
      </w:r>
      <w:r>
        <w:br/>
      </w:r>
      <w:r>
        <w:rPr>
          <w:rFonts w:ascii="Times New Roman"/>
          <w:b w:val="false"/>
          <w:i w:val="false"/>
          <w:color w:val="000000"/>
          <w:sz w:val="28"/>
        </w:rPr>
        <w:t xml:space="preserve">
      8. Қазақстан Республикасы Жер ресурстарын басқару агенттiгiнiң Қарағанды облыстық аумақтық жер ресурстарын басқару басқармасы. </w:t>
      </w:r>
      <w:r>
        <w:br/>
      </w:r>
      <w:r>
        <w:rPr>
          <w:rFonts w:ascii="Times New Roman"/>
          <w:b w:val="false"/>
          <w:i w:val="false"/>
          <w:color w:val="000000"/>
          <w:sz w:val="28"/>
        </w:rPr>
        <w:t xml:space="preserve">
      9. Қазақстан Республикасы Жер ресурстарын басқару агенттiгiнiң Қызылорда облыстық аумақтық жер ресурстарын басқару басқармасы. </w:t>
      </w:r>
      <w:r>
        <w:br/>
      </w:r>
      <w:r>
        <w:rPr>
          <w:rFonts w:ascii="Times New Roman"/>
          <w:b w:val="false"/>
          <w:i w:val="false"/>
          <w:color w:val="000000"/>
          <w:sz w:val="28"/>
        </w:rPr>
        <w:t xml:space="preserve">
      10. Қазақстан Республикасы Жер ресурстарын басқару агенттiгiнiң Қостанай облыстық аумақтық жер ресурстарын басқару басқармасы. </w:t>
      </w:r>
      <w:r>
        <w:br/>
      </w:r>
      <w:r>
        <w:rPr>
          <w:rFonts w:ascii="Times New Roman"/>
          <w:b w:val="false"/>
          <w:i w:val="false"/>
          <w:color w:val="000000"/>
          <w:sz w:val="28"/>
        </w:rPr>
        <w:t xml:space="preserve">
      11. Қазақстан Республикасы Жер ресурстарын басқару агенттiгiнiң Маңғыстау облыстық аумақтық жер ресурстарын басқару басқармасы. </w:t>
      </w:r>
      <w:r>
        <w:br/>
      </w:r>
      <w:r>
        <w:rPr>
          <w:rFonts w:ascii="Times New Roman"/>
          <w:b w:val="false"/>
          <w:i w:val="false"/>
          <w:color w:val="000000"/>
          <w:sz w:val="28"/>
        </w:rPr>
        <w:t xml:space="preserve">
      12. Қазақстан Республикасы Жер ресурстарын басқару агенттiгiнiң Павлодар облыстық аумақтық жер ресурстарын басқару басқармасы. </w:t>
      </w:r>
      <w:r>
        <w:br/>
      </w:r>
      <w:r>
        <w:rPr>
          <w:rFonts w:ascii="Times New Roman"/>
          <w:b w:val="false"/>
          <w:i w:val="false"/>
          <w:color w:val="000000"/>
          <w:sz w:val="28"/>
        </w:rPr>
        <w:t xml:space="preserve">
      13. Қазақстан Республикасы Жер ресурстарын басқару агенттiгiнiң Солтүстiк Қазақстан облыстық аумақтық жер ресурстарын басқару басқармасы. </w:t>
      </w:r>
      <w:r>
        <w:br/>
      </w:r>
      <w:r>
        <w:rPr>
          <w:rFonts w:ascii="Times New Roman"/>
          <w:b w:val="false"/>
          <w:i w:val="false"/>
          <w:color w:val="000000"/>
          <w:sz w:val="28"/>
        </w:rPr>
        <w:t xml:space="preserve">
      14. Қазақстан Республикасы Жер ресурстарын басқару агенттiгiнiң Оңтүстiк Қазақстан облыстық аумақтық жер ресурстарын басқару басқармасы. </w:t>
      </w:r>
      <w:r>
        <w:br/>
      </w:r>
      <w:r>
        <w:rPr>
          <w:rFonts w:ascii="Times New Roman"/>
          <w:b w:val="false"/>
          <w:i w:val="false"/>
          <w:color w:val="000000"/>
          <w:sz w:val="28"/>
        </w:rPr>
        <w:t xml:space="preserve">
      15. Қазақстан Республикасы Жер ресурстарын басқару агенттiгiнiң Алматы қалалық аумақтық жер ресурстарын басқару басқармасы. </w:t>
      </w:r>
      <w:r>
        <w:br/>
      </w:r>
      <w:r>
        <w:rPr>
          <w:rFonts w:ascii="Times New Roman"/>
          <w:b w:val="false"/>
          <w:i w:val="false"/>
          <w:color w:val="000000"/>
          <w:sz w:val="28"/>
        </w:rPr>
        <w:t xml:space="preserve">
      16. Қазақстан Республикасы Жер ресурстарын басқару агенттiгiнiң Астана қалалық аумақтық жер ресурстарын басқару басқармасы. </w:t>
      </w:r>
    </w:p>
    <w:bookmarkStart w:name="z58"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 тамыздағы  </w:t>
      </w:r>
      <w:r>
        <w:br/>
      </w:r>
      <w:r>
        <w:rPr>
          <w:rFonts w:ascii="Times New Roman"/>
          <w:b w:val="false"/>
          <w:i w:val="false"/>
          <w:color w:val="000000"/>
          <w:sz w:val="28"/>
        </w:rPr>
        <w:t xml:space="preserve">
N 730 қаулысына     </w:t>
      </w:r>
      <w:r>
        <w:br/>
      </w:r>
      <w:r>
        <w:rPr>
          <w:rFonts w:ascii="Times New Roman"/>
          <w:b w:val="false"/>
          <w:i w:val="false"/>
          <w:color w:val="000000"/>
          <w:sz w:val="28"/>
        </w:rPr>
        <w:t xml:space="preserve">
6-қосымша        </w:t>
      </w:r>
    </w:p>
    <w:bookmarkEnd w:id="3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6 сәуірдегі  </w:t>
      </w:r>
      <w:r>
        <w:br/>
      </w:r>
      <w:r>
        <w:rPr>
          <w:rFonts w:ascii="Times New Roman"/>
          <w:b w:val="false"/>
          <w:i w:val="false"/>
          <w:color w:val="000000"/>
          <w:sz w:val="28"/>
        </w:rPr>
        <w:t xml:space="preserve">
N 310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Ауыл шаруашылығы министрлігінiң </w:t>
      </w:r>
      <w:r>
        <w:br/>
      </w:r>
      <w:r>
        <w:rPr>
          <w:rFonts w:ascii="Times New Roman"/>
          <w:b/>
          <w:i w:val="false"/>
          <w:color w:val="000000"/>
        </w:rPr>
        <w:t xml:space="preserve">
аумақтық органдары - мемлекеттiк мекемелерiнiң </w:t>
      </w:r>
      <w:r>
        <w:br/>
      </w:r>
      <w:r>
        <w:rPr>
          <w:rFonts w:ascii="Times New Roman"/>
          <w:b/>
          <w:i w:val="false"/>
          <w:color w:val="000000"/>
        </w:rPr>
        <w:t xml:space="preserve">
тiзбесi  Ақмола облысы </w:t>
      </w:r>
    </w:p>
    <w:p>
      <w:pPr>
        <w:spacing w:after="0"/>
        <w:ind w:left="0"/>
        <w:jc w:val="both"/>
      </w:pPr>
      <w:r>
        <w:rPr>
          <w:rFonts w:ascii="Times New Roman"/>
          <w:b w:val="false"/>
          <w:i w:val="false"/>
          <w:color w:val="000000"/>
          <w:sz w:val="28"/>
        </w:rPr>
        <w:t xml:space="preserve">      1. Қазақстан Республикасы Ауыл шаруашылығы министрлiгiнiң Ақмола облыстық аумақтық инспекциясы </w:t>
      </w:r>
      <w:r>
        <w:br/>
      </w:r>
      <w:r>
        <w:rPr>
          <w:rFonts w:ascii="Times New Roman"/>
          <w:b w:val="false"/>
          <w:i w:val="false"/>
          <w:color w:val="000000"/>
          <w:sz w:val="28"/>
        </w:rPr>
        <w:t xml:space="preserve">
      2. Қазақстан Республикасы Ауыл шаруашылығы министрлiгiнiң Ақкөл аудандық аумақтық инспекциясы </w:t>
      </w:r>
      <w:r>
        <w:br/>
      </w:r>
      <w:r>
        <w:rPr>
          <w:rFonts w:ascii="Times New Roman"/>
          <w:b w:val="false"/>
          <w:i w:val="false"/>
          <w:color w:val="000000"/>
          <w:sz w:val="28"/>
        </w:rPr>
        <w:t xml:space="preserve">
      3. Қазақстан Республикасы Ауыл шаруашылығы министрлiгiнiң Аршалы аудандық аумақтық инспекциясы </w:t>
      </w:r>
      <w:r>
        <w:br/>
      </w:r>
      <w:r>
        <w:rPr>
          <w:rFonts w:ascii="Times New Roman"/>
          <w:b w:val="false"/>
          <w:i w:val="false"/>
          <w:color w:val="000000"/>
          <w:sz w:val="28"/>
        </w:rPr>
        <w:t xml:space="preserve">
      4. Қазақстан Республикасы Ауыл шаруашылығы министрлiгiнiң Астрахан аудандық аумақтық инспекциясы </w:t>
      </w:r>
      <w:r>
        <w:br/>
      </w:r>
      <w:r>
        <w:rPr>
          <w:rFonts w:ascii="Times New Roman"/>
          <w:b w:val="false"/>
          <w:i w:val="false"/>
          <w:color w:val="000000"/>
          <w:sz w:val="28"/>
        </w:rPr>
        <w:t xml:space="preserve">
      5. Қазақстан Республикасы Ауыл шаруашылығы министрлiгiнiң Атбасар аудандық аумақтық инспекциясы </w:t>
      </w:r>
      <w:r>
        <w:br/>
      </w:r>
      <w:r>
        <w:rPr>
          <w:rFonts w:ascii="Times New Roman"/>
          <w:b w:val="false"/>
          <w:i w:val="false"/>
          <w:color w:val="000000"/>
          <w:sz w:val="28"/>
        </w:rPr>
        <w:t xml:space="preserve">
      6. Қазақстан Республикасы Ауыл шаруашылығы министрлiгiнiң Бұланды аудандық аумақтық инспекциясы </w:t>
      </w:r>
      <w:r>
        <w:br/>
      </w:r>
      <w:r>
        <w:rPr>
          <w:rFonts w:ascii="Times New Roman"/>
          <w:b w:val="false"/>
          <w:i w:val="false"/>
          <w:color w:val="000000"/>
          <w:sz w:val="28"/>
        </w:rPr>
        <w:t xml:space="preserve">
      7. Қазақстан Республикасы Ауыл шаруашылығы министрлiгiнiң Егiндiкөл аудандық аумақтық инспекциясы </w:t>
      </w:r>
      <w:r>
        <w:br/>
      </w:r>
      <w:r>
        <w:rPr>
          <w:rFonts w:ascii="Times New Roman"/>
          <w:b w:val="false"/>
          <w:i w:val="false"/>
          <w:color w:val="000000"/>
          <w:sz w:val="28"/>
        </w:rPr>
        <w:t xml:space="preserve">
      8. Қазақстан Республикасы Ауыл шаруашылығы министрлiгiнiң Ерейментау аудандық аумақтық инспекциясы </w:t>
      </w:r>
      <w:r>
        <w:br/>
      </w:r>
      <w:r>
        <w:rPr>
          <w:rFonts w:ascii="Times New Roman"/>
          <w:b w:val="false"/>
          <w:i w:val="false"/>
          <w:color w:val="000000"/>
          <w:sz w:val="28"/>
        </w:rPr>
        <w:t xml:space="preserve">
      9. Қазақстан Республикасы Ауыл шаруашылығы министрлiгiнiң Есiл аудандық аумақтық инспекциясы </w:t>
      </w:r>
      <w:r>
        <w:br/>
      </w:r>
      <w:r>
        <w:rPr>
          <w:rFonts w:ascii="Times New Roman"/>
          <w:b w:val="false"/>
          <w:i w:val="false"/>
          <w:color w:val="000000"/>
          <w:sz w:val="28"/>
        </w:rPr>
        <w:t xml:space="preserve">
      10. Қазақстан Республикасы Ауыл шаруашылығы министрлiгiнiң Жақсы аудандық аумақтық инспекциясы </w:t>
      </w:r>
      <w:r>
        <w:br/>
      </w:r>
      <w:r>
        <w:rPr>
          <w:rFonts w:ascii="Times New Roman"/>
          <w:b w:val="false"/>
          <w:i w:val="false"/>
          <w:color w:val="000000"/>
          <w:sz w:val="28"/>
        </w:rPr>
        <w:t xml:space="preserve">
      11. Қазақстан Республикасы Ауыл шаруашылығы министрлiгiнiң Жарқайың аудандық аумақтық инспекциясы </w:t>
      </w:r>
      <w:r>
        <w:br/>
      </w:r>
      <w:r>
        <w:rPr>
          <w:rFonts w:ascii="Times New Roman"/>
          <w:b w:val="false"/>
          <w:i w:val="false"/>
          <w:color w:val="000000"/>
          <w:sz w:val="28"/>
        </w:rPr>
        <w:t xml:space="preserve">
      12. Қазақстан Республикасы Ауыл шаруашылығы министрлiгiнiң Қорғалжын аудандық аумақтық инспекциясы </w:t>
      </w:r>
      <w:r>
        <w:br/>
      </w:r>
      <w:r>
        <w:rPr>
          <w:rFonts w:ascii="Times New Roman"/>
          <w:b w:val="false"/>
          <w:i w:val="false"/>
          <w:color w:val="000000"/>
          <w:sz w:val="28"/>
        </w:rPr>
        <w:t xml:space="preserve">
      13. Қазақстан Республикасы Ауыл шаруашылығы министрлігінiң Сандықтау аудандық аумақтық инспекциясы </w:t>
      </w:r>
      <w:r>
        <w:br/>
      </w:r>
      <w:r>
        <w:rPr>
          <w:rFonts w:ascii="Times New Roman"/>
          <w:b w:val="false"/>
          <w:i w:val="false"/>
          <w:color w:val="000000"/>
          <w:sz w:val="28"/>
        </w:rPr>
        <w:t xml:space="preserve">
      14. Қазақстан Республикасы Ауыл шаруашылығы министрлiгінiң Целиноград аудандық аумақтық инспекциясы </w:t>
      </w:r>
      <w:r>
        <w:br/>
      </w:r>
      <w:r>
        <w:rPr>
          <w:rFonts w:ascii="Times New Roman"/>
          <w:b w:val="false"/>
          <w:i w:val="false"/>
          <w:color w:val="000000"/>
          <w:sz w:val="28"/>
        </w:rPr>
        <w:t xml:space="preserve">
      15. Қазақстан Республикасы Ауыл шаруашылығы министрлiгiнiң Шортанды аудандық аумақтық инспекциясы </w:t>
      </w:r>
      <w:r>
        <w:br/>
      </w:r>
      <w:r>
        <w:rPr>
          <w:rFonts w:ascii="Times New Roman"/>
          <w:b w:val="false"/>
          <w:i w:val="false"/>
          <w:color w:val="000000"/>
          <w:sz w:val="28"/>
        </w:rPr>
        <w:t xml:space="preserve">
      16. Қазақстан Республикасы Ауыл шаруашылығы министрлiгінiң Еңбекшiлдер аудандық аумақтық инспекциясы </w:t>
      </w:r>
      <w:r>
        <w:br/>
      </w:r>
      <w:r>
        <w:rPr>
          <w:rFonts w:ascii="Times New Roman"/>
          <w:b w:val="false"/>
          <w:i w:val="false"/>
          <w:color w:val="000000"/>
          <w:sz w:val="28"/>
        </w:rPr>
        <w:t xml:space="preserve">
      17. Қазақстан Республикасы Ауыл шаруашылығы министрлiгiнiң Зерендi аудандық аумақтық инспекциясы </w:t>
      </w:r>
      <w:r>
        <w:br/>
      </w:r>
      <w:r>
        <w:rPr>
          <w:rFonts w:ascii="Times New Roman"/>
          <w:b w:val="false"/>
          <w:i w:val="false"/>
          <w:color w:val="000000"/>
          <w:sz w:val="28"/>
        </w:rPr>
        <w:t xml:space="preserve">
      18. Қазақстан Республикасы Ауыл шаруашылығы министрлiгінiң Щучье аудандық аумақтық инспекциясы </w:t>
      </w:r>
      <w:r>
        <w:br/>
      </w:r>
      <w:r>
        <w:rPr>
          <w:rFonts w:ascii="Times New Roman"/>
          <w:b w:val="false"/>
          <w:i w:val="false"/>
          <w:color w:val="000000"/>
          <w:sz w:val="28"/>
        </w:rPr>
        <w:t xml:space="preserve">
      19. Қазақстан Республикасы Ауыл шаруашылығы министрлiгiнiң Көкшетау қалалық аумақтық инспекциясы </w:t>
      </w:r>
      <w:r>
        <w:br/>
      </w:r>
      <w:r>
        <w:rPr>
          <w:rFonts w:ascii="Times New Roman"/>
          <w:b w:val="false"/>
          <w:i w:val="false"/>
          <w:color w:val="000000"/>
          <w:sz w:val="28"/>
        </w:rPr>
        <w:t xml:space="preserve">
      20. Қазақстан Республикасы Ауыл шаруашылығы министрлiгiнiң Степногорск қалалық аумақтық инспекциясы </w:t>
      </w:r>
    </w:p>
    <w:p>
      <w:pPr>
        <w:spacing w:after="0"/>
        <w:ind w:left="0"/>
        <w:jc w:val="left"/>
      </w:pPr>
      <w:r>
        <w:rPr>
          <w:rFonts w:ascii="Times New Roman"/>
          <w:b/>
          <w:i w:val="false"/>
          <w:color w:val="000000"/>
        </w:rPr>
        <w:t xml:space="preserve"> Ақтөбе облысы </w:t>
      </w:r>
    </w:p>
    <w:p>
      <w:pPr>
        <w:spacing w:after="0"/>
        <w:ind w:left="0"/>
        <w:jc w:val="both"/>
      </w:pPr>
      <w:r>
        <w:rPr>
          <w:rFonts w:ascii="Times New Roman"/>
          <w:b w:val="false"/>
          <w:i w:val="false"/>
          <w:color w:val="000000"/>
          <w:sz w:val="28"/>
        </w:rPr>
        <w:t xml:space="preserve">      21. Қазақстан Республикасы Ауыл шаруашылығы министрлiгiнiң Ақтөбе облыстық аумақтық инспекциясы </w:t>
      </w:r>
      <w:r>
        <w:br/>
      </w:r>
      <w:r>
        <w:rPr>
          <w:rFonts w:ascii="Times New Roman"/>
          <w:b w:val="false"/>
          <w:i w:val="false"/>
          <w:color w:val="000000"/>
          <w:sz w:val="28"/>
        </w:rPr>
        <w:t xml:space="preserve">
      22. Қазақстан Республикасы Ауыл шаруашылығы министрлiгiнiң Әйтеке би аудандық аумақтық инспекциясы </w:t>
      </w:r>
      <w:r>
        <w:br/>
      </w:r>
      <w:r>
        <w:rPr>
          <w:rFonts w:ascii="Times New Roman"/>
          <w:b w:val="false"/>
          <w:i w:val="false"/>
          <w:color w:val="000000"/>
          <w:sz w:val="28"/>
        </w:rPr>
        <w:t xml:space="preserve">
      23. Қазақстан Республикасы Ауыл шаруашылығы министрлiгінiң Алға аудандық аумақтық инспекциясы </w:t>
      </w:r>
      <w:r>
        <w:br/>
      </w:r>
      <w:r>
        <w:rPr>
          <w:rFonts w:ascii="Times New Roman"/>
          <w:b w:val="false"/>
          <w:i w:val="false"/>
          <w:color w:val="000000"/>
          <w:sz w:val="28"/>
        </w:rPr>
        <w:t xml:space="preserve">
      24. Қазақстан Республикасы Ауыл шаруашылығы министрлiгiнiң Байғанин аудандық аумақтық инспекциясы </w:t>
      </w:r>
      <w:r>
        <w:br/>
      </w:r>
      <w:r>
        <w:rPr>
          <w:rFonts w:ascii="Times New Roman"/>
          <w:b w:val="false"/>
          <w:i w:val="false"/>
          <w:color w:val="000000"/>
          <w:sz w:val="28"/>
        </w:rPr>
        <w:t xml:space="preserve">
      25. Қазақстан Республикасы Ауыл шаруашылығы министрлігінiң Ырғыз аудандық аумақтық инспекциясы </w:t>
      </w:r>
      <w:r>
        <w:br/>
      </w:r>
      <w:r>
        <w:rPr>
          <w:rFonts w:ascii="Times New Roman"/>
          <w:b w:val="false"/>
          <w:i w:val="false"/>
          <w:color w:val="000000"/>
          <w:sz w:val="28"/>
        </w:rPr>
        <w:t xml:space="preserve">
      26. Қазақстан Республикасы Ауыл шаруашылығы министрлiгiнiң Қарғалы аудандық аумақтық инспекциясы </w:t>
      </w:r>
      <w:r>
        <w:br/>
      </w:r>
      <w:r>
        <w:rPr>
          <w:rFonts w:ascii="Times New Roman"/>
          <w:b w:val="false"/>
          <w:i w:val="false"/>
          <w:color w:val="000000"/>
          <w:sz w:val="28"/>
        </w:rPr>
        <w:t xml:space="preserve">
      27. Қазақстан Республикасы Ауыл шаруашылығы министрлiгiнiң Мәртөк аудандық аумақтық инспекциясы </w:t>
      </w:r>
      <w:r>
        <w:br/>
      </w:r>
      <w:r>
        <w:rPr>
          <w:rFonts w:ascii="Times New Roman"/>
          <w:b w:val="false"/>
          <w:i w:val="false"/>
          <w:color w:val="000000"/>
          <w:sz w:val="28"/>
        </w:rPr>
        <w:t xml:space="preserve">
      28. Қазақстан Республикасы Ауыл шаруашылығы министрлiгінiң Мұғалжар аудандық аумақтық инспекциясы </w:t>
      </w:r>
      <w:r>
        <w:br/>
      </w:r>
      <w:r>
        <w:rPr>
          <w:rFonts w:ascii="Times New Roman"/>
          <w:b w:val="false"/>
          <w:i w:val="false"/>
          <w:color w:val="000000"/>
          <w:sz w:val="28"/>
        </w:rPr>
        <w:t xml:space="preserve">
      29. Қазақстан Республикасы Ауыл шаруашылығы министрлігінiң Темiр аудандық аумақтық инспекциясы </w:t>
      </w:r>
      <w:r>
        <w:br/>
      </w:r>
      <w:r>
        <w:rPr>
          <w:rFonts w:ascii="Times New Roman"/>
          <w:b w:val="false"/>
          <w:i w:val="false"/>
          <w:color w:val="000000"/>
          <w:sz w:val="28"/>
        </w:rPr>
        <w:t xml:space="preserve">
      30. Қазақстан Республикасы Ауыл шаруашылығы министрлiгінiң Ойыл аудандық аумақтық инспекциясы </w:t>
      </w:r>
      <w:r>
        <w:br/>
      </w:r>
      <w:r>
        <w:rPr>
          <w:rFonts w:ascii="Times New Roman"/>
          <w:b w:val="false"/>
          <w:i w:val="false"/>
          <w:color w:val="000000"/>
          <w:sz w:val="28"/>
        </w:rPr>
        <w:t xml:space="preserve">
      31. Қазақстан Республикасы Ауыл шаруашылығы министрлігінiң Қобда аудандық аумақтық инспекциясы </w:t>
      </w:r>
      <w:r>
        <w:br/>
      </w:r>
      <w:r>
        <w:rPr>
          <w:rFonts w:ascii="Times New Roman"/>
          <w:b w:val="false"/>
          <w:i w:val="false"/>
          <w:color w:val="000000"/>
          <w:sz w:val="28"/>
        </w:rPr>
        <w:t xml:space="preserve">
      32. Қазақстан Республикасы Ауыл шаруашылығы министрлiгiнiң Хромтау аудандық аумақтық инспекциясы </w:t>
      </w:r>
      <w:r>
        <w:br/>
      </w:r>
      <w:r>
        <w:rPr>
          <w:rFonts w:ascii="Times New Roman"/>
          <w:b w:val="false"/>
          <w:i w:val="false"/>
          <w:color w:val="000000"/>
          <w:sz w:val="28"/>
        </w:rPr>
        <w:t xml:space="preserve">
      33. Қазақстан Республикасы Ауыл шаруашылығы министрлiгінiң Шалқар аудандық аумақтық инспекциясы </w:t>
      </w:r>
      <w:r>
        <w:br/>
      </w:r>
      <w:r>
        <w:rPr>
          <w:rFonts w:ascii="Times New Roman"/>
          <w:b w:val="false"/>
          <w:i w:val="false"/>
          <w:color w:val="000000"/>
          <w:sz w:val="28"/>
        </w:rPr>
        <w:t xml:space="preserve">
      34. Қазақстан Республикасы Ауыл шаруашылығы министрлiгiнiң Ақтөбе қалалық аумақтық инспекциясы </w:t>
      </w:r>
    </w:p>
    <w:p>
      <w:pPr>
        <w:spacing w:after="0"/>
        <w:ind w:left="0"/>
        <w:jc w:val="left"/>
      </w:pPr>
      <w:r>
        <w:rPr>
          <w:rFonts w:ascii="Times New Roman"/>
          <w:b/>
          <w:i w:val="false"/>
          <w:color w:val="000000"/>
        </w:rPr>
        <w:t xml:space="preserve"> Алматы облысы </w:t>
      </w:r>
    </w:p>
    <w:p>
      <w:pPr>
        <w:spacing w:after="0"/>
        <w:ind w:left="0"/>
        <w:jc w:val="both"/>
      </w:pPr>
      <w:r>
        <w:rPr>
          <w:rFonts w:ascii="Times New Roman"/>
          <w:b w:val="false"/>
          <w:i w:val="false"/>
          <w:color w:val="000000"/>
          <w:sz w:val="28"/>
        </w:rPr>
        <w:t xml:space="preserve">      35. Қазақстан Республикасы Ауыл шаруашылығы министрлiгiнiң Алматы облыстық аумақтық инспекциясы </w:t>
      </w:r>
      <w:r>
        <w:br/>
      </w:r>
      <w:r>
        <w:rPr>
          <w:rFonts w:ascii="Times New Roman"/>
          <w:b w:val="false"/>
          <w:i w:val="false"/>
          <w:color w:val="000000"/>
          <w:sz w:val="28"/>
        </w:rPr>
        <w:t xml:space="preserve">
      36. Қазақстан Республикасы Ауыл шаруашылығы министрлiгінiң Ақсу аудандық аумақтық инспекциясы </w:t>
      </w:r>
      <w:r>
        <w:br/>
      </w:r>
      <w:r>
        <w:rPr>
          <w:rFonts w:ascii="Times New Roman"/>
          <w:b w:val="false"/>
          <w:i w:val="false"/>
          <w:color w:val="000000"/>
          <w:sz w:val="28"/>
        </w:rPr>
        <w:t xml:space="preserve">
      37. Қазақстан Республикасы Ауыл шаруашылығы министрлiгiнiң Алакөл аудандық аумақтық инспекциясы </w:t>
      </w:r>
      <w:r>
        <w:br/>
      </w:r>
      <w:r>
        <w:rPr>
          <w:rFonts w:ascii="Times New Roman"/>
          <w:b w:val="false"/>
          <w:i w:val="false"/>
          <w:color w:val="000000"/>
          <w:sz w:val="28"/>
        </w:rPr>
        <w:t xml:space="preserve">
      38. Қазақстан Республикасы Ауыл шаруашылығы министрлiгiнiң Балқаш аудандық аумақтық инспекциясы </w:t>
      </w:r>
      <w:r>
        <w:br/>
      </w:r>
      <w:r>
        <w:rPr>
          <w:rFonts w:ascii="Times New Roman"/>
          <w:b w:val="false"/>
          <w:i w:val="false"/>
          <w:color w:val="000000"/>
          <w:sz w:val="28"/>
        </w:rPr>
        <w:t xml:space="preserve">
      39. Қазақстан Республикасы Ауыл шаруашылығы министрлiгiнiң Еңбекшiқазақ аудандық аумақтық инспекциясы </w:t>
      </w:r>
      <w:r>
        <w:br/>
      </w:r>
      <w:r>
        <w:rPr>
          <w:rFonts w:ascii="Times New Roman"/>
          <w:b w:val="false"/>
          <w:i w:val="false"/>
          <w:color w:val="000000"/>
          <w:sz w:val="28"/>
        </w:rPr>
        <w:t xml:space="preserve">
      40. Қазақстан Республикасы Ауыл шаруашылығы министрлiгiнiң Жамбыл аудандық аумақтық инспекциясы </w:t>
      </w:r>
      <w:r>
        <w:br/>
      </w:r>
      <w:r>
        <w:rPr>
          <w:rFonts w:ascii="Times New Roman"/>
          <w:b w:val="false"/>
          <w:i w:val="false"/>
          <w:color w:val="000000"/>
          <w:sz w:val="28"/>
        </w:rPr>
        <w:t xml:space="preserve">
      41. Қазақстан Республикасы Ауыл шаруашылығы министрлiгiнiң Iле аудандық аумақтық инспекциясы </w:t>
      </w:r>
      <w:r>
        <w:br/>
      </w:r>
      <w:r>
        <w:rPr>
          <w:rFonts w:ascii="Times New Roman"/>
          <w:b w:val="false"/>
          <w:i w:val="false"/>
          <w:color w:val="000000"/>
          <w:sz w:val="28"/>
        </w:rPr>
        <w:t xml:space="preserve">
      42. Қазақстан Республикасы Ауыл шаруашылығы министрлiгiнiң Қапшағай қалалық аумақтық инспекциясы </w:t>
      </w:r>
      <w:r>
        <w:br/>
      </w:r>
      <w:r>
        <w:rPr>
          <w:rFonts w:ascii="Times New Roman"/>
          <w:b w:val="false"/>
          <w:i w:val="false"/>
          <w:color w:val="000000"/>
          <w:sz w:val="28"/>
        </w:rPr>
        <w:t xml:space="preserve">
      43. Қазақстан Республикасы Ауыл шаруашылығы министрлiгiнiң Қаратал аудандық аумақтық инспекциясы </w:t>
      </w:r>
      <w:r>
        <w:br/>
      </w:r>
      <w:r>
        <w:rPr>
          <w:rFonts w:ascii="Times New Roman"/>
          <w:b w:val="false"/>
          <w:i w:val="false"/>
          <w:color w:val="000000"/>
          <w:sz w:val="28"/>
        </w:rPr>
        <w:t xml:space="preserve">
      44. Қазақстан Республикасы Ауыл шаруашылығы министрлiгiнiң Қарасай аудандық аумақтық инспекциясы </w:t>
      </w:r>
      <w:r>
        <w:br/>
      </w:r>
      <w:r>
        <w:rPr>
          <w:rFonts w:ascii="Times New Roman"/>
          <w:b w:val="false"/>
          <w:i w:val="false"/>
          <w:color w:val="000000"/>
          <w:sz w:val="28"/>
        </w:rPr>
        <w:t xml:space="preserve">
      45. Қазақстан Республикасы Ауыл шаруашылығы министрлiгінiң Кербұлақ аудандық аумақтық инспекциясы </w:t>
      </w:r>
      <w:r>
        <w:br/>
      </w:r>
      <w:r>
        <w:rPr>
          <w:rFonts w:ascii="Times New Roman"/>
          <w:b w:val="false"/>
          <w:i w:val="false"/>
          <w:color w:val="000000"/>
          <w:sz w:val="28"/>
        </w:rPr>
        <w:t xml:space="preserve">
      46. Қазақстан Республикасы Ауыл шаруашылығы министрлiгiнiң Көксу аудандық аумақтық инспекциясы </w:t>
      </w:r>
      <w:r>
        <w:br/>
      </w:r>
      <w:r>
        <w:rPr>
          <w:rFonts w:ascii="Times New Roman"/>
          <w:b w:val="false"/>
          <w:i w:val="false"/>
          <w:color w:val="000000"/>
          <w:sz w:val="28"/>
        </w:rPr>
        <w:t xml:space="preserve">
      47. Қазақстан Республикасы Ауыл шаруашылығы министрлiгiнiң Панфилов аудандық аумақтық инспекциясы </w:t>
      </w:r>
      <w:r>
        <w:br/>
      </w:r>
      <w:r>
        <w:rPr>
          <w:rFonts w:ascii="Times New Roman"/>
          <w:b w:val="false"/>
          <w:i w:val="false"/>
          <w:color w:val="000000"/>
          <w:sz w:val="28"/>
        </w:rPr>
        <w:t xml:space="preserve">
      48. Қазақстан Республикасы Ауыл шаруашылығы министрлiгiнiң Райымбек аудандық аумақтық инспекциясы </w:t>
      </w:r>
      <w:r>
        <w:br/>
      </w:r>
      <w:r>
        <w:rPr>
          <w:rFonts w:ascii="Times New Roman"/>
          <w:b w:val="false"/>
          <w:i w:val="false"/>
          <w:color w:val="000000"/>
          <w:sz w:val="28"/>
        </w:rPr>
        <w:t xml:space="preserve">
      49. Қазақстан Республикасы Ауыл шаруашылығы министрлігінiң Сарқанд аудандық аумақтың инспекциясы </w:t>
      </w:r>
      <w:r>
        <w:br/>
      </w:r>
      <w:r>
        <w:rPr>
          <w:rFonts w:ascii="Times New Roman"/>
          <w:b w:val="false"/>
          <w:i w:val="false"/>
          <w:color w:val="000000"/>
          <w:sz w:val="28"/>
        </w:rPr>
        <w:t xml:space="preserve">
      50. Қазақстан Республикасы Ауыл шаруашылығы министрлiгiнiң Талғар аудандық аумақтық инспекциясы </w:t>
      </w:r>
      <w:r>
        <w:br/>
      </w:r>
      <w:r>
        <w:rPr>
          <w:rFonts w:ascii="Times New Roman"/>
          <w:b w:val="false"/>
          <w:i w:val="false"/>
          <w:color w:val="000000"/>
          <w:sz w:val="28"/>
        </w:rPr>
        <w:t xml:space="preserve">
      51. Қазақстан Республикасы Ауыл шаруашылығы министрлiгiнiң Ескелдi аудандық аумақтық инспекциясы </w:t>
      </w:r>
      <w:r>
        <w:br/>
      </w:r>
      <w:r>
        <w:rPr>
          <w:rFonts w:ascii="Times New Roman"/>
          <w:b w:val="false"/>
          <w:i w:val="false"/>
          <w:color w:val="000000"/>
          <w:sz w:val="28"/>
        </w:rPr>
        <w:t xml:space="preserve">
      52. Қазақстан Республикасы Ауыл шаруашылығы министрлiгiнiң Ұйғыр аудандық аумақтық инспекциясы </w:t>
      </w:r>
      <w:r>
        <w:br/>
      </w:r>
      <w:r>
        <w:rPr>
          <w:rFonts w:ascii="Times New Roman"/>
          <w:b w:val="false"/>
          <w:i w:val="false"/>
          <w:color w:val="000000"/>
          <w:sz w:val="28"/>
        </w:rPr>
        <w:t xml:space="preserve">
      53. Қазақстан Республикасы Ауыл шаруашылығы министрлiгiнiң Талдықорған қалалық аумақтық инспекциясы </w:t>
      </w:r>
      <w:r>
        <w:br/>
      </w:r>
      <w:r>
        <w:rPr>
          <w:rFonts w:ascii="Times New Roman"/>
          <w:b w:val="false"/>
          <w:i w:val="false"/>
          <w:color w:val="000000"/>
          <w:sz w:val="28"/>
        </w:rPr>
        <w:t xml:space="preserve">
      54. Қазақстан Республикасы Ауыл шаруашылығы министрлiгiнiң Текелi қалалық аумақтық инспекциясы </w:t>
      </w:r>
    </w:p>
    <w:p>
      <w:pPr>
        <w:spacing w:after="0"/>
        <w:ind w:left="0"/>
        <w:jc w:val="left"/>
      </w:pPr>
      <w:r>
        <w:rPr>
          <w:rFonts w:ascii="Times New Roman"/>
          <w:b/>
          <w:i w:val="false"/>
          <w:color w:val="000000"/>
        </w:rPr>
        <w:t xml:space="preserve"> Атырау облысы </w:t>
      </w:r>
    </w:p>
    <w:p>
      <w:pPr>
        <w:spacing w:after="0"/>
        <w:ind w:left="0"/>
        <w:jc w:val="both"/>
      </w:pPr>
      <w:r>
        <w:rPr>
          <w:rFonts w:ascii="Times New Roman"/>
          <w:b w:val="false"/>
          <w:i w:val="false"/>
          <w:color w:val="000000"/>
          <w:sz w:val="28"/>
        </w:rPr>
        <w:t xml:space="preserve">      55. Қазақстан Республикасы Ауыл шаруашылығы министрлiгiнiң Атырау облыстық аумақтық инспекциясы </w:t>
      </w:r>
      <w:r>
        <w:br/>
      </w:r>
      <w:r>
        <w:rPr>
          <w:rFonts w:ascii="Times New Roman"/>
          <w:b w:val="false"/>
          <w:i w:val="false"/>
          <w:color w:val="000000"/>
          <w:sz w:val="28"/>
        </w:rPr>
        <w:t xml:space="preserve">
      56. Қазақстан Республикасы Ауыл шаруашылығы министрлігінiң Жылыой аудандық аумақтық инспекциясы </w:t>
      </w:r>
      <w:r>
        <w:br/>
      </w:r>
      <w:r>
        <w:rPr>
          <w:rFonts w:ascii="Times New Roman"/>
          <w:b w:val="false"/>
          <w:i w:val="false"/>
          <w:color w:val="000000"/>
          <w:sz w:val="28"/>
        </w:rPr>
        <w:t xml:space="preserve">
      57. Қазақстан Республикасы Ауыл шаруашылығы министрлiгiнiң Индер аудандық аумақтық инспекциясы </w:t>
      </w:r>
      <w:r>
        <w:br/>
      </w:r>
      <w:r>
        <w:rPr>
          <w:rFonts w:ascii="Times New Roman"/>
          <w:b w:val="false"/>
          <w:i w:val="false"/>
          <w:color w:val="000000"/>
          <w:sz w:val="28"/>
        </w:rPr>
        <w:t xml:space="preserve">
      58. Қазақстан Республикасы Ауыл шаруашылығы министрлігінiң Исатай аудандық аумақтық инспекциясы </w:t>
      </w:r>
      <w:r>
        <w:br/>
      </w:r>
      <w:r>
        <w:rPr>
          <w:rFonts w:ascii="Times New Roman"/>
          <w:b w:val="false"/>
          <w:i w:val="false"/>
          <w:color w:val="000000"/>
          <w:sz w:val="28"/>
        </w:rPr>
        <w:t xml:space="preserve">
      59. Қазақстан Республикасы Ауыл шаруашылығы министрлігінiң Қызылқоға аудандық аумақтық инспекциясы </w:t>
      </w:r>
      <w:r>
        <w:br/>
      </w:r>
      <w:r>
        <w:rPr>
          <w:rFonts w:ascii="Times New Roman"/>
          <w:b w:val="false"/>
          <w:i w:val="false"/>
          <w:color w:val="000000"/>
          <w:sz w:val="28"/>
        </w:rPr>
        <w:t xml:space="preserve">
      60. Қазақстан Республикасы Ауыл шаруашылығы министрлiгiнiң Құрманғазы аудандық аумақтық инспекциясы </w:t>
      </w:r>
      <w:r>
        <w:br/>
      </w:r>
      <w:r>
        <w:rPr>
          <w:rFonts w:ascii="Times New Roman"/>
          <w:b w:val="false"/>
          <w:i w:val="false"/>
          <w:color w:val="000000"/>
          <w:sz w:val="28"/>
        </w:rPr>
        <w:t xml:space="preserve">
      61. Қазақстан Республикасы Ауыл шаруашылығы министрлiгiнiң Махамбет аудандық аумақтық инспекциясы </w:t>
      </w:r>
      <w:r>
        <w:br/>
      </w:r>
      <w:r>
        <w:rPr>
          <w:rFonts w:ascii="Times New Roman"/>
          <w:b w:val="false"/>
          <w:i w:val="false"/>
          <w:color w:val="000000"/>
          <w:sz w:val="28"/>
        </w:rPr>
        <w:t xml:space="preserve">
      62. Қазақстан Республикасы Ауыл шаруашылығы министрлігінiң Мақат аудандық аумақтық инспекциясы </w:t>
      </w:r>
      <w:r>
        <w:br/>
      </w:r>
      <w:r>
        <w:rPr>
          <w:rFonts w:ascii="Times New Roman"/>
          <w:b w:val="false"/>
          <w:i w:val="false"/>
          <w:color w:val="000000"/>
          <w:sz w:val="28"/>
        </w:rPr>
        <w:t xml:space="preserve">
      63. Қазақстан Республикасы Ауыл шаруашылығы министрлiгiнiң Атырау қалалық аумақтық инспекциясы </w:t>
      </w:r>
    </w:p>
    <w:p>
      <w:pPr>
        <w:spacing w:after="0"/>
        <w:ind w:left="0"/>
        <w:jc w:val="left"/>
      </w:pPr>
      <w:r>
        <w:rPr>
          <w:rFonts w:ascii="Times New Roman"/>
          <w:b/>
          <w:i w:val="false"/>
          <w:color w:val="000000"/>
        </w:rPr>
        <w:t xml:space="preserve"> Шығыс Қазақстан облысы </w:t>
      </w:r>
    </w:p>
    <w:p>
      <w:pPr>
        <w:spacing w:after="0"/>
        <w:ind w:left="0"/>
        <w:jc w:val="both"/>
      </w:pPr>
      <w:r>
        <w:rPr>
          <w:rFonts w:ascii="Times New Roman"/>
          <w:b w:val="false"/>
          <w:i w:val="false"/>
          <w:color w:val="000000"/>
          <w:sz w:val="28"/>
        </w:rPr>
        <w:t xml:space="preserve">      64. Қазақстан Республикасы Ауыл шаруашылығы министрлігінiң Шығыс Қазақстан облыстық аумақтық инспекциясы </w:t>
      </w:r>
      <w:r>
        <w:br/>
      </w:r>
      <w:r>
        <w:rPr>
          <w:rFonts w:ascii="Times New Roman"/>
          <w:b w:val="false"/>
          <w:i w:val="false"/>
          <w:color w:val="000000"/>
          <w:sz w:val="28"/>
        </w:rPr>
        <w:t xml:space="preserve">
      65. Қазақстан Республикасы Ауыл шаруашылығы министрлiгінiң Абай аудандық аумақтық инспекциясы </w:t>
      </w:r>
      <w:r>
        <w:br/>
      </w:r>
      <w:r>
        <w:rPr>
          <w:rFonts w:ascii="Times New Roman"/>
          <w:b w:val="false"/>
          <w:i w:val="false"/>
          <w:color w:val="000000"/>
          <w:sz w:val="28"/>
        </w:rPr>
        <w:t xml:space="preserve">
      66. Қазақстан Республикасы Ауыл шаруашылығы министрлiгінiң Аягөз аудандық аумақтық инспекциясы </w:t>
      </w:r>
      <w:r>
        <w:br/>
      </w:r>
      <w:r>
        <w:rPr>
          <w:rFonts w:ascii="Times New Roman"/>
          <w:b w:val="false"/>
          <w:i w:val="false"/>
          <w:color w:val="000000"/>
          <w:sz w:val="28"/>
        </w:rPr>
        <w:t xml:space="preserve">
      67. Қазақстан Республикасы Ауыл шаруашылығы министрлiгiнiң Бесқарағай аудандық аумақтық инспекциясы </w:t>
      </w:r>
      <w:r>
        <w:br/>
      </w:r>
      <w:r>
        <w:rPr>
          <w:rFonts w:ascii="Times New Roman"/>
          <w:b w:val="false"/>
          <w:i w:val="false"/>
          <w:color w:val="000000"/>
          <w:sz w:val="28"/>
        </w:rPr>
        <w:t xml:space="preserve">
      68. Қазақстан Республикасы Ауыл шаруашылығы министрлiгінiң Бородулиха аудандық аумақтық инспекциясы </w:t>
      </w:r>
      <w:r>
        <w:br/>
      </w:r>
      <w:r>
        <w:rPr>
          <w:rFonts w:ascii="Times New Roman"/>
          <w:b w:val="false"/>
          <w:i w:val="false"/>
          <w:color w:val="000000"/>
          <w:sz w:val="28"/>
        </w:rPr>
        <w:t xml:space="preserve">
      69. Қазақстан Республикасы Ауыл шаруашылығы министрлiгінiң Глубокое аудандық аумақтық инспекциясы </w:t>
      </w:r>
      <w:r>
        <w:br/>
      </w:r>
      <w:r>
        <w:rPr>
          <w:rFonts w:ascii="Times New Roman"/>
          <w:b w:val="false"/>
          <w:i w:val="false"/>
          <w:color w:val="000000"/>
          <w:sz w:val="28"/>
        </w:rPr>
        <w:t xml:space="preserve">
      70. Қазақстан Республикасы Ауыл шаруашылығы министрлігінiң Жарма аудандық аумақтық инспекциясы </w:t>
      </w:r>
      <w:r>
        <w:br/>
      </w:r>
      <w:r>
        <w:rPr>
          <w:rFonts w:ascii="Times New Roman"/>
          <w:b w:val="false"/>
          <w:i w:val="false"/>
          <w:color w:val="000000"/>
          <w:sz w:val="28"/>
        </w:rPr>
        <w:t xml:space="preserve">
      71. Қазақстан Республикасы Ауыл шаруашылығы министрлiгiнiң Зайсан аудандық аумақтық инспекциясы </w:t>
      </w:r>
      <w:r>
        <w:br/>
      </w:r>
      <w:r>
        <w:rPr>
          <w:rFonts w:ascii="Times New Roman"/>
          <w:b w:val="false"/>
          <w:i w:val="false"/>
          <w:color w:val="000000"/>
          <w:sz w:val="28"/>
        </w:rPr>
        <w:t xml:space="preserve">
      72. Қазақстан Республикасы Ауыл шаруашылығы министрлігінiң Зырян аудандық аумақтық инспекциясы </w:t>
      </w:r>
      <w:r>
        <w:br/>
      </w:r>
      <w:r>
        <w:rPr>
          <w:rFonts w:ascii="Times New Roman"/>
          <w:b w:val="false"/>
          <w:i w:val="false"/>
          <w:color w:val="000000"/>
          <w:sz w:val="28"/>
        </w:rPr>
        <w:t xml:space="preserve">
      73. Қазақстан Республикасы Ауыл шаруашылығы министрлiгiнiң Қатонқарағай аудандық аумақтық инспекциясы </w:t>
      </w:r>
      <w:r>
        <w:br/>
      </w:r>
      <w:r>
        <w:rPr>
          <w:rFonts w:ascii="Times New Roman"/>
          <w:b w:val="false"/>
          <w:i w:val="false"/>
          <w:color w:val="000000"/>
          <w:sz w:val="28"/>
        </w:rPr>
        <w:t xml:space="preserve">
      74. Қазақстан Республикасы Ауыл шаруашылығы министрлiгiнiң Көкпектi аудандық аумақтық инспекциясы </w:t>
      </w:r>
      <w:r>
        <w:br/>
      </w:r>
      <w:r>
        <w:rPr>
          <w:rFonts w:ascii="Times New Roman"/>
          <w:b w:val="false"/>
          <w:i w:val="false"/>
          <w:color w:val="000000"/>
          <w:sz w:val="28"/>
        </w:rPr>
        <w:t xml:space="preserve">
      75. Қазақстан Республикасы Ауыл шаруашылығы министрлiгiнiң Күршiм аудандық аумақтық инспекциясы </w:t>
      </w:r>
      <w:r>
        <w:br/>
      </w:r>
      <w:r>
        <w:rPr>
          <w:rFonts w:ascii="Times New Roman"/>
          <w:b w:val="false"/>
          <w:i w:val="false"/>
          <w:color w:val="000000"/>
          <w:sz w:val="28"/>
        </w:rPr>
        <w:t xml:space="preserve">
      76. Қазақстан Республикасы Ауыл шаруашылығы министрлiгінiң Тарбағатай аудандық аумақтық инспекциясы </w:t>
      </w:r>
      <w:r>
        <w:br/>
      </w:r>
      <w:r>
        <w:rPr>
          <w:rFonts w:ascii="Times New Roman"/>
          <w:b w:val="false"/>
          <w:i w:val="false"/>
          <w:color w:val="000000"/>
          <w:sz w:val="28"/>
        </w:rPr>
        <w:t xml:space="preserve">
      77. Қазақстан Республикасы Ауыл шаруашылығы министрлiгінiң Ұлан аудандық аумақтық инспекциясы </w:t>
      </w:r>
      <w:r>
        <w:br/>
      </w:r>
      <w:r>
        <w:rPr>
          <w:rFonts w:ascii="Times New Roman"/>
          <w:b w:val="false"/>
          <w:i w:val="false"/>
          <w:color w:val="000000"/>
          <w:sz w:val="28"/>
        </w:rPr>
        <w:t xml:space="preserve">
      78. Қазақстан Республикасы Ауыл шаруашылығы министрлiгiнiң Үржар аудандық аумақтық инспекциясы </w:t>
      </w:r>
      <w:r>
        <w:br/>
      </w:r>
      <w:r>
        <w:rPr>
          <w:rFonts w:ascii="Times New Roman"/>
          <w:b w:val="false"/>
          <w:i w:val="false"/>
          <w:color w:val="000000"/>
          <w:sz w:val="28"/>
        </w:rPr>
        <w:t xml:space="preserve">
      79. Қазақстан Республикасы Ауыл шаруашылығы министрлiгiнiң Шемонаиха аудандық аумақтық инспекциясы </w:t>
      </w:r>
      <w:r>
        <w:br/>
      </w:r>
      <w:r>
        <w:rPr>
          <w:rFonts w:ascii="Times New Roman"/>
          <w:b w:val="false"/>
          <w:i w:val="false"/>
          <w:color w:val="000000"/>
          <w:sz w:val="28"/>
        </w:rPr>
        <w:t xml:space="preserve">
      80. Қазақстан Республикасы Ауыл шаруашылығы министрлiгiнiң Риддер қалалық аумақтық инспекциясы </w:t>
      </w:r>
      <w:r>
        <w:br/>
      </w:r>
      <w:r>
        <w:rPr>
          <w:rFonts w:ascii="Times New Roman"/>
          <w:b w:val="false"/>
          <w:i w:val="false"/>
          <w:color w:val="000000"/>
          <w:sz w:val="28"/>
        </w:rPr>
        <w:t xml:space="preserve">
      81. Қазақстан Республикасы Ауыл шаруашылығы министрлiгiнiң Семей қалалық аумақтық инспекциясы </w:t>
      </w:r>
      <w:r>
        <w:br/>
      </w:r>
      <w:r>
        <w:rPr>
          <w:rFonts w:ascii="Times New Roman"/>
          <w:b w:val="false"/>
          <w:i w:val="false"/>
          <w:color w:val="000000"/>
          <w:sz w:val="28"/>
        </w:rPr>
        <w:t xml:space="preserve">
      82. Қазақстан Республикасы Ауыл шаруашылығы министрлiгiнiң Курчатов қалалық аумақтық инспекциясы </w:t>
      </w:r>
      <w:r>
        <w:br/>
      </w:r>
      <w:r>
        <w:rPr>
          <w:rFonts w:ascii="Times New Roman"/>
          <w:b w:val="false"/>
          <w:i w:val="false"/>
          <w:color w:val="000000"/>
          <w:sz w:val="28"/>
        </w:rPr>
        <w:t xml:space="preserve">
      83. Қазақстан Республикасы Ауыл шаруашылығы министрлiгінiң Өскемен қалалық аумақтық инспекциясы </w:t>
      </w:r>
    </w:p>
    <w:p>
      <w:pPr>
        <w:spacing w:after="0"/>
        <w:ind w:left="0"/>
        <w:jc w:val="left"/>
      </w:pPr>
      <w:r>
        <w:rPr>
          <w:rFonts w:ascii="Times New Roman"/>
          <w:b/>
          <w:i w:val="false"/>
          <w:color w:val="000000"/>
        </w:rPr>
        <w:t xml:space="preserve"> Жамбыл облысы </w:t>
      </w:r>
    </w:p>
    <w:p>
      <w:pPr>
        <w:spacing w:after="0"/>
        <w:ind w:left="0"/>
        <w:jc w:val="both"/>
      </w:pPr>
      <w:r>
        <w:rPr>
          <w:rFonts w:ascii="Times New Roman"/>
          <w:b w:val="false"/>
          <w:i w:val="false"/>
          <w:color w:val="000000"/>
          <w:sz w:val="28"/>
        </w:rPr>
        <w:t xml:space="preserve">      84. Қазақстан Республикасы Ауыл шаруашылығы министрлiгiнiң Жамбыл облыстық аумақтық инспекциясы </w:t>
      </w:r>
      <w:r>
        <w:br/>
      </w:r>
      <w:r>
        <w:rPr>
          <w:rFonts w:ascii="Times New Roman"/>
          <w:b w:val="false"/>
          <w:i w:val="false"/>
          <w:color w:val="000000"/>
          <w:sz w:val="28"/>
        </w:rPr>
        <w:t xml:space="preserve">
      85. Қазақстан Республикасы Ауыл шаруашылығы министрлiгiнiң Байзақ аудандық аумақтық инспекциясы </w:t>
      </w:r>
      <w:r>
        <w:br/>
      </w:r>
      <w:r>
        <w:rPr>
          <w:rFonts w:ascii="Times New Roman"/>
          <w:b w:val="false"/>
          <w:i w:val="false"/>
          <w:color w:val="000000"/>
          <w:sz w:val="28"/>
        </w:rPr>
        <w:t xml:space="preserve">
      86. Қазақстан Республикасы Ауыл шаруашылығы министрлiгiнiң Жамбыл аудандық аумақтық инспекциясы </w:t>
      </w:r>
      <w:r>
        <w:br/>
      </w:r>
      <w:r>
        <w:rPr>
          <w:rFonts w:ascii="Times New Roman"/>
          <w:b w:val="false"/>
          <w:i w:val="false"/>
          <w:color w:val="000000"/>
          <w:sz w:val="28"/>
        </w:rPr>
        <w:t xml:space="preserve">
      87. Қазақстан Республикасы Ауыл шаруашылығы министрлiгiнiң Жуалы аудандық аумақтық инспекциясы </w:t>
      </w:r>
      <w:r>
        <w:br/>
      </w:r>
      <w:r>
        <w:rPr>
          <w:rFonts w:ascii="Times New Roman"/>
          <w:b w:val="false"/>
          <w:i w:val="false"/>
          <w:color w:val="000000"/>
          <w:sz w:val="28"/>
        </w:rPr>
        <w:t xml:space="preserve">
      88. Қазақстан Республикасы Ауыл шаруашылығы министрлiгiнiң Қордай аудандық аумақтық инспекциясы </w:t>
      </w:r>
      <w:r>
        <w:br/>
      </w:r>
      <w:r>
        <w:rPr>
          <w:rFonts w:ascii="Times New Roman"/>
          <w:b w:val="false"/>
          <w:i w:val="false"/>
          <w:color w:val="000000"/>
          <w:sz w:val="28"/>
        </w:rPr>
        <w:t xml:space="preserve">
      89. Қазақстан Республикасы Ауыл шаруашылығы министрлiгінiң Тұрар Рысқұлов аудандық аумақтық инспекциясы </w:t>
      </w:r>
      <w:r>
        <w:br/>
      </w:r>
      <w:r>
        <w:rPr>
          <w:rFonts w:ascii="Times New Roman"/>
          <w:b w:val="false"/>
          <w:i w:val="false"/>
          <w:color w:val="000000"/>
          <w:sz w:val="28"/>
        </w:rPr>
        <w:t xml:space="preserve">
      90. Қазақстан Республикасы Ауыл шаруашылығы министрлiгiнiң Мерке аудандық аумақтық инспекциясы </w:t>
      </w:r>
      <w:r>
        <w:br/>
      </w:r>
      <w:r>
        <w:rPr>
          <w:rFonts w:ascii="Times New Roman"/>
          <w:b w:val="false"/>
          <w:i w:val="false"/>
          <w:color w:val="000000"/>
          <w:sz w:val="28"/>
        </w:rPr>
        <w:t xml:space="preserve">
      91. Қазақстан Республикасы Ауыл шаруашылығы министрлiгiнiң Мойынқұм аудандық аумақтық инспекциясы </w:t>
      </w:r>
      <w:r>
        <w:br/>
      </w:r>
      <w:r>
        <w:rPr>
          <w:rFonts w:ascii="Times New Roman"/>
          <w:b w:val="false"/>
          <w:i w:val="false"/>
          <w:color w:val="000000"/>
          <w:sz w:val="28"/>
        </w:rPr>
        <w:t xml:space="preserve">
      92. Қазақстан Республикасы Ауыл шаруашылығы министрлiгiнiң Сарысу аудандық аумақтық инспекциясы </w:t>
      </w:r>
      <w:r>
        <w:br/>
      </w:r>
      <w:r>
        <w:rPr>
          <w:rFonts w:ascii="Times New Roman"/>
          <w:b w:val="false"/>
          <w:i w:val="false"/>
          <w:color w:val="000000"/>
          <w:sz w:val="28"/>
        </w:rPr>
        <w:t xml:space="preserve">
      93. Қазақстан Республикасы Ауыл шаруашылығы министрлiгiнiң Талас аудандық аумақтық инспекциясы </w:t>
      </w:r>
      <w:r>
        <w:br/>
      </w:r>
      <w:r>
        <w:rPr>
          <w:rFonts w:ascii="Times New Roman"/>
          <w:b w:val="false"/>
          <w:i w:val="false"/>
          <w:color w:val="000000"/>
          <w:sz w:val="28"/>
        </w:rPr>
        <w:t xml:space="preserve">
      94. Қазақстан Республикасы Ауыл шаруашылығы министрлігінiң Шу аудандық аумақтық инспекциясы </w:t>
      </w:r>
      <w:r>
        <w:br/>
      </w:r>
      <w:r>
        <w:rPr>
          <w:rFonts w:ascii="Times New Roman"/>
          <w:b w:val="false"/>
          <w:i w:val="false"/>
          <w:color w:val="000000"/>
          <w:sz w:val="28"/>
        </w:rPr>
        <w:t xml:space="preserve">
      95. Қазақстан Республикасы Ауыл шаруашылығы министрлiгінiң Тараз қалалық аумақтық инспекциясы </w:t>
      </w:r>
    </w:p>
    <w:p>
      <w:pPr>
        <w:spacing w:after="0"/>
        <w:ind w:left="0"/>
        <w:jc w:val="left"/>
      </w:pPr>
      <w:r>
        <w:rPr>
          <w:rFonts w:ascii="Times New Roman"/>
          <w:b/>
          <w:i w:val="false"/>
          <w:color w:val="000000"/>
        </w:rPr>
        <w:t xml:space="preserve"> Батыс Қазақстан облысы </w:t>
      </w:r>
    </w:p>
    <w:p>
      <w:pPr>
        <w:spacing w:after="0"/>
        <w:ind w:left="0"/>
        <w:jc w:val="both"/>
      </w:pPr>
      <w:r>
        <w:rPr>
          <w:rFonts w:ascii="Times New Roman"/>
          <w:b w:val="false"/>
          <w:i w:val="false"/>
          <w:color w:val="000000"/>
          <w:sz w:val="28"/>
        </w:rPr>
        <w:t xml:space="preserve">      96. Қазақстан Республикасы Ауыл шаруашылығы министрлiгінің Батыс Қазақстан облыстық аумақтық инспекциясы </w:t>
      </w:r>
      <w:r>
        <w:br/>
      </w:r>
      <w:r>
        <w:rPr>
          <w:rFonts w:ascii="Times New Roman"/>
          <w:b w:val="false"/>
          <w:i w:val="false"/>
          <w:color w:val="000000"/>
          <w:sz w:val="28"/>
        </w:rPr>
        <w:t xml:space="preserve">
      97. Қазақстан Республикасы Ауыл шаруашылығы министрлiгінiң Ақжайық аудандық аумақтық инспекциясы </w:t>
      </w:r>
      <w:r>
        <w:br/>
      </w:r>
      <w:r>
        <w:rPr>
          <w:rFonts w:ascii="Times New Roman"/>
          <w:b w:val="false"/>
          <w:i w:val="false"/>
          <w:color w:val="000000"/>
          <w:sz w:val="28"/>
        </w:rPr>
        <w:t xml:space="preserve">
      98. Қазақстан Республикасы Ауыл шаруашылығы министрлігінiң Бөрлi аудандық аумақтық инспекциясы </w:t>
      </w:r>
      <w:r>
        <w:br/>
      </w:r>
      <w:r>
        <w:rPr>
          <w:rFonts w:ascii="Times New Roman"/>
          <w:b w:val="false"/>
          <w:i w:val="false"/>
          <w:color w:val="000000"/>
          <w:sz w:val="28"/>
        </w:rPr>
        <w:t xml:space="preserve">
      99. Қазақстан Республикасы Ауыл шаруашылығы министрлiгiнiң Жаңақала аудандық аумақтық инспекциясы </w:t>
      </w:r>
      <w:r>
        <w:br/>
      </w:r>
      <w:r>
        <w:rPr>
          <w:rFonts w:ascii="Times New Roman"/>
          <w:b w:val="false"/>
          <w:i w:val="false"/>
          <w:color w:val="000000"/>
          <w:sz w:val="28"/>
        </w:rPr>
        <w:t xml:space="preserve">
      100. Қазақстан Республикасы Ауыл шаруашылығы министрлiгiнiң Жәнiбек аудандық аумақтық инспекциясы </w:t>
      </w:r>
      <w:r>
        <w:br/>
      </w:r>
      <w:r>
        <w:rPr>
          <w:rFonts w:ascii="Times New Roman"/>
          <w:b w:val="false"/>
          <w:i w:val="false"/>
          <w:color w:val="000000"/>
          <w:sz w:val="28"/>
        </w:rPr>
        <w:t xml:space="preserve">
      101. Қазақстан Республикасы Ауыл шаруашылығы министрлiгiнiң Зеленов аудандық аумақтық инспекциясы </w:t>
      </w:r>
      <w:r>
        <w:br/>
      </w:r>
      <w:r>
        <w:rPr>
          <w:rFonts w:ascii="Times New Roman"/>
          <w:b w:val="false"/>
          <w:i w:val="false"/>
          <w:color w:val="000000"/>
          <w:sz w:val="28"/>
        </w:rPr>
        <w:t xml:space="preserve">
      102. Қазақстан Республикасы Ауыл шаруашылығы министрлігінiң Қазталов аудандық аумақтық инспекциясы </w:t>
      </w:r>
      <w:r>
        <w:br/>
      </w:r>
      <w:r>
        <w:rPr>
          <w:rFonts w:ascii="Times New Roman"/>
          <w:b w:val="false"/>
          <w:i w:val="false"/>
          <w:color w:val="000000"/>
          <w:sz w:val="28"/>
        </w:rPr>
        <w:t xml:space="preserve">
      103. Қазақстан Республикасы Ауыл шаруашылығы министрлiгiнiң Қаратөбе аудандық аумақтық инспекциясы </w:t>
      </w:r>
      <w:r>
        <w:br/>
      </w:r>
      <w:r>
        <w:rPr>
          <w:rFonts w:ascii="Times New Roman"/>
          <w:b w:val="false"/>
          <w:i w:val="false"/>
          <w:color w:val="000000"/>
          <w:sz w:val="28"/>
        </w:rPr>
        <w:t xml:space="preserve">
      104. Қазақстан Республикасы Ауыл шаруашылығы министрлiгінiң Сырым аудандық аумақтық инспекциясы </w:t>
      </w:r>
      <w:r>
        <w:br/>
      </w:r>
      <w:r>
        <w:rPr>
          <w:rFonts w:ascii="Times New Roman"/>
          <w:b w:val="false"/>
          <w:i w:val="false"/>
          <w:color w:val="000000"/>
          <w:sz w:val="28"/>
        </w:rPr>
        <w:t xml:space="preserve">
      105. Қазақстан Республикасы Ауыл шаруашылығы министрлігінiң Тасқала аудандық аумақтық инспекциясы </w:t>
      </w:r>
      <w:r>
        <w:br/>
      </w:r>
      <w:r>
        <w:rPr>
          <w:rFonts w:ascii="Times New Roman"/>
          <w:b w:val="false"/>
          <w:i w:val="false"/>
          <w:color w:val="000000"/>
          <w:sz w:val="28"/>
        </w:rPr>
        <w:t xml:space="preserve">
      106. Қазақстан Республикасы Ауыл шаруашылығы министрлiгiнiң Теректi аудандық аумақтық инспекциясы </w:t>
      </w:r>
      <w:r>
        <w:br/>
      </w:r>
      <w:r>
        <w:rPr>
          <w:rFonts w:ascii="Times New Roman"/>
          <w:b w:val="false"/>
          <w:i w:val="false"/>
          <w:color w:val="000000"/>
          <w:sz w:val="28"/>
        </w:rPr>
        <w:t xml:space="preserve">
      107. Қазақстан Республикасы Ауыл шаруашылығы министрлігінiң Орда аудандық аумақтық инспекциясы </w:t>
      </w:r>
      <w:r>
        <w:br/>
      </w:r>
      <w:r>
        <w:rPr>
          <w:rFonts w:ascii="Times New Roman"/>
          <w:b w:val="false"/>
          <w:i w:val="false"/>
          <w:color w:val="000000"/>
          <w:sz w:val="28"/>
        </w:rPr>
        <w:t xml:space="preserve">
      108. Қазақстан Республикасы Ауыл шаруашылығы министрлiгiнiң Шыңғырлау аудандық аумақтық инспекциясы </w:t>
      </w:r>
      <w:r>
        <w:br/>
      </w:r>
      <w:r>
        <w:rPr>
          <w:rFonts w:ascii="Times New Roman"/>
          <w:b w:val="false"/>
          <w:i w:val="false"/>
          <w:color w:val="000000"/>
          <w:sz w:val="28"/>
        </w:rPr>
        <w:t xml:space="preserve">
      109. Қазақстан Республикасы Ауыл шаруашылығы министрлiгiнiң Орал қалалық аумақтық инспекциясы </w:t>
      </w:r>
    </w:p>
    <w:p>
      <w:pPr>
        <w:spacing w:after="0"/>
        <w:ind w:left="0"/>
        <w:jc w:val="left"/>
      </w:pPr>
      <w:r>
        <w:rPr>
          <w:rFonts w:ascii="Times New Roman"/>
          <w:b/>
          <w:i w:val="false"/>
          <w:color w:val="000000"/>
        </w:rPr>
        <w:t xml:space="preserve"> Қарағанды облысы </w:t>
      </w:r>
    </w:p>
    <w:p>
      <w:pPr>
        <w:spacing w:after="0"/>
        <w:ind w:left="0"/>
        <w:jc w:val="both"/>
      </w:pPr>
      <w:r>
        <w:rPr>
          <w:rFonts w:ascii="Times New Roman"/>
          <w:b w:val="false"/>
          <w:i w:val="false"/>
          <w:color w:val="000000"/>
          <w:sz w:val="28"/>
        </w:rPr>
        <w:t xml:space="preserve">      110. Қазақстан Республикасы Ауыл шаруашылығы министрлiгiнiң Қарағанды облыстық аумақтық инспекциясы </w:t>
      </w:r>
      <w:r>
        <w:br/>
      </w:r>
      <w:r>
        <w:rPr>
          <w:rFonts w:ascii="Times New Roman"/>
          <w:b w:val="false"/>
          <w:i w:val="false"/>
          <w:color w:val="000000"/>
          <w:sz w:val="28"/>
        </w:rPr>
        <w:t xml:space="preserve">
      111. Қазақстан Республикасы Ауыл шаруашылығы министрлiгiнiң Абай аудандық аумақтық инспекциясы </w:t>
      </w:r>
      <w:r>
        <w:br/>
      </w:r>
      <w:r>
        <w:rPr>
          <w:rFonts w:ascii="Times New Roman"/>
          <w:b w:val="false"/>
          <w:i w:val="false"/>
          <w:color w:val="000000"/>
          <w:sz w:val="28"/>
        </w:rPr>
        <w:t xml:space="preserve">
      112. Қазақстан Республикасы Ауыл шаруашылығы министрлiгiнiң Ақтоғай аудандық аумақтық инспекциясы </w:t>
      </w:r>
      <w:r>
        <w:br/>
      </w:r>
      <w:r>
        <w:rPr>
          <w:rFonts w:ascii="Times New Roman"/>
          <w:b w:val="false"/>
          <w:i w:val="false"/>
          <w:color w:val="000000"/>
          <w:sz w:val="28"/>
        </w:rPr>
        <w:t xml:space="preserve">
      113. Қазақстан Республикасы Ауыл шаруашылығы министрлiгінiң Бұқар жырау аудандық аумақтық инспекциясы </w:t>
      </w:r>
      <w:r>
        <w:br/>
      </w:r>
      <w:r>
        <w:rPr>
          <w:rFonts w:ascii="Times New Roman"/>
          <w:b w:val="false"/>
          <w:i w:val="false"/>
          <w:color w:val="000000"/>
          <w:sz w:val="28"/>
        </w:rPr>
        <w:t xml:space="preserve">
      114. Қазақстан Республикасы Ауыл шаруашылығы министрлiгiнiң Жаңаарқа аудандық аумақтық инспекциясы </w:t>
      </w:r>
      <w:r>
        <w:br/>
      </w:r>
      <w:r>
        <w:rPr>
          <w:rFonts w:ascii="Times New Roman"/>
          <w:b w:val="false"/>
          <w:i w:val="false"/>
          <w:color w:val="000000"/>
          <w:sz w:val="28"/>
        </w:rPr>
        <w:t xml:space="preserve">
      115. Қазақстан Республикасы Ауыл шаруашылығы министрлiгiнiң Қарқаралы аудандық аумақтық инспекциясы </w:t>
      </w:r>
      <w:r>
        <w:br/>
      </w:r>
      <w:r>
        <w:rPr>
          <w:rFonts w:ascii="Times New Roman"/>
          <w:b w:val="false"/>
          <w:i w:val="false"/>
          <w:color w:val="000000"/>
          <w:sz w:val="28"/>
        </w:rPr>
        <w:t xml:space="preserve">
      116. Қазақстан Республикасы Ауыл шаруашылығы министрлігінің Нұра аудандық аумақтық инспекциясы </w:t>
      </w:r>
      <w:r>
        <w:br/>
      </w:r>
      <w:r>
        <w:rPr>
          <w:rFonts w:ascii="Times New Roman"/>
          <w:b w:val="false"/>
          <w:i w:val="false"/>
          <w:color w:val="000000"/>
          <w:sz w:val="28"/>
        </w:rPr>
        <w:t xml:space="preserve">
      117. Қазақстан Республикасы Ауыл шаруашылығы министрлігінiң Осакаров аудандық аумақтық инспекциясы </w:t>
      </w:r>
      <w:r>
        <w:br/>
      </w:r>
      <w:r>
        <w:rPr>
          <w:rFonts w:ascii="Times New Roman"/>
          <w:b w:val="false"/>
          <w:i w:val="false"/>
          <w:color w:val="000000"/>
          <w:sz w:val="28"/>
        </w:rPr>
        <w:t xml:space="preserve">
      118. Қазақстан Республикасы Ауыл шаруашылығы министрлiгiнiң Ұлытау аудандық аумақтық инспекциясы </w:t>
      </w:r>
      <w:r>
        <w:br/>
      </w:r>
      <w:r>
        <w:rPr>
          <w:rFonts w:ascii="Times New Roman"/>
          <w:b w:val="false"/>
          <w:i w:val="false"/>
          <w:color w:val="000000"/>
          <w:sz w:val="28"/>
        </w:rPr>
        <w:t xml:space="preserve">
      119. Қазақстан Республикасы Ауыл шаруашылығы министрлiгінiң Шет аудандық аумақтық инспекциясы </w:t>
      </w:r>
      <w:r>
        <w:br/>
      </w:r>
      <w:r>
        <w:rPr>
          <w:rFonts w:ascii="Times New Roman"/>
          <w:b w:val="false"/>
          <w:i w:val="false"/>
          <w:color w:val="000000"/>
          <w:sz w:val="28"/>
        </w:rPr>
        <w:t xml:space="preserve">
      120. Қазақстан Республикасы Ауыл шаруашылығы министрлiгiнiң Жезқазған қалалық аумақтық инспекциясы </w:t>
      </w:r>
      <w:r>
        <w:br/>
      </w:r>
      <w:r>
        <w:rPr>
          <w:rFonts w:ascii="Times New Roman"/>
          <w:b w:val="false"/>
          <w:i w:val="false"/>
          <w:color w:val="000000"/>
          <w:sz w:val="28"/>
        </w:rPr>
        <w:t xml:space="preserve">
      121. Қазақстан Республикасы Ауыл шаруашылығы министрлiгiнiң Шахтинск қалалық аумақтық инспекциясы </w:t>
      </w:r>
      <w:r>
        <w:br/>
      </w:r>
      <w:r>
        <w:rPr>
          <w:rFonts w:ascii="Times New Roman"/>
          <w:b w:val="false"/>
          <w:i w:val="false"/>
          <w:color w:val="000000"/>
          <w:sz w:val="28"/>
        </w:rPr>
        <w:t xml:space="preserve">
      122. Қазақстан Республикасы Ауыл шаруашылығы министрлiгiнiң Қарағанды қалалық аумақтық инспекциясы </w:t>
      </w:r>
      <w:r>
        <w:br/>
      </w:r>
      <w:r>
        <w:rPr>
          <w:rFonts w:ascii="Times New Roman"/>
          <w:b w:val="false"/>
          <w:i w:val="false"/>
          <w:color w:val="000000"/>
          <w:sz w:val="28"/>
        </w:rPr>
        <w:t xml:space="preserve">
      123. Қазақстан Республикасы Ауыл шаруашылығы министрлiгiнiң Саран қалалық аумақтық инспекциясы </w:t>
      </w:r>
      <w:r>
        <w:br/>
      </w:r>
      <w:r>
        <w:rPr>
          <w:rFonts w:ascii="Times New Roman"/>
          <w:b w:val="false"/>
          <w:i w:val="false"/>
          <w:color w:val="000000"/>
          <w:sz w:val="28"/>
        </w:rPr>
        <w:t xml:space="preserve">
      124. Қазақстан Республикасы Ауыл шаруашылығы министрлiгiнiң Темiртау қалалық аумақтық инспекциясы </w:t>
      </w:r>
      <w:r>
        <w:br/>
      </w:r>
      <w:r>
        <w:rPr>
          <w:rFonts w:ascii="Times New Roman"/>
          <w:b w:val="false"/>
          <w:i w:val="false"/>
          <w:color w:val="000000"/>
          <w:sz w:val="28"/>
        </w:rPr>
        <w:t xml:space="preserve">
      125. Қазақстан Республикасы Ауыл шаруашылығы министрлiгiнiң Сәтпаев қалалық аумақтық инспекциясы </w:t>
      </w:r>
      <w:r>
        <w:br/>
      </w:r>
      <w:r>
        <w:rPr>
          <w:rFonts w:ascii="Times New Roman"/>
          <w:b w:val="false"/>
          <w:i w:val="false"/>
          <w:color w:val="000000"/>
          <w:sz w:val="28"/>
        </w:rPr>
        <w:t xml:space="preserve">
      126. Қазақстан Республикасы Ауыл шаруашылығы министрлiгiнiң Қаражал қалалық аумақтық инспекциясы </w:t>
      </w:r>
      <w:r>
        <w:br/>
      </w:r>
      <w:r>
        <w:rPr>
          <w:rFonts w:ascii="Times New Roman"/>
          <w:b w:val="false"/>
          <w:i w:val="false"/>
          <w:color w:val="000000"/>
          <w:sz w:val="28"/>
        </w:rPr>
        <w:t xml:space="preserve">
      127. Қазақстан Республикасы Ауыл шаруашылығы министрлiгiнiң Балқаш қалалық аумақтық инспекциясы </w:t>
      </w:r>
      <w:r>
        <w:br/>
      </w:r>
      <w:r>
        <w:rPr>
          <w:rFonts w:ascii="Times New Roman"/>
          <w:b w:val="false"/>
          <w:i w:val="false"/>
          <w:color w:val="000000"/>
          <w:sz w:val="28"/>
        </w:rPr>
        <w:t xml:space="preserve">
      128. Қазақстан Республикасы Ауыл шаруашылығы министрлiгiнiң Приозерск қалалық аумақтық инспекциясы </w:t>
      </w:r>
    </w:p>
    <w:p>
      <w:pPr>
        <w:spacing w:after="0"/>
        <w:ind w:left="0"/>
        <w:jc w:val="left"/>
      </w:pPr>
      <w:r>
        <w:rPr>
          <w:rFonts w:ascii="Times New Roman"/>
          <w:b/>
          <w:i w:val="false"/>
          <w:color w:val="000000"/>
        </w:rPr>
        <w:t xml:space="preserve"> Қостанай облысы </w:t>
      </w:r>
    </w:p>
    <w:p>
      <w:pPr>
        <w:spacing w:after="0"/>
        <w:ind w:left="0"/>
        <w:jc w:val="both"/>
      </w:pPr>
      <w:r>
        <w:rPr>
          <w:rFonts w:ascii="Times New Roman"/>
          <w:b w:val="false"/>
          <w:i w:val="false"/>
          <w:color w:val="000000"/>
          <w:sz w:val="28"/>
        </w:rPr>
        <w:t xml:space="preserve">      129. Қазақстан Республикасы Ауыл шаруашылығы министрлiгiнiң Қостанай облыстық аумақтық инспекциясы </w:t>
      </w:r>
      <w:r>
        <w:br/>
      </w:r>
      <w:r>
        <w:rPr>
          <w:rFonts w:ascii="Times New Roman"/>
          <w:b w:val="false"/>
          <w:i w:val="false"/>
          <w:color w:val="000000"/>
          <w:sz w:val="28"/>
        </w:rPr>
        <w:t xml:space="preserve">
      130. Қазақстан Республикасы Ауыл шаруашылығы министрлiгiнiң Алтынсарин аудандық аумақтық инспекциясы </w:t>
      </w:r>
      <w:r>
        <w:br/>
      </w:r>
      <w:r>
        <w:rPr>
          <w:rFonts w:ascii="Times New Roman"/>
          <w:b w:val="false"/>
          <w:i w:val="false"/>
          <w:color w:val="000000"/>
          <w:sz w:val="28"/>
        </w:rPr>
        <w:t xml:space="preserve">
      131. Қазақстан Республикасы Ауыл шаруашылығы министрлiгiнiң Амангелдi аудандық аумақтық инспекциясы </w:t>
      </w:r>
      <w:r>
        <w:br/>
      </w:r>
      <w:r>
        <w:rPr>
          <w:rFonts w:ascii="Times New Roman"/>
          <w:b w:val="false"/>
          <w:i w:val="false"/>
          <w:color w:val="000000"/>
          <w:sz w:val="28"/>
        </w:rPr>
        <w:t xml:space="preserve">
      132. Қазақстан Республикасы Ауыл шаруашылығы министрлiгiнiң Әулиекөл аудандық аумақтық инспекциясы </w:t>
      </w:r>
      <w:r>
        <w:br/>
      </w:r>
      <w:r>
        <w:rPr>
          <w:rFonts w:ascii="Times New Roman"/>
          <w:b w:val="false"/>
          <w:i w:val="false"/>
          <w:color w:val="000000"/>
          <w:sz w:val="28"/>
        </w:rPr>
        <w:t xml:space="preserve">
      133. Қазақстан Республикасы Ауыл шаруашылығы министрлiгiнiң Денисов аудандық аумақтық инспекциясы </w:t>
      </w:r>
      <w:r>
        <w:br/>
      </w:r>
      <w:r>
        <w:rPr>
          <w:rFonts w:ascii="Times New Roman"/>
          <w:b w:val="false"/>
          <w:i w:val="false"/>
          <w:color w:val="000000"/>
          <w:sz w:val="28"/>
        </w:rPr>
        <w:t xml:space="preserve">
      134. Қазақстан Республикасы Ауыл шаруашылығы министрлігінiң Жангелдин аудандық аумақтық инспекциясы </w:t>
      </w:r>
      <w:r>
        <w:br/>
      </w:r>
      <w:r>
        <w:rPr>
          <w:rFonts w:ascii="Times New Roman"/>
          <w:b w:val="false"/>
          <w:i w:val="false"/>
          <w:color w:val="000000"/>
          <w:sz w:val="28"/>
        </w:rPr>
        <w:t xml:space="preserve">
      135. Қазақстан Республикасы Ауыл шаруашылығы министрлігінiң Жiтiқара аудандық аумақтық инспекциясы </w:t>
      </w:r>
      <w:r>
        <w:br/>
      </w:r>
      <w:r>
        <w:rPr>
          <w:rFonts w:ascii="Times New Roman"/>
          <w:b w:val="false"/>
          <w:i w:val="false"/>
          <w:color w:val="000000"/>
          <w:sz w:val="28"/>
        </w:rPr>
        <w:t xml:space="preserve">
      136. Қазақстан Республикасы Ауыл шаруашылығы министрлігінiң Қамысты аудандық аумақтық инспекциясы </w:t>
      </w:r>
      <w:r>
        <w:br/>
      </w:r>
      <w:r>
        <w:rPr>
          <w:rFonts w:ascii="Times New Roman"/>
          <w:b w:val="false"/>
          <w:i w:val="false"/>
          <w:color w:val="000000"/>
          <w:sz w:val="28"/>
        </w:rPr>
        <w:t xml:space="preserve">
      137. Қазақстан Республикасы Ауыл шаруашылығы министрлігінiң Қарабалық аудандық аумақтық инспекциясы </w:t>
      </w:r>
      <w:r>
        <w:br/>
      </w:r>
      <w:r>
        <w:rPr>
          <w:rFonts w:ascii="Times New Roman"/>
          <w:b w:val="false"/>
          <w:i w:val="false"/>
          <w:color w:val="000000"/>
          <w:sz w:val="28"/>
        </w:rPr>
        <w:t xml:space="preserve">
      138. Қазақстан Республикасы Ауыл шаруашылығы министрлігінiң Қарасу аудандық аумақтық инспекциясы </w:t>
      </w:r>
      <w:r>
        <w:br/>
      </w:r>
      <w:r>
        <w:rPr>
          <w:rFonts w:ascii="Times New Roman"/>
          <w:b w:val="false"/>
          <w:i w:val="false"/>
          <w:color w:val="000000"/>
          <w:sz w:val="28"/>
        </w:rPr>
        <w:t xml:space="preserve">
      139. Қазақстан Республикасы Ауыл шаруашылығы министрлiгінiң Қостанай аудандық аумақтық инспекциясы </w:t>
      </w:r>
      <w:r>
        <w:br/>
      </w:r>
      <w:r>
        <w:rPr>
          <w:rFonts w:ascii="Times New Roman"/>
          <w:b w:val="false"/>
          <w:i w:val="false"/>
          <w:color w:val="000000"/>
          <w:sz w:val="28"/>
        </w:rPr>
        <w:t xml:space="preserve">
      140. Қазақстан Республикасы Ауыл шаруашылығы министрлiгінiң Меңдiқара аудандық аумақтық инспекциясы </w:t>
      </w:r>
      <w:r>
        <w:br/>
      </w:r>
      <w:r>
        <w:rPr>
          <w:rFonts w:ascii="Times New Roman"/>
          <w:b w:val="false"/>
          <w:i w:val="false"/>
          <w:color w:val="000000"/>
          <w:sz w:val="28"/>
        </w:rPr>
        <w:t xml:space="preserve">
      141. Қазақстан Республикасы Ауыл шаруашылығы министрлiгiнiң Наурызым аудандық аумақтық инспекциясы </w:t>
      </w:r>
      <w:r>
        <w:br/>
      </w:r>
      <w:r>
        <w:rPr>
          <w:rFonts w:ascii="Times New Roman"/>
          <w:b w:val="false"/>
          <w:i w:val="false"/>
          <w:color w:val="000000"/>
          <w:sz w:val="28"/>
        </w:rPr>
        <w:t xml:space="preserve">
      142. Қазақстан Республикасы Ауыл шаруашылығы министрлігінiң Сарыкөл аудандық аумақтық инспекциясы </w:t>
      </w:r>
      <w:r>
        <w:br/>
      </w:r>
      <w:r>
        <w:rPr>
          <w:rFonts w:ascii="Times New Roman"/>
          <w:b w:val="false"/>
          <w:i w:val="false"/>
          <w:color w:val="000000"/>
          <w:sz w:val="28"/>
        </w:rPr>
        <w:t xml:space="preserve">
      143. Қазақстан Республикасы Ауыл шаруашылығы министрлiгінiң Таран аудандық аумақтық инспекциясы </w:t>
      </w:r>
      <w:r>
        <w:br/>
      </w:r>
      <w:r>
        <w:rPr>
          <w:rFonts w:ascii="Times New Roman"/>
          <w:b w:val="false"/>
          <w:i w:val="false"/>
          <w:color w:val="000000"/>
          <w:sz w:val="28"/>
        </w:rPr>
        <w:t xml:space="preserve">
      144. Қазақстан Республикасы Ауыл шаруашылығы министрлiгiнiң Ұзынкөл аудандық аумақтық инспекциясы </w:t>
      </w:r>
      <w:r>
        <w:br/>
      </w:r>
      <w:r>
        <w:rPr>
          <w:rFonts w:ascii="Times New Roman"/>
          <w:b w:val="false"/>
          <w:i w:val="false"/>
          <w:color w:val="000000"/>
          <w:sz w:val="28"/>
        </w:rPr>
        <w:t xml:space="preserve">
      145. Қазақстан Республикасы Ауыл шаруашылығы министрлiгінiң Федоров аудандық аумақтық инспекциясы </w:t>
      </w:r>
      <w:r>
        <w:br/>
      </w:r>
      <w:r>
        <w:rPr>
          <w:rFonts w:ascii="Times New Roman"/>
          <w:b w:val="false"/>
          <w:i w:val="false"/>
          <w:color w:val="000000"/>
          <w:sz w:val="28"/>
        </w:rPr>
        <w:t xml:space="preserve">
      146. Қазақстан Республикасы Ауыл шаруашылығы министрлiгінiң Арқалық қалалық аумақтық инспекциясы </w:t>
      </w:r>
      <w:r>
        <w:br/>
      </w:r>
      <w:r>
        <w:rPr>
          <w:rFonts w:ascii="Times New Roman"/>
          <w:b w:val="false"/>
          <w:i w:val="false"/>
          <w:color w:val="000000"/>
          <w:sz w:val="28"/>
        </w:rPr>
        <w:t xml:space="preserve">
      147. Қазақстан Республикасы Ауыл шаруашылығы министрлiгінiң Қостанай қалалық аумақтық инспекциясы </w:t>
      </w:r>
      <w:r>
        <w:br/>
      </w:r>
      <w:r>
        <w:rPr>
          <w:rFonts w:ascii="Times New Roman"/>
          <w:b w:val="false"/>
          <w:i w:val="false"/>
          <w:color w:val="000000"/>
          <w:sz w:val="28"/>
        </w:rPr>
        <w:t xml:space="preserve">
      148. Қазақстан Республикасы Ауыл шаруашылығы министрлігінiң Лисаков қалалық аумақтық инспекциясы </w:t>
      </w:r>
      <w:r>
        <w:br/>
      </w:r>
      <w:r>
        <w:rPr>
          <w:rFonts w:ascii="Times New Roman"/>
          <w:b w:val="false"/>
          <w:i w:val="false"/>
          <w:color w:val="000000"/>
          <w:sz w:val="28"/>
        </w:rPr>
        <w:t xml:space="preserve">
      149. Қазақстан Республикасы Ауыл шаруашылығы министрлiгiнiң Рудный қалалық аумақтық инспекциясы </w:t>
      </w:r>
    </w:p>
    <w:p>
      <w:pPr>
        <w:spacing w:after="0"/>
        <w:ind w:left="0"/>
        <w:jc w:val="left"/>
      </w:pPr>
      <w:r>
        <w:rPr>
          <w:rFonts w:ascii="Times New Roman"/>
          <w:b/>
          <w:i w:val="false"/>
          <w:color w:val="000000"/>
        </w:rPr>
        <w:t xml:space="preserve"> Қызылорда облысы </w:t>
      </w:r>
    </w:p>
    <w:p>
      <w:pPr>
        <w:spacing w:after="0"/>
        <w:ind w:left="0"/>
        <w:jc w:val="both"/>
      </w:pPr>
      <w:r>
        <w:rPr>
          <w:rFonts w:ascii="Times New Roman"/>
          <w:b w:val="false"/>
          <w:i w:val="false"/>
          <w:color w:val="000000"/>
          <w:sz w:val="28"/>
        </w:rPr>
        <w:t xml:space="preserve">      150. Қазақстан Республикасы Ауыл шаруашылығы министрлiгінiң Қызылорда облыстық аумақтық инспекциясы </w:t>
      </w:r>
      <w:r>
        <w:br/>
      </w:r>
      <w:r>
        <w:rPr>
          <w:rFonts w:ascii="Times New Roman"/>
          <w:b w:val="false"/>
          <w:i w:val="false"/>
          <w:color w:val="000000"/>
          <w:sz w:val="28"/>
        </w:rPr>
        <w:t xml:space="preserve">
      151. Қазақстан Республикасы Ауыл шаруашылығы министрлігінiң Арал аудандық аумақтық инспекциясы </w:t>
      </w:r>
      <w:r>
        <w:br/>
      </w:r>
      <w:r>
        <w:rPr>
          <w:rFonts w:ascii="Times New Roman"/>
          <w:b w:val="false"/>
          <w:i w:val="false"/>
          <w:color w:val="000000"/>
          <w:sz w:val="28"/>
        </w:rPr>
        <w:t xml:space="preserve">
      152. Қазақстан Республикасы Ауыл шаруашылығы министрлiгiнiң Жалағаш аудандық аумақтық инспекциясы </w:t>
      </w:r>
      <w:r>
        <w:br/>
      </w:r>
      <w:r>
        <w:rPr>
          <w:rFonts w:ascii="Times New Roman"/>
          <w:b w:val="false"/>
          <w:i w:val="false"/>
          <w:color w:val="000000"/>
          <w:sz w:val="28"/>
        </w:rPr>
        <w:t xml:space="preserve">
      153. Қазақстан Республикасы Ауыл шаруашылығы министрлiгiнiң Жаңақорған аудандық аумақтық инспекциясы </w:t>
      </w:r>
      <w:r>
        <w:br/>
      </w:r>
      <w:r>
        <w:rPr>
          <w:rFonts w:ascii="Times New Roman"/>
          <w:b w:val="false"/>
          <w:i w:val="false"/>
          <w:color w:val="000000"/>
          <w:sz w:val="28"/>
        </w:rPr>
        <w:t xml:space="preserve">
      154. Қазақстан Республикасы Ауыл шаруашылығы министрлiгiнiң Қазалы аудандық аумақтық инспекциясы </w:t>
      </w:r>
      <w:r>
        <w:br/>
      </w:r>
      <w:r>
        <w:rPr>
          <w:rFonts w:ascii="Times New Roman"/>
          <w:b w:val="false"/>
          <w:i w:val="false"/>
          <w:color w:val="000000"/>
          <w:sz w:val="28"/>
        </w:rPr>
        <w:t xml:space="preserve">
      155. Қазақстан Республикасы Ауыл шаруашылығы министрлiгiнiң Қармақшы аудандық аумақтық инспекциясы </w:t>
      </w:r>
      <w:r>
        <w:br/>
      </w:r>
      <w:r>
        <w:rPr>
          <w:rFonts w:ascii="Times New Roman"/>
          <w:b w:val="false"/>
          <w:i w:val="false"/>
          <w:color w:val="000000"/>
          <w:sz w:val="28"/>
        </w:rPr>
        <w:t xml:space="preserve">
      156. Қазақстан Республикасы Ауыл шаруашылығы министрлiгiнiң Сырдария аудандық аумақтық инспекциясы </w:t>
      </w:r>
      <w:r>
        <w:br/>
      </w:r>
      <w:r>
        <w:rPr>
          <w:rFonts w:ascii="Times New Roman"/>
          <w:b w:val="false"/>
          <w:i w:val="false"/>
          <w:color w:val="000000"/>
          <w:sz w:val="28"/>
        </w:rPr>
        <w:t xml:space="preserve">
      157. Қазақстан Республикасы Ауыл шаруашылығы министрлігінiң Шиелi аудандық аумақтық инспекциясы </w:t>
      </w:r>
      <w:r>
        <w:br/>
      </w:r>
      <w:r>
        <w:rPr>
          <w:rFonts w:ascii="Times New Roman"/>
          <w:b w:val="false"/>
          <w:i w:val="false"/>
          <w:color w:val="000000"/>
          <w:sz w:val="28"/>
        </w:rPr>
        <w:t xml:space="preserve">
      158. Қазақстан Республикасы Ауыл шаруашылығы министрлiгiнiң Қызылорда қалалық аумақтық инспекциясы </w:t>
      </w:r>
    </w:p>
    <w:p>
      <w:pPr>
        <w:spacing w:after="0"/>
        <w:ind w:left="0"/>
        <w:jc w:val="left"/>
      </w:pPr>
      <w:r>
        <w:rPr>
          <w:rFonts w:ascii="Times New Roman"/>
          <w:b/>
          <w:i w:val="false"/>
          <w:color w:val="000000"/>
        </w:rPr>
        <w:t xml:space="preserve"> Маңғыстау облысы </w:t>
      </w:r>
    </w:p>
    <w:p>
      <w:pPr>
        <w:spacing w:after="0"/>
        <w:ind w:left="0"/>
        <w:jc w:val="both"/>
      </w:pPr>
      <w:r>
        <w:rPr>
          <w:rFonts w:ascii="Times New Roman"/>
          <w:b w:val="false"/>
          <w:i w:val="false"/>
          <w:color w:val="000000"/>
          <w:sz w:val="28"/>
        </w:rPr>
        <w:t xml:space="preserve">      159. Қазақстан Республикасы Ауыл шаруашылығы министрлiгiнiң Маңғыстау облыстық аумақтық инспекциясы </w:t>
      </w:r>
      <w:r>
        <w:br/>
      </w:r>
      <w:r>
        <w:rPr>
          <w:rFonts w:ascii="Times New Roman"/>
          <w:b w:val="false"/>
          <w:i w:val="false"/>
          <w:color w:val="000000"/>
          <w:sz w:val="28"/>
        </w:rPr>
        <w:t xml:space="preserve">
      160. Қазақстан Республикасы Ауыл шаруашылығы министрлiгiнiң Маңғыстау аудандық аумақтық инспекциясы </w:t>
      </w:r>
      <w:r>
        <w:br/>
      </w:r>
      <w:r>
        <w:rPr>
          <w:rFonts w:ascii="Times New Roman"/>
          <w:b w:val="false"/>
          <w:i w:val="false"/>
          <w:color w:val="000000"/>
          <w:sz w:val="28"/>
        </w:rPr>
        <w:t xml:space="preserve">
      161. Қазақстан Республикасы Ауыл шаруашылығы министрлiгiнiң Қарақия аудандық аумақтық инспекциясы </w:t>
      </w:r>
      <w:r>
        <w:br/>
      </w:r>
      <w:r>
        <w:rPr>
          <w:rFonts w:ascii="Times New Roman"/>
          <w:b w:val="false"/>
          <w:i w:val="false"/>
          <w:color w:val="000000"/>
          <w:sz w:val="28"/>
        </w:rPr>
        <w:t xml:space="preserve">
      162. Қазақстан Республикасы Ауыл шаруашылығы министрлiгiнiң Түпқараған аудандық аумақтық инспекциясы </w:t>
      </w:r>
      <w:r>
        <w:br/>
      </w:r>
      <w:r>
        <w:rPr>
          <w:rFonts w:ascii="Times New Roman"/>
          <w:b w:val="false"/>
          <w:i w:val="false"/>
          <w:color w:val="000000"/>
          <w:sz w:val="28"/>
        </w:rPr>
        <w:t xml:space="preserve">
      163. Қазақстан Республикасы Ауыл шаруашылығы министрлiгiнiң Бейнеу аудандық аумақтық инспекциясы </w:t>
      </w:r>
      <w:r>
        <w:br/>
      </w:r>
      <w:r>
        <w:rPr>
          <w:rFonts w:ascii="Times New Roman"/>
          <w:b w:val="false"/>
          <w:i w:val="false"/>
          <w:color w:val="000000"/>
          <w:sz w:val="28"/>
        </w:rPr>
        <w:t xml:space="preserve">
      164. Қазақстан Республикасы Ауыл шаруашылығы министрлiгiнiң Жаңаөзен қалалық аумақтық инспекциясы </w:t>
      </w:r>
      <w:r>
        <w:br/>
      </w:r>
      <w:r>
        <w:rPr>
          <w:rFonts w:ascii="Times New Roman"/>
          <w:b w:val="false"/>
          <w:i w:val="false"/>
          <w:color w:val="000000"/>
          <w:sz w:val="28"/>
        </w:rPr>
        <w:t xml:space="preserve">
      165. Қазақстан Республикасы Ауыл шаруашылығы министрлiгiнiң Ақтау қалалық аумақтық инспекциясы </w:t>
      </w:r>
    </w:p>
    <w:p>
      <w:pPr>
        <w:spacing w:after="0"/>
        <w:ind w:left="0"/>
        <w:jc w:val="left"/>
      </w:pPr>
      <w:r>
        <w:rPr>
          <w:rFonts w:ascii="Times New Roman"/>
          <w:b/>
          <w:i w:val="false"/>
          <w:color w:val="000000"/>
        </w:rPr>
        <w:t xml:space="preserve"> Павлодар облысы </w:t>
      </w:r>
    </w:p>
    <w:p>
      <w:pPr>
        <w:spacing w:after="0"/>
        <w:ind w:left="0"/>
        <w:jc w:val="both"/>
      </w:pPr>
      <w:r>
        <w:rPr>
          <w:rFonts w:ascii="Times New Roman"/>
          <w:b w:val="false"/>
          <w:i w:val="false"/>
          <w:color w:val="000000"/>
          <w:sz w:val="28"/>
        </w:rPr>
        <w:t xml:space="preserve">      166. Қазақстан Республикасы Ауыл шаруашылығы министрлiгiнiң Павлодар облыстық аумақтық инспекциясы </w:t>
      </w:r>
      <w:r>
        <w:br/>
      </w:r>
      <w:r>
        <w:rPr>
          <w:rFonts w:ascii="Times New Roman"/>
          <w:b w:val="false"/>
          <w:i w:val="false"/>
          <w:color w:val="000000"/>
          <w:sz w:val="28"/>
        </w:rPr>
        <w:t xml:space="preserve">
      167. Қазақстан Республикасы Ауыл шаруашылығы министрлiгiнiң Баянауыл аудандық аумақтық инспекциясы </w:t>
      </w:r>
      <w:r>
        <w:br/>
      </w:r>
      <w:r>
        <w:rPr>
          <w:rFonts w:ascii="Times New Roman"/>
          <w:b w:val="false"/>
          <w:i w:val="false"/>
          <w:color w:val="000000"/>
          <w:sz w:val="28"/>
        </w:rPr>
        <w:t xml:space="preserve">
      168. Қазақстан Республикасы Ауыл шаруашылығы министрлiгінiң Железинка аудандық аумақтық инспекциясы </w:t>
      </w:r>
      <w:r>
        <w:br/>
      </w:r>
      <w:r>
        <w:rPr>
          <w:rFonts w:ascii="Times New Roman"/>
          <w:b w:val="false"/>
          <w:i w:val="false"/>
          <w:color w:val="000000"/>
          <w:sz w:val="28"/>
        </w:rPr>
        <w:t xml:space="preserve">
      169. Қазақстан Республикасы Ауыл шаруашылығы министрлiгiнiң Ертiс аудандық аумақтық инспекциясы </w:t>
      </w:r>
      <w:r>
        <w:br/>
      </w:r>
      <w:r>
        <w:rPr>
          <w:rFonts w:ascii="Times New Roman"/>
          <w:b w:val="false"/>
          <w:i w:val="false"/>
          <w:color w:val="000000"/>
          <w:sz w:val="28"/>
        </w:rPr>
        <w:t xml:space="preserve">
      170. Қазақстан Республикасы Ауыл шаруашылығы министрлiгiнiң Қашыр аудандық аумақтық инспекциясы </w:t>
      </w:r>
      <w:r>
        <w:br/>
      </w:r>
      <w:r>
        <w:rPr>
          <w:rFonts w:ascii="Times New Roman"/>
          <w:b w:val="false"/>
          <w:i w:val="false"/>
          <w:color w:val="000000"/>
          <w:sz w:val="28"/>
        </w:rPr>
        <w:t xml:space="preserve">
      171. Қазақстан Республикасы Ауыл шаруашылығы министрлiгiнiң Лебяжi аудандық аумақтық инспекциясы </w:t>
      </w:r>
      <w:r>
        <w:br/>
      </w:r>
      <w:r>
        <w:rPr>
          <w:rFonts w:ascii="Times New Roman"/>
          <w:b w:val="false"/>
          <w:i w:val="false"/>
          <w:color w:val="000000"/>
          <w:sz w:val="28"/>
        </w:rPr>
        <w:t xml:space="preserve">
      172. Қазақстан Республикасы Ауыл шаруашылығы министрлігінiң Май аудандық аумақтық инспекциясы </w:t>
      </w:r>
      <w:r>
        <w:br/>
      </w:r>
      <w:r>
        <w:rPr>
          <w:rFonts w:ascii="Times New Roman"/>
          <w:b w:val="false"/>
          <w:i w:val="false"/>
          <w:color w:val="000000"/>
          <w:sz w:val="28"/>
        </w:rPr>
        <w:t xml:space="preserve">
      173. Қазақстан Республикасы Ауыл шаруашылығы министрлiгiнiң Павлодар аудандық аумақтық инспекциясы </w:t>
      </w:r>
      <w:r>
        <w:br/>
      </w:r>
      <w:r>
        <w:rPr>
          <w:rFonts w:ascii="Times New Roman"/>
          <w:b w:val="false"/>
          <w:i w:val="false"/>
          <w:color w:val="000000"/>
          <w:sz w:val="28"/>
        </w:rPr>
        <w:t xml:space="preserve">
      174. Қазақстан Республикасы Ауыл шаруашылығы министрлiгінiң Успен аудандық аумақтық инспекциясы </w:t>
      </w:r>
      <w:r>
        <w:br/>
      </w:r>
      <w:r>
        <w:rPr>
          <w:rFonts w:ascii="Times New Roman"/>
          <w:b w:val="false"/>
          <w:i w:val="false"/>
          <w:color w:val="000000"/>
          <w:sz w:val="28"/>
        </w:rPr>
        <w:t xml:space="preserve">
      175. Қазақстан Республикасы Ауыл шаруашылығы министрлiгінiң Ақтоғай аудандық аумақтық инспекциясы </w:t>
      </w:r>
      <w:r>
        <w:br/>
      </w:r>
      <w:r>
        <w:rPr>
          <w:rFonts w:ascii="Times New Roman"/>
          <w:b w:val="false"/>
          <w:i w:val="false"/>
          <w:color w:val="000000"/>
          <w:sz w:val="28"/>
        </w:rPr>
        <w:t xml:space="preserve">
      176. Қазақстан Республикасы Ауыл шаруашылығы министрлiгінiң Шарбақты аудандық аумақтық инспекциясы </w:t>
      </w:r>
      <w:r>
        <w:br/>
      </w:r>
      <w:r>
        <w:rPr>
          <w:rFonts w:ascii="Times New Roman"/>
          <w:b w:val="false"/>
          <w:i w:val="false"/>
          <w:color w:val="000000"/>
          <w:sz w:val="28"/>
        </w:rPr>
        <w:t xml:space="preserve">
      177. Қазақстан Республикасы Ауыл шаруашылығы министрлiгінiң Ақсу қалалық аумақтық инспекциясы </w:t>
      </w:r>
      <w:r>
        <w:br/>
      </w:r>
      <w:r>
        <w:rPr>
          <w:rFonts w:ascii="Times New Roman"/>
          <w:b w:val="false"/>
          <w:i w:val="false"/>
          <w:color w:val="000000"/>
          <w:sz w:val="28"/>
        </w:rPr>
        <w:t xml:space="preserve">
      178. Қазақстан Республикасы Ауыл шаруашылығы министрлiгінiң Екiбастұз қаланың аумақтық инспекциясы </w:t>
      </w:r>
      <w:r>
        <w:br/>
      </w:r>
      <w:r>
        <w:rPr>
          <w:rFonts w:ascii="Times New Roman"/>
          <w:b w:val="false"/>
          <w:i w:val="false"/>
          <w:color w:val="000000"/>
          <w:sz w:val="28"/>
        </w:rPr>
        <w:t xml:space="preserve">
      179. Қазақстан Республикасы Ауыл шаруашылығы министрлiгінiң Павлодар қалалық аумақтық инспекциясы </w:t>
      </w:r>
    </w:p>
    <w:p>
      <w:pPr>
        <w:spacing w:after="0"/>
        <w:ind w:left="0"/>
        <w:jc w:val="left"/>
      </w:pPr>
      <w:r>
        <w:rPr>
          <w:rFonts w:ascii="Times New Roman"/>
          <w:b/>
          <w:i w:val="false"/>
          <w:color w:val="000000"/>
        </w:rPr>
        <w:t xml:space="preserve"> Солтүстiк Қазақстан облысы </w:t>
      </w:r>
    </w:p>
    <w:p>
      <w:pPr>
        <w:spacing w:after="0"/>
        <w:ind w:left="0"/>
        <w:jc w:val="both"/>
      </w:pPr>
      <w:r>
        <w:rPr>
          <w:rFonts w:ascii="Times New Roman"/>
          <w:b w:val="false"/>
          <w:i w:val="false"/>
          <w:color w:val="000000"/>
          <w:sz w:val="28"/>
        </w:rPr>
        <w:t xml:space="preserve">      180. Қазақстан Республикасы Ауыл шаруашылығы министрлiгінiң Солтүстiк Қазақстан облыстық аумақтық инспекциясы </w:t>
      </w:r>
      <w:r>
        <w:br/>
      </w:r>
      <w:r>
        <w:rPr>
          <w:rFonts w:ascii="Times New Roman"/>
          <w:b w:val="false"/>
          <w:i w:val="false"/>
          <w:color w:val="000000"/>
          <w:sz w:val="28"/>
        </w:rPr>
        <w:t xml:space="preserve">
      181. Қазақстан Республикасы Ауыл шаруашылығы министрлiгiнiң Айыртау аудандық аумақтық инспекциясы </w:t>
      </w:r>
      <w:r>
        <w:br/>
      </w:r>
      <w:r>
        <w:rPr>
          <w:rFonts w:ascii="Times New Roman"/>
          <w:b w:val="false"/>
          <w:i w:val="false"/>
          <w:color w:val="000000"/>
          <w:sz w:val="28"/>
        </w:rPr>
        <w:t xml:space="preserve">
      182. Қазақстан Республикасы Ауыл шаруашылығы министрлiгiнiң Ақжар аудандық аумақтық инспекциясы </w:t>
      </w:r>
      <w:r>
        <w:br/>
      </w:r>
      <w:r>
        <w:rPr>
          <w:rFonts w:ascii="Times New Roman"/>
          <w:b w:val="false"/>
          <w:i w:val="false"/>
          <w:color w:val="000000"/>
          <w:sz w:val="28"/>
        </w:rPr>
        <w:t xml:space="preserve">
      183. Қазақстан Республикасы Ауыл шаруашылығы министрлiгінiң Аққайың аудандық аумақтық инспекциясы </w:t>
      </w:r>
      <w:r>
        <w:br/>
      </w:r>
      <w:r>
        <w:rPr>
          <w:rFonts w:ascii="Times New Roman"/>
          <w:b w:val="false"/>
          <w:i w:val="false"/>
          <w:color w:val="000000"/>
          <w:sz w:val="28"/>
        </w:rPr>
        <w:t xml:space="preserve">
      184. Қазақстан Республикасы Ауыл шаруашылығы министрлiгiнiң М.Жұмабаев аудандық аумақтық инспекциясы </w:t>
      </w:r>
      <w:r>
        <w:br/>
      </w:r>
      <w:r>
        <w:rPr>
          <w:rFonts w:ascii="Times New Roman"/>
          <w:b w:val="false"/>
          <w:i w:val="false"/>
          <w:color w:val="000000"/>
          <w:sz w:val="28"/>
        </w:rPr>
        <w:t xml:space="preserve">
      185. Қазақстан Республикасы Ауыл шаруашылығы министрлiгінiң Есiл аудандық аумақтық инспекциясы </w:t>
      </w:r>
      <w:r>
        <w:br/>
      </w:r>
      <w:r>
        <w:rPr>
          <w:rFonts w:ascii="Times New Roman"/>
          <w:b w:val="false"/>
          <w:i w:val="false"/>
          <w:color w:val="000000"/>
          <w:sz w:val="28"/>
        </w:rPr>
        <w:t xml:space="preserve">
      186. Қазақстан Республикасы Ауыл шаруашылығы министрлiгінiң Жамбыл аудандық аумақтық инспекциясы </w:t>
      </w:r>
      <w:r>
        <w:br/>
      </w:r>
      <w:r>
        <w:rPr>
          <w:rFonts w:ascii="Times New Roman"/>
          <w:b w:val="false"/>
          <w:i w:val="false"/>
          <w:color w:val="000000"/>
          <w:sz w:val="28"/>
        </w:rPr>
        <w:t xml:space="preserve">
      187. Қазақстан Республикасы Ауыл шаруашылығы министрлiгiнiң Қызылжар аудандық аумақтың инспекциясы </w:t>
      </w:r>
      <w:r>
        <w:br/>
      </w:r>
      <w:r>
        <w:rPr>
          <w:rFonts w:ascii="Times New Roman"/>
          <w:b w:val="false"/>
          <w:i w:val="false"/>
          <w:color w:val="000000"/>
          <w:sz w:val="28"/>
        </w:rPr>
        <w:t xml:space="preserve">
      188. Қазақстан Республикасы Ауыл шаруашылығы министрлiгiнiң Мамлют аудандық аумақтық инспекциясы </w:t>
      </w:r>
      <w:r>
        <w:br/>
      </w:r>
      <w:r>
        <w:rPr>
          <w:rFonts w:ascii="Times New Roman"/>
          <w:b w:val="false"/>
          <w:i w:val="false"/>
          <w:color w:val="000000"/>
          <w:sz w:val="28"/>
        </w:rPr>
        <w:t xml:space="preserve">
      189. Қазақстан Республикасы Ауыл шаруашылығы министрлiгінiң Шал ақын аудандық аумақтық инспекциясы </w:t>
      </w:r>
      <w:r>
        <w:br/>
      </w:r>
      <w:r>
        <w:rPr>
          <w:rFonts w:ascii="Times New Roman"/>
          <w:b w:val="false"/>
          <w:i w:val="false"/>
          <w:color w:val="000000"/>
          <w:sz w:val="28"/>
        </w:rPr>
        <w:t xml:space="preserve">
      190. Қазақстан Республикасы Ауыл шаруашылығы министрлiгiнiң Тайынша аудандық аумақтық инспекциясы </w:t>
      </w:r>
      <w:r>
        <w:br/>
      </w:r>
      <w:r>
        <w:rPr>
          <w:rFonts w:ascii="Times New Roman"/>
          <w:b w:val="false"/>
          <w:i w:val="false"/>
          <w:color w:val="000000"/>
          <w:sz w:val="28"/>
        </w:rPr>
        <w:t xml:space="preserve">
      191. Қазақстан Республикасы Ауыл шаруашылығы министрлiгiнiң Тимирязев аудандық аумақтық инспекциясы </w:t>
      </w:r>
      <w:r>
        <w:br/>
      </w:r>
      <w:r>
        <w:rPr>
          <w:rFonts w:ascii="Times New Roman"/>
          <w:b w:val="false"/>
          <w:i w:val="false"/>
          <w:color w:val="000000"/>
          <w:sz w:val="28"/>
        </w:rPr>
        <w:t xml:space="preserve">
      192. Қазақстан Республикасы Ауыл шаруашылығы министрлiгінiң Уәлиханов аудандық аумақтық инспекциясы </w:t>
      </w:r>
      <w:r>
        <w:br/>
      </w:r>
      <w:r>
        <w:rPr>
          <w:rFonts w:ascii="Times New Roman"/>
          <w:b w:val="false"/>
          <w:i w:val="false"/>
          <w:color w:val="000000"/>
          <w:sz w:val="28"/>
        </w:rPr>
        <w:t xml:space="preserve">
      193. Қазақстан Республикасы Ауыл шаруашылығы министрлiгінiң Ғабит Мүсiрепов аудандық аумақтық инспекциясы </w:t>
      </w:r>
      <w:r>
        <w:br/>
      </w:r>
      <w:r>
        <w:rPr>
          <w:rFonts w:ascii="Times New Roman"/>
          <w:b w:val="false"/>
          <w:i w:val="false"/>
          <w:color w:val="000000"/>
          <w:sz w:val="28"/>
        </w:rPr>
        <w:t xml:space="preserve">
      194. Қазақстан Республикасы Ауыл шаруашылығы министрлiгiнiң Петропавл қалалық аумақтық инспекциясы </w:t>
      </w:r>
    </w:p>
    <w:p>
      <w:pPr>
        <w:spacing w:after="0"/>
        <w:ind w:left="0"/>
        <w:jc w:val="left"/>
      </w:pPr>
      <w:r>
        <w:rPr>
          <w:rFonts w:ascii="Times New Roman"/>
          <w:b/>
          <w:i w:val="false"/>
          <w:color w:val="000000"/>
        </w:rPr>
        <w:t xml:space="preserve"> Оңтүстiк Қазақстан облысы </w:t>
      </w:r>
    </w:p>
    <w:p>
      <w:pPr>
        <w:spacing w:after="0"/>
        <w:ind w:left="0"/>
        <w:jc w:val="both"/>
      </w:pPr>
      <w:r>
        <w:rPr>
          <w:rFonts w:ascii="Times New Roman"/>
          <w:b w:val="false"/>
          <w:i w:val="false"/>
          <w:color w:val="000000"/>
          <w:sz w:val="28"/>
        </w:rPr>
        <w:t xml:space="preserve">      195. Қазақстан Республикасы Ауыл шаруашылығы министрлiгiнiң Оңтүстiк Қазақстан облыстық-аумақтық инспекциясы </w:t>
      </w:r>
      <w:r>
        <w:br/>
      </w:r>
      <w:r>
        <w:rPr>
          <w:rFonts w:ascii="Times New Roman"/>
          <w:b w:val="false"/>
          <w:i w:val="false"/>
          <w:color w:val="000000"/>
          <w:sz w:val="28"/>
        </w:rPr>
        <w:t xml:space="preserve">
      196. Қазақстан Республикасы Ауыл шаруашылығы министрлiгінiң Бәйдiбек аудандық аумақтық инспекциясы </w:t>
      </w:r>
      <w:r>
        <w:br/>
      </w:r>
      <w:r>
        <w:rPr>
          <w:rFonts w:ascii="Times New Roman"/>
          <w:b w:val="false"/>
          <w:i w:val="false"/>
          <w:color w:val="000000"/>
          <w:sz w:val="28"/>
        </w:rPr>
        <w:t xml:space="preserve">
      197. Қазақстан Республикасы Ауыл шаруашылығы министрлiгiнiң Қазығұрт аудандық аумақтық инспекциясы </w:t>
      </w:r>
      <w:r>
        <w:br/>
      </w:r>
      <w:r>
        <w:rPr>
          <w:rFonts w:ascii="Times New Roman"/>
          <w:b w:val="false"/>
          <w:i w:val="false"/>
          <w:color w:val="000000"/>
          <w:sz w:val="28"/>
        </w:rPr>
        <w:t xml:space="preserve">
      198. Қазақстан Республикасы Ауыл шаруашылығы министрлiгiнiң Мақтаарал аудандық аумақтық инспекциясы </w:t>
      </w:r>
      <w:r>
        <w:br/>
      </w:r>
      <w:r>
        <w:rPr>
          <w:rFonts w:ascii="Times New Roman"/>
          <w:b w:val="false"/>
          <w:i w:val="false"/>
          <w:color w:val="000000"/>
          <w:sz w:val="28"/>
        </w:rPr>
        <w:t xml:space="preserve">
      199. Қазақстан Республикасы Ауыл шаруашылығы министрлiгiнiң Ордабасы аудандық аумақтық инспекциясы </w:t>
      </w:r>
      <w:r>
        <w:br/>
      </w:r>
      <w:r>
        <w:rPr>
          <w:rFonts w:ascii="Times New Roman"/>
          <w:b w:val="false"/>
          <w:i w:val="false"/>
          <w:color w:val="000000"/>
          <w:sz w:val="28"/>
        </w:rPr>
        <w:t xml:space="preserve">
      200. Қазақстан Республикасы Ауыл шаруашылығы министрлiгiнiң Отырар аудандық аумақтық инспекциясы </w:t>
      </w:r>
      <w:r>
        <w:br/>
      </w:r>
      <w:r>
        <w:rPr>
          <w:rFonts w:ascii="Times New Roman"/>
          <w:b w:val="false"/>
          <w:i w:val="false"/>
          <w:color w:val="000000"/>
          <w:sz w:val="28"/>
        </w:rPr>
        <w:t xml:space="preserve">
      201. Қазақстан Республикасы Ауыл шаруашылығы министрлігінiң Сайрам аудандық аумақтық инспекциясы </w:t>
      </w:r>
      <w:r>
        <w:br/>
      </w:r>
      <w:r>
        <w:rPr>
          <w:rFonts w:ascii="Times New Roman"/>
          <w:b w:val="false"/>
          <w:i w:val="false"/>
          <w:color w:val="000000"/>
          <w:sz w:val="28"/>
        </w:rPr>
        <w:t xml:space="preserve">
      202. Қазақстан Республикасы Ауыл шаруашылығы министрлігінiң Сарыағаш аудандық аумақтық инспекциясы </w:t>
      </w:r>
      <w:r>
        <w:br/>
      </w:r>
      <w:r>
        <w:rPr>
          <w:rFonts w:ascii="Times New Roman"/>
          <w:b w:val="false"/>
          <w:i w:val="false"/>
          <w:color w:val="000000"/>
          <w:sz w:val="28"/>
        </w:rPr>
        <w:t xml:space="preserve">
      203. Қазақстан Республикасы Ауыл шаруашылығы министрлiгiнiң Созақ аудандық аумақтық инспекциясы </w:t>
      </w:r>
      <w:r>
        <w:br/>
      </w:r>
      <w:r>
        <w:rPr>
          <w:rFonts w:ascii="Times New Roman"/>
          <w:b w:val="false"/>
          <w:i w:val="false"/>
          <w:color w:val="000000"/>
          <w:sz w:val="28"/>
        </w:rPr>
        <w:t xml:space="preserve">
      204. Қазақстан Республикасы Ауыл шаруашылығы министрлiгiнiң Төле би аудандық аумақтық инспекциясы </w:t>
      </w:r>
      <w:r>
        <w:br/>
      </w:r>
      <w:r>
        <w:rPr>
          <w:rFonts w:ascii="Times New Roman"/>
          <w:b w:val="false"/>
          <w:i w:val="false"/>
          <w:color w:val="000000"/>
          <w:sz w:val="28"/>
        </w:rPr>
        <w:t xml:space="preserve">
      205. Қазақстан Республикасы Ауыл шаруашылығы министрлiгiнiң Түлкiбас аудандық аумақтық инспекциясы </w:t>
      </w:r>
      <w:r>
        <w:br/>
      </w:r>
      <w:r>
        <w:rPr>
          <w:rFonts w:ascii="Times New Roman"/>
          <w:b w:val="false"/>
          <w:i w:val="false"/>
          <w:color w:val="000000"/>
          <w:sz w:val="28"/>
        </w:rPr>
        <w:t xml:space="preserve">
      206. Қазақстан Республикасы Ауыл шаруашылығы министрлiгiнiң Шардара аудандық аумақтық инспекциясы </w:t>
      </w:r>
      <w:r>
        <w:br/>
      </w:r>
      <w:r>
        <w:rPr>
          <w:rFonts w:ascii="Times New Roman"/>
          <w:b w:val="false"/>
          <w:i w:val="false"/>
          <w:color w:val="000000"/>
          <w:sz w:val="28"/>
        </w:rPr>
        <w:t xml:space="preserve">
      207. Қазақстан Республикасы Ауыл шаруашылығы министрлiгiнiң Арыс қалалық аумақтық инспекциясы </w:t>
      </w:r>
      <w:r>
        <w:br/>
      </w:r>
      <w:r>
        <w:rPr>
          <w:rFonts w:ascii="Times New Roman"/>
          <w:b w:val="false"/>
          <w:i w:val="false"/>
          <w:color w:val="000000"/>
          <w:sz w:val="28"/>
        </w:rPr>
        <w:t xml:space="preserve">
      208. Қазақстан Республикасы Ауыл шаруашылығы министрлiгiнiң Түркiстан қалалық аумақтық инспекциясы </w:t>
      </w:r>
      <w:r>
        <w:br/>
      </w:r>
      <w:r>
        <w:rPr>
          <w:rFonts w:ascii="Times New Roman"/>
          <w:b w:val="false"/>
          <w:i w:val="false"/>
          <w:color w:val="000000"/>
          <w:sz w:val="28"/>
        </w:rPr>
        <w:t xml:space="preserve">
      209. Қазақстан Республикасы Ауыл шаруашылығы министрлiгiнiң Шымкент қалалық аумақтық инспекциясы </w:t>
      </w:r>
      <w:r>
        <w:br/>
      </w:r>
      <w:r>
        <w:rPr>
          <w:rFonts w:ascii="Times New Roman"/>
          <w:b w:val="false"/>
          <w:i w:val="false"/>
          <w:color w:val="000000"/>
          <w:sz w:val="28"/>
        </w:rPr>
        <w:t xml:space="preserve">
      210. Қазақстан Республикасы Ауыл шаруашылығы министрлiгiнiң Ленгер қалалық аумақтық инспекциясы </w:t>
      </w:r>
      <w:r>
        <w:br/>
      </w:r>
      <w:r>
        <w:rPr>
          <w:rFonts w:ascii="Times New Roman"/>
          <w:b w:val="false"/>
          <w:i w:val="false"/>
          <w:color w:val="000000"/>
          <w:sz w:val="28"/>
        </w:rPr>
        <w:t xml:space="preserve">
      211. Қазақстан Республикасы Ауыл шаруашылығы министрлiгiнiң Кентау қалалық аумақтық инспекциясы </w:t>
      </w:r>
    </w:p>
    <w:p>
      <w:pPr>
        <w:spacing w:after="0"/>
        <w:ind w:left="0"/>
        <w:jc w:val="left"/>
      </w:pPr>
      <w:r>
        <w:rPr>
          <w:rFonts w:ascii="Times New Roman"/>
          <w:b/>
          <w:i w:val="false"/>
          <w:color w:val="000000"/>
        </w:rPr>
        <w:t xml:space="preserve"> Астана қаласы </w:t>
      </w:r>
    </w:p>
    <w:p>
      <w:pPr>
        <w:spacing w:after="0"/>
        <w:ind w:left="0"/>
        <w:jc w:val="both"/>
      </w:pPr>
      <w:r>
        <w:rPr>
          <w:rFonts w:ascii="Times New Roman"/>
          <w:b w:val="false"/>
          <w:i w:val="false"/>
          <w:color w:val="000000"/>
          <w:sz w:val="28"/>
        </w:rPr>
        <w:t xml:space="preserve">      212. Қазақстан Республикасы Ауыл шаруашылығы министрлiгiнiң Астана қаласы бойынша аумақтық инспекциясы </w:t>
      </w:r>
    </w:p>
    <w:p>
      <w:pPr>
        <w:spacing w:after="0"/>
        <w:ind w:left="0"/>
        <w:jc w:val="left"/>
      </w:pPr>
      <w:r>
        <w:rPr>
          <w:rFonts w:ascii="Times New Roman"/>
          <w:b/>
          <w:i w:val="false"/>
          <w:color w:val="000000"/>
        </w:rPr>
        <w:t xml:space="preserve"> Алматы қаласы </w:t>
      </w:r>
    </w:p>
    <w:p>
      <w:pPr>
        <w:spacing w:after="0"/>
        <w:ind w:left="0"/>
        <w:jc w:val="both"/>
      </w:pPr>
      <w:r>
        <w:rPr>
          <w:rFonts w:ascii="Times New Roman"/>
          <w:b w:val="false"/>
          <w:i w:val="false"/>
          <w:color w:val="000000"/>
          <w:sz w:val="28"/>
        </w:rPr>
        <w:t xml:space="preserve">      213. Қазақстан Республикасы Ауыл шаруашылығы министрлігінің Алматы қаласы бойынша аумақтық инспекциясы </w:t>
      </w:r>
    </w:p>
    <w:p>
      <w:pPr>
        <w:spacing w:after="0"/>
        <w:ind w:left="0"/>
        <w:jc w:val="left"/>
      </w:pPr>
      <w:r>
        <w:rPr>
          <w:rFonts w:ascii="Times New Roman"/>
          <w:b/>
          <w:i w:val="false"/>
          <w:color w:val="000000"/>
        </w:rPr>
        <w:t xml:space="preserve"> Шекарадағы және көліктегі мемлекеттік </w:t>
      </w:r>
      <w:r>
        <w:br/>
      </w:r>
      <w:r>
        <w:rPr>
          <w:rFonts w:ascii="Times New Roman"/>
          <w:b/>
          <w:i w:val="false"/>
          <w:color w:val="000000"/>
        </w:rPr>
        <w:t xml:space="preserve">
ветеринариялық қадағалау аймақтық бөлімшелері </w:t>
      </w:r>
    </w:p>
    <w:p>
      <w:pPr>
        <w:spacing w:after="0"/>
        <w:ind w:left="0"/>
        <w:jc w:val="both"/>
      </w:pPr>
      <w:r>
        <w:rPr>
          <w:rFonts w:ascii="Times New Roman"/>
          <w:b w:val="false"/>
          <w:i w:val="false"/>
          <w:color w:val="000000"/>
          <w:sz w:val="28"/>
        </w:rPr>
        <w:t xml:space="preserve">      214. Қазақстан Республикасы Ауыл шаруашылығы министрлігінің Солтүстік-Батыс аймақтық шекарадағы және көліктегі мемлекеттік ветеринариялық бақылау инспекциясы </w:t>
      </w:r>
      <w:r>
        <w:br/>
      </w:r>
      <w:r>
        <w:rPr>
          <w:rFonts w:ascii="Times New Roman"/>
          <w:b w:val="false"/>
          <w:i w:val="false"/>
          <w:color w:val="000000"/>
          <w:sz w:val="28"/>
        </w:rPr>
        <w:t xml:space="preserve">
      215. Қазақстан Республикасы Ауыл шаруашылығы министрлігінің Оңтүстік-Шығыс аймақтық шекарадағы және көліктегі мемлекеттік ветеринариялық бақылау инспекциясы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